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617e" w14:textId="5886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 Республики Казахстан от 9 июля 2001 года № 548 "Об утверждении Правил приема в высшие учебные заведения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апреля 2006 года № 181. Зарегистрирован в Министерстве юстиции Республики Казахстан 4 мая 2006 года № 4220. Утратил силу приказом Министра внутренних дел Республики Казахстан от 11 мая 2010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11.05.2010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нормативной правовой базы в соответствие с законодательством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9 июля 2001 года N 548 "Об утверждении Правил приема в высшие учебные заведения Министерства внутренних дел Республики Казахстан" (зарегистрированный за N 1577, опубликованный в августе 2001 года в Бюллетене нормативных правовых актов центральных исполнительных и иных государственных органов Республики Казахстан N 27, с изменениями и дополнениями, внесенными приказами Министра внутренних дел Республики Казахстан от 11 июня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411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за N 1916, от 8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за N 2893, от 17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за N 3669)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в высшие учебные заведения Министерства внутренних дел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"государственного сертификата", "государственный сертификат", "государственных сертификатов" заменить словами "сертификата", "сертификат", "сертификатов";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 слова "вузе" заменить словами "высшем учебном заведении";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"общеобразовательных школ" заменить словами "организаций среднего общего образования";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месту нахождения ВУЗа." заменить словами "в базовом высшем учебном заведении, к которому прикреплено выбранное гражданином высшее учебное заведение.";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"40" заменить цифрой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"баллов" дополнить словами ", в том числе не менее 7 баллов по профильному предмету.";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слово "обжалование" заменить словом "апелляцию";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"Главным управлениям внутренних дел, управлениям внутренних дел, управлениям внутренних дел на транспорте" заменить словами "Департаментам внутренних дел областей, городов Алматы, Астаны и на транспорте".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(Рахимбеков Б.Г.)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апреля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