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906f4" w14:textId="ae90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Министра внутренних дел Республики Казахстан от 10 ноября 1999 года N 568 "О совершенствовании деятельности дорожной полиции в обеспечении общественной безопасности, пресечении и раскрытии преступлений, а также активизации розыскной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20 апреля 2006 года N 186. Зарегистрирован в Министерстве юстиции Республики Казахстан 5 мая 2006 года N 4225. Утратил силу приказом Министра внутренних дел Республики Казахстан от 1 февраля 2007 года N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приказа Министра внутренних дел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 февраля 2007 года N 35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со статьей 40 Закона Республики Казахстан "О нормативных правовых актах"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приказов Министра внутренних дел Республики Казахстан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Настоящий приказ вводится в действие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И.о. министра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некоторых приказов Министра внутренних дел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признаваемых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Приказ Министра внутренних дел Республики Казахстан от 20 апреля 2006 года N 186 "О внесении дополнений и изменений в приказ Министра внутренних дел Республики Казахстан от 10 ноября 1999 года N 568 "О совершенствовании деятельности дорожной полиции в обеспечении общественной безопасности, пресечении и раскрытии преступлений, а также активизации розыскной деятельности", зарегистрирован в Министерстве юстиции Республики Казахстан 5 мая 2006 года N 4225.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совершенствования деятельности дорожной полиции на автомобильных дорогах, пресечения фактов коррупционных правонарушений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внутренних дел Республики Казахстан от 10 ноября 1999 года N 568 "О совершенствовании деятельности дорожной полиции в обеспечении общественной безопасности, пресечении и раскрытии преступлений, а также активизации розыскной деятельности" (зарегистрирован в Реестре государственной регистрации нормативных правовых актов за N 1085, с изменениями и дополнениями, внесенными приказами Министра внутренних дел Республики Казахстан от 27 сентября 2000 года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519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за N 1269, от 5 июля 2005 года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419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за N 3765, от 24 ноября 2005 года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652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за N 3990)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приказу: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55-1 и 55-2 следующего содержания: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4529"/>
        <w:gridCol w:w="1388"/>
        <w:gridCol w:w="3056"/>
        <w:gridCol w:w="2778"/>
      </w:tblGrid>
      <w:tr>
        <w:trPr>
          <w:trHeight w:val="45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"55-1.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 - Ташкент"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263 по 364 км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км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 круглосуточный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 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  <w:tr>
        <w:trPr>
          <w:trHeight w:val="45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55-2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А/д "Алматы - Ташкент"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364 по 505 км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км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Двухсменный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круглосуточный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ОРДП УДП ДВД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4 к указанному приказу: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29, изложить в следующей редакции: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3033"/>
        <w:gridCol w:w="5853"/>
        <w:gridCol w:w="2793"/>
      </w:tblGrid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"29.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"Сокыр"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 км а/д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"Екатеринбург - Алматы"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внутренних дел Карагандинской области (Кулинич А.В.) внести предложения по обеспечению штатами стационарного поста "Сокыр" за счет перераспределения имеющейся численности и принять меры по техническому оснащению поста в соответствии с установленными нормативами.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дорожной полиции (Тусумов О.Т.) обеспечить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внутренних дел генерал-майора полиции Шпекбаева А.Ж. и начальника Департамента дорожной полиции МВД Республики Казахстан полковника полиции Тусумова О.Т.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