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347d" w14:textId="6f23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порогового уровня для прохождения промежуточного государственного контроля обучающихся в организациях высшего профессионального образования Республики Казахстан в 2006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апреля 2006 года N 214. Зарегистрирован в Министерстве юстиции Республики Казахстан 15 мая 2006 года N 4229. Утратило силу приказом Министра образования и науки Республики Казахстан от 30 ноября 2006 года N 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приказом Министра образования и науки Республики Казахстан от 30 ноября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</w:t>
      </w:r>
      <w:r>
        <w:rPr>
          <w:rFonts w:ascii="Times New Roman"/>
          <w:b w:val="false"/>
          <w:i w:val="false"/>
          <w:color w:val="000000"/>
          <w:sz w:val="28"/>
        </w:rPr>
        <w:t>
 проведения промежуточного государственного контроля в организациях образования Республики Казахстан,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29 декабря 2004 года N 1056, зарегистрированным в Реестре государственной регистрации нормативных правовых актов за N 3335,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пороговый уровень для прохождения промежуточного государственного контроля обучающихся в организациях высшего профессионального образования Республики Казахстан в 2006 году по медицинским специальностям, равный 50% правильных ответов от общего количества тестовых заданий, по всем остальным направлениям подготовки и специальностям - 35%.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при 7% количестве обучающихся, не прошедших пороговый уровень промежуточного государственного контроля по 25% и более специальностям, высшее учебное заведение подлежит внеочередной государственной аттестации.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31 мая 2005 года N 341 "Об утверждении порогового уровня для прохождения промежуточного государственного контроля обучающихся в организациях высшего профессионального образования Республики Казахстан в 2005 году", зарегистрированный в Реестре государственной регистрации нормативных правовых актов за N 3663, опубликованный в "Юридической газете" N 169 от 15 сентября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по надзору и аттестации в сфере образования и науки (Абдрасилов Б.С.) представить в установленном порядке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председателя Комитета по надзору и аттестации в сфере образования и науки Абдрасилова Б.С.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