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8e04" w14:textId="2388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постановление Правления Национального Банка Республики Казахстан от 21 апреля 2003 года N 139 "Об утверждении форм типовых кастодиальных договоров"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Агентства Республики Казахстан по регулированию и надзору финансового рынка и финансовых организаций от 15 апреля 2006 года N 96. Зарегистрировано в Министерстве юстиции Республики Казахстан 22 мая 2006 года N 4236. Утратило силу постановлением Правления Национального Банка Республики Казахстан от 23 апреля 2014 года № 67</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23.04.2014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секьюритизации",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апреля 2003 года N 139 "Об утверждении форм типовых кастодиальных договоров" (зарегистрированное в Реестре государственной регистрации нормативных правовых актов под N 2320) следующие изменение и дополнения: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2) знак препинания "." заменить знаком препинания ";"; </w:t>
      </w:r>
      <w:r>
        <w:br/>
      </w:r>
      <w:r>
        <w:rPr>
          <w:rFonts w:ascii="Times New Roman"/>
          <w:b w:val="false"/>
          <w:i w:val="false"/>
          <w:color w:val="000000"/>
          <w:sz w:val="28"/>
        </w:rPr>
        <w:t xml:space="preserve">
      дополнить подпунктами 3), 4) следующего содержания: </w:t>
      </w:r>
      <w:r>
        <w:br/>
      </w:r>
      <w:r>
        <w:rPr>
          <w:rFonts w:ascii="Times New Roman"/>
          <w:b w:val="false"/>
          <w:i w:val="false"/>
          <w:color w:val="000000"/>
          <w:sz w:val="28"/>
        </w:rPr>
        <w:t xml:space="preserve">
      "3) форму Типового кастодиального договора, заключаемого между банком-кастодианом, управляющим агентом и специальной финансовой компанией (приложение 3); </w:t>
      </w:r>
      <w:r>
        <w:br/>
      </w:r>
      <w:r>
        <w:rPr>
          <w:rFonts w:ascii="Times New Roman"/>
          <w:b w:val="false"/>
          <w:i w:val="false"/>
          <w:color w:val="000000"/>
          <w:sz w:val="28"/>
        </w:rPr>
        <w:t xml:space="preserve">
      4) форму Типового кастодиального договора, заключаемого между банком-кастодианом и специальной финансовой компанией, самостоятельно осуществляющей инвестирование временно свободных поступлений по выделенным активам (приложение 4)."; </w:t>
      </w:r>
      <w:r>
        <w:br/>
      </w:r>
      <w:r>
        <w:rPr>
          <w:rFonts w:ascii="Times New Roman"/>
          <w:b w:val="false"/>
          <w:i w:val="false"/>
          <w:color w:val="000000"/>
          <w:sz w:val="28"/>
        </w:rPr>
        <w:t xml:space="preserve">
      дополнить Приложениями 3, 4 согласно приложению к настоящему постановлению.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1"/>
    <w:bookmarkStart w:name="z4" w:id="2"/>
    <w:p>
      <w:pPr>
        <w:spacing w:after="0"/>
        <w:ind w:left="0"/>
        <w:jc w:val="both"/>
      </w:pP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(Токобаев Н.Т.):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настоящего постановления в Министерстве юстиции Республики Казахстан; </w:t>
      </w:r>
      <w:r>
        <w:br/>
      </w:r>
      <w:r>
        <w:rPr>
          <w:rFonts w:ascii="Times New Roman"/>
          <w:b w:val="false"/>
          <w:i w:val="false"/>
          <w:color w:val="000000"/>
          <w:sz w:val="28"/>
        </w:rPr>
        <w:t xml:space="preserve">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 организатора торгов. </w:t>
      </w:r>
    </w:p>
    <w:bookmarkEnd w:id="2"/>
    <w:bookmarkStart w:name="z5" w:id="3"/>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(Пернебаев Т.Ш.) принять меры к публикации настоящего постановления в средствах массовой информации Республики Казахстан. </w:t>
      </w:r>
    </w:p>
    <w:bookmarkEnd w:id="3"/>
    <w:bookmarkStart w:name="z6" w:id="4"/>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Бахмутову Е.Л. </w:t>
      </w:r>
    </w:p>
    <w:bookmarkEnd w:id="4"/>
    <w:p>
      <w:pPr>
        <w:spacing w:after="0"/>
        <w:ind w:left="0"/>
        <w:jc w:val="both"/>
      </w:pPr>
      <w:r>
        <w:rPr>
          <w:rFonts w:ascii="Times New Roman"/>
          <w:b w:val="false"/>
          <w:i/>
          <w:color w:val="000000"/>
          <w:sz w:val="28"/>
        </w:rPr>
        <w:t xml:space="preserve">      Председатель </w:t>
      </w:r>
    </w:p>
    <w:bookmarkStart w:name="z7" w:id="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15 апреля 2006 года N 96       </w:t>
      </w:r>
    </w:p>
    <w:bookmarkEnd w:id="5"/>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2003 года N 139      </w:t>
      </w:r>
    </w:p>
    <w:p>
      <w:pPr>
        <w:spacing w:after="0"/>
        <w:ind w:left="0"/>
        <w:jc w:val="both"/>
      </w:pPr>
      <w:r>
        <w:rPr>
          <w:rFonts w:ascii="Times New Roman"/>
          <w:b/>
          <w:i w:val="false"/>
          <w:color w:val="000000"/>
          <w:sz w:val="28"/>
        </w:rPr>
        <w:t xml:space="preserve">             Типовой кастодиальный договор, </w:t>
      </w:r>
      <w:r>
        <w:br/>
      </w:r>
      <w:r>
        <w:rPr>
          <w:rFonts w:ascii="Times New Roman"/>
          <w:b w:val="false"/>
          <w:i w:val="false"/>
          <w:color w:val="000000"/>
          <w:sz w:val="28"/>
        </w:rPr>
        <w:t>
</w:t>
      </w:r>
      <w:r>
        <w:rPr>
          <w:rFonts w:ascii="Times New Roman"/>
          <w:b/>
          <w:i w:val="false"/>
          <w:color w:val="000000"/>
          <w:sz w:val="28"/>
        </w:rPr>
        <w:t xml:space="preserve">     заключаемый между банком-кастодианом, управляющим </w:t>
      </w:r>
      <w:r>
        <w:br/>
      </w:r>
      <w:r>
        <w:rPr>
          <w:rFonts w:ascii="Times New Roman"/>
          <w:b w:val="false"/>
          <w:i w:val="false"/>
          <w:color w:val="000000"/>
          <w:sz w:val="28"/>
        </w:rPr>
        <w:t>
</w:t>
      </w:r>
      <w:r>
        <w:rPr>
          <w:rFonts w:ascii="Times New Roman"/>
          <w:b/>
          <w:i w:val="false"/>
          <w:color w:val="000000"/>
          <w:sz w:val="28"/>
        </w:rPr>
        <w:t xml:space="preserve">        агентом и специальной финансовой компанией </w:t>
      </w:r>
    </w:p>
    <w:p>
      <w:pPr>
        <w:spacing w:after="0"/>
        <w:ind w:left="0"/>
        <w:jc w:val="both"/>
      </w:pPr>
      <w:r>
        <w:rPr>
          <w:rFonts w:ascii="Times New Roman"/>
          <w:b w:val="false"/>
          <w:i w:val="false"/>
          <w:color w:val="000000"/>
          <w:sz w:val="28"/>
        </w:rPr>
        <w:t xml:space="preserve">"___" _________20___ года     _________________________________ </w:t>
      </w:r>
      <w:r>
        <w:br/>
      </w:r>
      <w:r>
        <w:rPr>
          <w:rFonts w:ascii="Times New Roman"/>
          <w:b w:val="false"/>
          <w:i w:val="false"/>
          <w:color w:val="000000"/>
          <w:sz w:val="28"/>
        </w:rPr>
        <w:t xml:space="preserve">
                              (наименование населенного пункта) </w:t>
      </w:r>
    </w:p>
    <w:p>
      <w:pPr>
        <w:spacing w:after="0"/>
        <w:ind w:left="0"/>
        <w:jc w:val="both"/>
      </w:pPr>
      <w:r>
        <w:rPr>
          <w:rFonts w:ascii="Times New Roman"/>
          <w:b w:val="false"/>
          <w:i w:val="false"/>
          <w:color w:val="000000"/>
          <w:sz w:val="28"/>
        </w:rPr>
        <w:t xml:space="preserve">      Настоящий Договор заключен между следующими сторонами: </w:t>
      </w:r>
      <w:r>
        <w:br/>
      </w:r>
      <w:r>
        <w:rPr>
          <w:rFonts w:ascii="Times New Roman"/>
          <w:b w:val="false"/>
          <w:i w:val="false"/>
          <w:color w:val="000000"/>
          <w:sz w:val="28"/>
        </w:rPr>
        <w:t xml:space="preserve">
      Специальная финансовая компания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(наименование компании, номер и дата свидетельства </w:t>
      </w:r>
      <w:r>
        <w:br/>
      </w:r>
      <w:r>
        <w:rPr>
          <w:rFonts w:ascii="Times New Roman"/>
          <w:b w:val="false"/>
          <w:i w:val="false"/>
          <w:color w:val="000000"/>
          <w:sz w:val="28"/>
        </w:rPr>
        <w:t xml:space="preserve">
     государственной (пере)регистрации юридического лица), </w:t>
      </w:r>
    </w:p>
    <w:p>
      <w:pPr>
        <w:spacing w:after="0"/>
        <w:ind w:left="0"/>
        <w:jc w:val="both"/>
      </w:pPr>
      <w:r>
        <w:rPr>
          <w:rFonts w:ascii="Times New Roman"/>
          <w:b w:val="false"/>
          <w:i w:val="false"/>
          <w:color w:val="000000"/>
          <w:sz w:val="28"/>
        </w:rPr>
        <w:t xml:space="preserve">      именуемая в дальнейшем "Компания" в лице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(должность, фамилия, имя, отчество) </w:t>
      </w:r>
      <w:r>
        <w:br/>
      </w:r>
      <w:r>
        <w:rPr>
          <w:rFonts w:ascii="Times New Roman"/>
          <w:b w:val="false"/>
          <w:i w:val="false"/>
          <w:color w:val="000000"/>
          <w:sz w:val="28"/>
        </w:rPr>
        <w:t xml:space="preserve">
действующего на основании устава или доверенности, выданной в </w:t>
      </w:r>
      <w:r>
        <w:br/>
      </w:r>
      <w:r>
        <w:rPr>
          <w:rFonts w:ascii="Times New Roman"/>
          <w:b w:val="false"/>
          <w:i w:val="false"/>
          <w:color w:val="000000"/>
          <w:sz w:val="28"/>
        </w:rPr>
        <w:t xml:space="preserve">
соответствии с законодательством, </w:t>
      </w:r>
    </w:p>
    <w:p>
      <w:pPr>
        <w:spacing w:after="0"/>
        <w:ind w:left="0"/>
        <w:jc w:val="both"/>
      </w:pPr>
      <w:r>
        <w:rPr>
          <w:rFonts w:ascii="Times New Roman"/>
          <w:b w:val="false"/>
          <w:i w:val="false"/>
          <w:color w:val="000000"/>
          <w:sz w:val="28"/>
        </w:rPr>
        <w:t xml:space="preserve">      Управляющий агент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(наименование Управляющего, номер лицензии и дата выдачи), </w:t>
      </w:r>
    </w:p>
    <w:p>
      <w:pPr>
        <w:spacing w:after="0"/>
        <w:ind w:left="0"/>
        <w:jc w:val="both"/>
      </w:pPr>
      <w:r>
        <w:rPr>
          <w:rFonts w:ascii="Times New Roman"/>
          <w:b w:val="false"/>
          <w:i w:val="false"/>
          <w:color w:val="000000"/>
          <w:sz w:val="28"/>
        </w:rPr>
        <w:t xml:space="preserve">именуемый в дальнейшем "Управляющий" в лице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(должность, фамилия, имя, отчество) </w:t>
      </w:r>
    </w:p>
    <w:p>
      <w:pPr>
        <w:spacing w:after="0"/>
        <w:ind w:left="0"/>
        <w:jc w:val="both"/>
      </w:pPr>
      <w:r>
        <w:rPr>
          <w:rFonts w:ascii="Times New Roman"/>
          <w:b w:val="false"/>
          <w:i w:val="false"/>
          <w:color w:val="000000"/>
          <w:sz w:val="28"/>
        </w:rPr>
        <w:t xml:space="preserve">действующего на основании устава или доверенности, выданной в </w:t>
      </w:r>
      <w:r>
        <w:br/>
      </w:r>
      <w:r>
        <w:rPr>
          <w:rFonts w:ascii="Times New Roman"/>
          <w:b w:val="false"/>
          <w:i w:val="false"/>
          <w:color w:val="000000"/>
          <w:sz w:val="28"/>
        </w:rPr>
        <w:t xml:space="preserve">
соответствии с законодательством, </w:t>
      </w:r>
      <w:r>
        <w:br/>
      </w:r>
      <w:r>
        <w:rPr>
          <w:rFonts w:ascii="Times New Roman"/>
          <w:b w:val="false"/>
          <w:i w:val="false"/>
          <w:color w:val="000000"/>
          <w:sz w:val="28"/>
        </w:rPr>
        <w:t xml:space="preserve">
Банк-Кастодиан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банка, номер лицензии, дата выдачи) </w:t>
      </w:r>
    </w:p>
    <w:p>
      <w:pPr>
        <w:spacing w:after="0"/>
        <w:ind w:left="0"/>
        <w:jc w:val="both"/>
      </w:pPr>
      <w:r>
        <w:rPr>
          <w:rFonts w:ascii="Times New Roman"/>
          <w:b w:val="false"/>
          <w:i w:val="false"/>
          <w:color w:val="000000"/>
          <w:sz w:val="28"/>
        </w:rPr>
        <w:t xml:space="preserve">именуемый в дальнейшем "Кастодиан" в лице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(должность, фамилия, имя, отчество) </w:t>
      </w:r>
    </w:p>
    <w:p>
      <w:pPr>
        <w:spacing w:after="0"/>
        <w:ind w:left="0"/>
        <w:jc w:val="both"/>
      </w:pPr>
      <w:r>
        <w:rPr>
          <w:rFonts w:ascii="Times New Roman"/>
          <w:b w:val="false"/>
          <w:i w:val="false"/>
          <w:color w:val="000000"/>
          <w:sz w:val="28"/>
        </w:rPr>
        <w:t xml:space="preserve">действующего на основании устава или доверенности, выданной в </w:t>
      </w:r>
      <w:r>
        <w:br/>
      </w:r>
      <w:r>
        <w:rPr>
          <w:rFonts w:ascii="Times New Roman"/>
          <w:b w:val="false"/>
          <w:i w:val="false"/>
          <w:color w:val="000000"/>
          <w:sz w:val="28"/>
        </w:rPr>
        <w:t xml:space="preserve">
соответствии с законодательством. </w:t>
      </w:r>
    </w:p>
    <w:p>
      <w:pPr>
        <w:spacing w:after="0"/>
        <w:ind w:left="0"/>
        <w:jc w:val="left"/>
      </w:pPr>
      <w:r>
        <w:rPr>
          <w:rFonts w:ascii="Times New Roman"/>
          <w:b/>
          <w:i w:val="false"/>
          <w:color w:val="000000"/>
        </w:rPr>
        <w:t xml:space="preserve"> Глава 1. Предмет договора </w:t>
      </w:r>
    </w:p>
    <w:p>
      <w:pPr>
        <w:spacing w:after="0"/>
        <w:ind w:left="0"/>
        <w:jc w:val="both"/>
      </w:pPr>
      <w:r>
        <w:rPr>
          <w:rFonts w:ascii="Times New Roman"/>
          <w:b w:val="false"/>
          <w:i w:val="false"/>
          <w:color w:val="000000"/>
          <w:sz w:val="28"/>
        </w:rPr>
        <w:t xml:space="preserve">      1. Предметом договора является предоставление услуг по ответственному хранению и учету выделенных активов Компании на счетах в Кастодиане. </w:t>
      </w:r>
      <w:r>
        <w:br/>
      </w:r>
      <w:r>
        <w:rPr>
          <w:rFonts w:ascii="Times New Roman"/>
          <w:b w:val="false"/>
          <w:i w:val="false"/>
          <w:color w:val="000000"/>
          <w:sz w:val="28"/>
        </w:rPr>
        <w:t xml:space="preserve">
      2. Компания осуществляет финансирование под уступку денежного требования путем выпуска облигаций, обеспеченных выделенными активами, а также инвестирование временно свободных поступлений по выделенным активам. Для осуществления этих функций Компания открывает счета в Кастодиане. </w:t>
      </w:r>
      <w:r>
        <w:br/>
      </w:r>
      <w:r>
        <w:rPr>
          <w:rFonts w:ascii="Times New Roman"/>
          <w:b w:val="false"/>
          <w:i w:val="false"/>
          <w:color w:val="000000"/>
          <w:sz w:val="28"/>
        </w:rPr>
        <w:t xml:space="preserve">
      3. Управляющий осуществляет инвестирование временно свободных поступлений по выделенным активам Компании, находящимся на соответствующих счетах Компании в Кастодиане, согласно условиям договора на управление инвестиционным портфелем. </w:t>
      </w:r>
      <w:r>
        <w:br/>
      </w:r>
      <w:r>
        <w:rPr>
          <w:rFonts w:ascii="Times New Roman"/>
          <w:b w:val="false"/>
          <w:i w:val="false"/>
          <w:color w:val="000000"/>
          <w:sz w:val="28"/>
        </w:rPr>
        <w:t xml:space="preserve">
      4. Компания поручает, а Кастодиан с соблюдением законодательства Республики Казахстан и в соответствии с настоящим Договором обеспечивает сохранность и учет вверенных ему выделенных активов Компании и осуществляет контроль за их целевым размещением. </w:t>
      </w:r>
    </w:p>
    <w:p>
      <w:pPr>
        <w:spacing w:after="0"/>
        <w:ind w:left="0"/>
        <w:jc w:val="left"/>
      </w:pPr>
      <w:r>
        <w:rPr>
          <w:rFonts w:ascii="Times New Roman"/>
          <w:b/>
          <w:i w:val="false"/>
          <w:color w:val="000000"/>
        </w:rPr>
        <w:t xml:space="preserve"> Глава 2. Права и обязанности сторон </w:t>
      </w:r>
    </w:p>
    <w:p>
      <w:pPr>
        <w:spacing w:after="0"/>
        <w:ind w:left="0"/>
        <w:jc w:val="both"/>
      </w:pPr>
      <w:r>
        <w:rPr>
          <w:rFonts w:ascii="Times New Roman"/>
          <w:b w:val="false"/>
          <w:i w:val="false"/>
          <w:color w:val="000000"/>
          <w:sz w:val="28"/>
        </w:rPr>
        <w:t xml:space="preserve">      5. Кастодиан обязан: </w:t>
      </w:r>
      <w:r>
        <w:br/>
      </w:r>
      <w:r>
        <w:rPr>
          <w:rFonts w:ascii="Times New Roman"/>
          <w:b w:val="false"/>
          <w:i w:val="false"/>
          <w:color w:val="000000"/>
          <w:sz w:val="28"/>
        </w:rPr>
        <w:t xml:space="preserve">
      1) открыть Компании и вести банковский инвестиционный счет в тенге с режимом счета, описанным в главе 3 настоящего Договора; </w:t>
      </w:r>
      <w:r>
        <w:br/>
      </w:r>
      <w:r>
        <w:rPr>
          <w:rFonts w:ascii="Times New Roman"/>
          <w:b w:val="false"/>
          <w:i w:val="false"/>
          <w:color w:val="000000"/>
          <w:sz w:val="28"/>
        </w:rPr>
        <w:t xml:space="preserve">
      2) открыть Компании и вести банковский инвестиционный счет в иностранной валюте с режимом счета, описанным в главе 4 настоящего Договора; </w:t>
      </w:r>
      <w:r>
        <w:br/>
      </w:r>
      <w:r>
        <w:rPr>
          <w:rFonts w:ascii="Times New Roman"/>
          <w:b w:val="false"/>
          <w:i w:val="false"/>
          <w:color w:val="000000"/>
          <w:sz w:val="28"/>
        </w:rPr>
        <w:t xml:space="preserve">
      3) открыть Компании и вести внебалансовые счета для учета и хранения ценных бумаг и других финансовых инструментов, разрешенных для инвестирования за счет выделенных активов с режимом счета, описанным в главе 5 настоящего Договора (далее - счета по учету финансовых инструментов); </w:t>
      </w:r>
      <w:r>
        <w:br/>
      </w:r>
      <w:r>
        <w:rPr>
          <w:rFonts w:ascii="Times New Roman"/>
          <w:b w:val="false"/>
          <w:i w:val="false"/>
          <w:color w:val="000000"/>
          <w:sz w:val="28"/>
        </w:rPr>
        <w:t xml:space="preserve">
      4) зачислять на банковский инвестиционный счет в течение операционного дня поступления по выделенным активам Компании; </w:t>
      </w:r>
      <w:r>
        <w:br/>
      </w:r>
      <w:r>
        <w:rPr>
          <w:rFonts w:ascii="Times New Roman"/>
          <w:b w:val="false"/>
          <w:i w:val="false"/>
          <w:color w:val="000000"/>
          <w:sz w:val="28"/>
        </w:rPr>
        <w:t xml:space="preserve">
      5) предоставлять Управляющему и Компании уведомления о движении денег на банковских инвестиционных счетах в тенге и в иностранной валюте по видам операций не позднее ___ часов следующего операционного дня; </w:t>
      </w:r>
      <w:r>
        <w:br/>
      </w:r>
      <w:r>
        <w:rPr>
          <w:rFonts w:ascii="Times New Roman"/>
          <w:b w:val="false"/>
          <w:i w:val="false"/>
          <w:color w:val="000000"/>
          <w:sz w:val="28"/>
        </w:rPr>
        <w:t xml:space="preserve">
      6) исполнять платежные поручения Управляющего по переводу денег с банковского инвестиционного счета в тенге и банковского инвестиционного счета в иностранной валюте на соответствующие счета контрагентов в национальной и иностранной валютах при инвестировании временно свободных поступлений по выделенным активам и производить списание (зачисление) ценных бумаг и размещение (возврат) в банковские вклады со (на) счетов(а) по учету финансовых инструментов; </w:t>
      </w:r>
      <w:r>
        <w:br/>
      </w:r>
      <w:r>
        <w:rPr>
          <w:rFonts w:ascii="Times New Roman"/>
          <w:b w:val="false"/>
          <w:i w:val="false"/>
          <w:color w:val="000000"/>
          <w:sz w:val="28"/>
        </w:rPr>
        <w:t xml:space="preserve">
      7) исполнять платежные поручения Компании по списанию денег с банковского инвестиционного счета на банковский текущий счет Компании для реализации ею обязательств по выпущенным облигациям, в качестве обеспечения которых явились выделенные активы; </w:t>
      </w:r>
      <w:r>
        <w:br/>
      </w:r>
      <w:r>
        <w:rPr>
          <w:rFonts w:ascii="Times New Roman"/>
          <w:b w:val="false"/>
          <w:i w:val="false"/>
          <w:color w:val="000000"/>
          <w:sz w:val="28"/>
        </w:rPr>
        <w:t xml:space="preserve">
      8) исполнять платежные поручения Компании (или Управляющего) по переводу денег с банковского инвестиционного счета в тенге на банковский текущий счет Компании или Управляющего для возмещения расходов Управляющего, возникших при инвестировании временно свободных поступлений по выделенным активам на основании трехстороннего акта сверки между Управляющим, Кастодианом и Компанией; </w:t>
      </w:r>
      <w:r>
        <w:br/>
      </w:r>
      <w:r>
        <w:rPr>
          <w:rFonts w:ascii="Times New Roman"/>
          <w:b w:val="false"/>
          <w:i w:val="false"/>
          <w:color w:val="000000"/>
          <w:sz w:val="28"/>
        </w:rPr>
        <w:t xml:space="preserve">
      9) извещать Управляющего и Компанию о зачислении (списании) ценных бумаг на счета (со счетов) по учету финансовых инструментов не позднее рабочего дня, следующего за днем зачисления (списания) ценных бумаг; </w:t>
      </w:r>
      <w:r>
        <w:br/>
      </w:r>
      <w:r>
        <w:rPr>
          <w:rFonts w:ascii="Times New Roman"/>
          <w:b w:val="false"/>
          <w:i w:val="false"/>
          <w:color w:val="000000"/>
          <w:sz w:val="28"/>
        </w:rPr>
        <w:t xml:space="preserve">
      10) обеспечивать сохранность выделенных активов; </w:t>
      </w:r>
      <w:r>
        <w:br/>
      </w:r>
      <w:r>
        <w:rPr>
          <w:rFonts w:ascii="Times New Roman"/>
          <w:b w:val="false"/>
          <w:i w:val="false"/>
          <w:color w:val="000000"/>
          <w:sz w:val="28"/>
        </w:rPr>
        <w:t xml:space="preserve">
      11) обеспечивать ежедневный учет операций, связанных с движением выделенных активов; </w:t>
      </w:r>
      <w:r>
        <w:br/>
      </w:r>
      <w:r>
        <w:rPr>
          <w:rFonts w:ascii="Times New Roman"/>
          <w:b w:val="false"/>
          <w:i w:val="false"/>
          <w:color w:val="000000"/>
          <w:sz w:val="28"/>
        </w:rPr>
        <w:t xml:space="preserve">
      12) хранить отчетность по выделенным активам, а также первичные документы по учету выделенных активов в течение пяти лет. Первичные документы, подтверждающие приобретение Компанией права требования, хранятся Кастодианом в течение пяти лет с момента исполнения требований по ним; </w:t>
      </w:r>
      <w:r>
        <w:br/>
      </w:r>
      <w:r>
        <w:rPr>
          <w:rFonts w:ascii="Times New Roman"/>
          <w:b w:val="false"/>
          <w:i w:val="false"/>
          <w:color w:val="000000"/>
          <w:sz w:val="28"/>
        </w:rPr>
        <w:t xml:space="preserve">
      13) предоставлять Управляющему и Компании информацию от эмитентов ценных бумаг не позднее рабочего дня, следующего за днем поступления информации Кастодиану; </w:t>
      </w:r>
      <w:r>
        <w:br/>
      </w:r>
      <w:r>
        <w:rPr>
          <w:rFonts w:ascii="Times New Roman"/>
          <w:b w:val="false"/>
          <w:i w:val="false"/>
          <w:color w:val="000000"/>
          <w:sz w:val="28"/>
        </w:rPr>
        <w:t xml:space="preserve">
      14) обеспечивать соответствие учета и оценки выделенных активов, осуществляемым Кастодианом, Управляющим и Компанией; </w:t>
      </w:r>
      <w:r>
        <w:br/>
      </w:r>
      <w:r>
        <w:rPr>
          <w:rFonts w:ascii="Times New Roman"/>
          <w:b w:val="false"/>
          <w:i w:val="false"/>
          <w:color w:val="000000"/>
          <w:sz w:val="28"/>
        </w:rPr>
        <w:t xml:space="preserve">
      15) оказывать услуги номинального держателя в объеме, определяемом законодательством Республики Казахстан; </w:t>
      </w:r>
      <w:r>
        <w:br/>
      </w:r>
      <w:r>
        <w:rPr>
          <w:rFonts w:ascii="Times New Roman"/>
          <w:b w:val="false"/>
          <w:i w:val="false"/>
          <w:color w:val="000000"/>
          <w:sz w:val="28"/>
        </w:rPr>
        <w:t xml:space="preserve">
      16) соблюдать конфиденциальность сведений о банковских инвестиционных счетах и счетах по учету финансовых инструментов Компании в соответствии с законодательством Республики Казахстан; </w:t>
      </w:r>
      <w:r>
        <w:br/>
      </w:r>
      <w:r>
        <w:rPr>
          <w:rFonts w:ascii="Times New Roman"/>
          <w:b w:val="false"/>
          <w:i w:val="false"/>
          <w:color w:val="000000"/>
          <w:sz w:val="28"/>
        </w:rPr>
        <w:t xml:space="preserve">
      17) регулярно проводить встречную сверку данных в порядке, предусмотренном главой 7 настоящего Договора; </w:t>
      </w:r>
      <w:r>
        <w:br/>
      </w:r>
      <w:r>
        <w:rPr>
          <w:rFonts w:ascii="Times New Roman"/>
          <w:b w:val="false"/>
          <w:i w:val="false"/>
          <w:color w:val="000000"/>
          <w:sz w:val="28"/>
        </w:rPr>
        <w:t xml:space="preserve">
      18) не исполнять приказы Управляющего о переводе денег с банковских инвестиционных счетов в тенге или в иностранной валюте и списании ценных бумаг со счетов по учету финансовых инструментов с момента получения официального уведомления от уполномоченного органа о приостановлении действия лицензии Управляющего и до момента получения официального уведомления от уполномоченного органа о возобновлении действия лицензии Управляющего; </w:t>
      </w:r>
      <w:r>
        <w:br/>
      </w:r>
      <w:r>
        <w:rPr>
          <w:rFonts w:ascii="Times New Roman"/>
          <w:b w:val="false"/>
          <w:i w:val="false"/>
          <w:color w:val="000000"/>
          <w:sz w:val="28"/>
        </w:rPr>
        <w:t xml:space="preserve">
      19) с момента получения от Компании уведомления о направлении письменного уведомления Управляющему о приостановлении действия договора или его расторжении на управление инвестиционным портфелем между Компанией и Управляющим, действовать в соответствии с письменными поручениями Компании; </w:t>
      </w:r>
      <w:r>
        <w:br/>
      </w:r>
      <w:r>
        <w:rPr>
          <w:rFonts w:ascii="Times New Roman"/>
          <w:b w:val="false"/>
          <w:i w:val="false"/>
          <w:color w:val="000000"/>
          <w:sz w:val="28"/>
        </w:rPr>
        <w:t xml:space="preserve">
      20) письменно информировать Управляющего и Компанию о приостановлении (прекращении) действия своей лицензии на кастодиальную деятельность или других обстоятельствах, ведущих к изменению прав Кастодиана на хранение и учет выделенных активов, в срок не позднее рабочего дня, следующего за днем получения официального решения уполномоченного органа; </w:t>
      </w:r>
      <w:r>
        <w:br/>
      </w:r>
      <w:r>
        <w:rPr>
          <w:rFonts w:ascii="Times New Roman"/>
          <w:b w:val="false"/>
          <w:i w:val="false"/>
          <w:color w:val="000000"/>
          <w:sz w:val="28"/>
        </w:rPr>
        <w:t xml:space="preserve">
      21) в течение ___ рабочих дней отвечать на письменные запросы Компании и Управляющего; </w:t>
      </w:r>
      <w:r>
        <w:br/>
      </w:r>
      <w:r>
        <w:rPr>
          <w:rFonts w:ascii="Times New Roman"/>
          <w:b w:val="false"/>
          <w:i w:val="false"/>
          <w:color w:val="000000"/>
          <w:sz w:val="28"/>
        </w:rPr>
        <w:t xml:space="preserve">
      22) осуществлять контроль за поступлением доходов по финансовым инструментам; </w:t>
      </w:r>
      <w:r>
        <w:br/>
      </w:r>
      <w:r>
        <w:rPr>
          <w:rFonts w:ascii="Times New Roman"/>
          <w:b w:val="false"/>
          <w:i w:val="false"/>
          <w:color w:val="000000"/>
          <w:sz w:val="28"/>
        </w:rPr>
        <w:t xml:space="preserve">
      23) зачислять доходы, полученные по финансовым инструментам на банковские инвестиционные счета Компании в день поступления дохода на корреспондентский счет Кастодиана; </w:t>
      </w:r>
      <w:r>
        <w:br/>
      </w:r>
      <w:r>
        <w:rPr>
          <w:rFonts w:ascii="Times New Roman"/>
          <w:b w:val="false"/>
          <w:i w:val="false"/>
          <w:color w:val="000000"/>
          <w:sz w:val="28"/>
        </w:rPr>
        <w:t xml:space="preserve">
      24) не исполнять поручения Управляющего в случае их несоответствия законодательству Республики Казахстан с незамедлительным уведомлением об этом уполномоченного органа и Компании. </w:t>
      </w:r>
      <w:r>
        <w:br/>
      </w:r>
      <w:r>
        <w:rPr>
          <w:rFonts w:ascii="Times New Roman"/>
          <w:b w:val="false"/>
          <w:i w:val="false"/>
          <w:color w:val="000000"/>
          <w:sz w:val="28"/>
        </w:rPr>
        <w:t xml:space="preserve">
      6. Кастодиан имеет право: </w:t>
      </w:r>
      <w:r>
        <w:br/>
      </w:r>
      <w:r>
        <w:rPr>
          <w:rFonts w:ascii="Times New Roman"/>
          <w:b w:val="false"/>
          <w:i w:val="false"/>
          <w:color w:val="000000"/>
          <w:sz w:val="28"/>
        </w:rPr>
        <w:t xml:space="preserve">
      1) ежемесячно получать оплату за свои услуги от Компании и Управляющего в соответствии с пунктами 20 и 21 настоящего Договора; </w:t>
      </w:r>
      <w:r>
        <w:br/>
      </w:r>
      <w:r>
        <w:rPr>
          <w:rFonts w:ascii="Times New Roman"/>
          <w:b w:val="false"/>
          <w:i w:val="false"/>
          <w:color w:val="000000"/>
          <w:sz w:val="28"/>
        </w:rPr>
        <w:t xml:space="preserve">
      2) расторгнуть настоящий Договор на условиях и в порядке, предусмотренных главой 10 настоящего Договора; </w:t>
      </w:r>
      <w:r>
        <w:br/>
      </w:r>
      <w:r>
        <w:rPr>
          <w:rFonts w:ascii="Times New Roman"/>
          <w:b w:val="false"/>
          <w:i w:val="false"/>
          <w:color w:val="000000"/>
          <w:sz w:val="28"/>
        </w:rPr>
        <w:t xml:space="preserve">
      3) выставлять счета-фактуры Компании или Управляющему в соответствии с договором на управление инвестиционным портфелем между Компанией и Управляющим на возмещение расходов Кастодиана по оплате услуг соответствующих организаций, осуществляющих функции номинального держателя, по обслуживанию сделок с временно свободными поступлениями по выделенным активам и ведению счетов по учету финансовых инструментов; </w:t>
      </w:r>
      <w:r>
        <w:br/>
      </w:r>
      <w:r>
        <w:rPr>
          <w:rFonts w:ascii="Times New Roman"/>
          <w:b w:val="false"/>
          <w:i w:val="false"/>
          <w:color w:val="000000"/>
          <w:sz w:val="28"/>
        </w:rPr>
        <w:t xml:space="preserve">
      4) не исполнять платежные поручения Управляющего или Компании на списание сумм с инвестиционных счетов в тенге или в иностранной валюте в случае отсутствия на указанных счетах сумм, достаточных для исполнения таких платежных поручений с учетом текущих поступлений; </w:t>
      </w:r>
      <w:r>
        <w:br/>
      </w:r>
      <w:r>
        <w:rPr>
          <w:rFonts w:ascii="Times New Roman"/>
          <w:b w:val="false"/>
          <w:i w:val="false"/>
          <w:color w:val="000000"/>
          <w:sz w:val="28"/>
        </w:rPr>
        <w:t xml:space="preserve">
      5) изменять тарифы с предварительным письменным уведомлением Компании и Управляющего об этом за ___ рабочих дней; </w:t>
      </w:r>
      <w:r>
        <w:br/>
      </w:r>
      <w:r>
        <w:rPr>
          <w:rFonts w:ascii="Times New Roman"/>
          <w:b w:val="false"/>
          <w:i w:val="false"/>
          <w:color w:val="000000"/>
          <w:sz w:val="28"/>
        </w:rPr>
        <w:t xml:space="preserve">
      6) безакцептно списывать суммы расходов, понесенные Кастодианом по сделкам с временно свободными поступлениями по выделенным активам, совершенным на международных рынках, которые подтверждаются трехсторонним актом сверки между Компанией, Кастодианом и Управляющим. </w:t>
      </w:r>
      <w:r>
        <w:br/>
      </w:r>
      <w:r>
        <w:rPr>
          <w:rFonts w:ascii="Times New Roman"/>
          <w:b w:val="false"/>
          <w:i w:val="false"/>
          <w:color w:val="000000"/>
          <w:sz w:val="28"/>
        </w:rPr>
        <w:t xml:space="preserve">
      7. Компания обязана: </w:t>
      </w:r>
      <w:r>
        <w:br/>
      </w:r>
      <w:r>
        <w:rPr>
          <w:rFonts w:ascii="Times New Roman"/>
          <w:b w:val="false"/>
          <w:i w:val="false"/>
          <w:color w:val="000000"/>
          <w:sz w:val="28"/>
        </w:rPr>
        <w:t xml:space="preserve">
      1) обеспечивать соответствие учета и оценки выделенных активов с Управляющим и Кастодианом; </w:t>
      </w:r>
      <w:r>
        <w:br/>
      </w:r>
      <w:r>
        <w:rPr>
          <w:rFonts w:ascii="Times New Roman"/>
          <w:b w:val="false"/>
          <w:i w:val="false"/>
          <w:color w:val="000000"/>
          <w:sz w:val="28"/>
        </w:rPr>
        <w:t xml:space="preserve">
      2) предоставлять Кастодиану копию договора на управление инвестиционным портфелем, заключенного между Управляющим и Компанией, а также копии всех изменений и дополнений к нему; </w:t>
      </w:r>
      <w:r>
        <w:br/>
      </w:r>
      <w:r>
        <w:rPr>
          <w:rFonts w:ascii="Times New Roman"/>
          <w:b w:val="false"/>
          <w:i w:val="false"/>
          <w:color w:val="000000"/>
          <w:sz w:val="28"/>
        </w:rPr>
        <w:t xml:space="preserve">
      3) представлять Кастодиану копии свидетельства о государственной (пере)регистрации юридического лица, устава, проспекта выпуска акций и отчета об утверждении выпуска акций (в случае регистрации Компании в форме акционерного общества), а также копии всех изменений и дополнений в указанные документы; </w:t>
      </w:r>
      <w:r>
        <w:br/>
      </w:r>
      <w:r>
        <w:rPr>
          <w:rFonts w:ascii="Times New Roman"/>
          <w:b w:val="false"/>
          <w:i w:val="false"/>
          <w:color w:val="000000"/>
          <w:sz w:val="28"/>
        </w:rPr>
        <w:t xml:space="preserve">
      4) в день погашения обязательств по выпущенным Компанией облигациям, в качестве обеспечения которых явились выделенные активы, направлять поручение Кастодиану с одновременным уведомлением Управляющего по списанию денег с банковского инвестиционного счета на банковский текущий счет Компании для реализации ею обязательств по выпущенным облигациям; </w:t>
      </w:r>
      <w:r>
        <w:br/>
      </w:r>
      <w:r>
        <w:rPr>
          <w:rFonts w:ascii="Times New Roman"/>
          <w:b w:val="false"/>
          <w:i w:val="false"/>
          <w:color w:val="000000"/>
          <w:sz w:val="28"/>
        </w:rPr>
        <w:t xml:space="preserve">
      5) направлять Кастодиану и Управляющему (если обязанность направлять платежные поручения Кастодиану возложена на Управляющего, в соответствии с договором на управление инвестиционным портфелем, заключенным между Компанией и Управляющим) распоряжение на перевод денег с банковского инвестиционного счета в тенге на текущий банковский счет Компании, а также направлять Кастодиану платежные документы для перевода денег с банковского инвестиционного счета на текущий банковский счет Компании; </w:t>
      </w:r>
      <w:r>
        <w:br/>
      </w:r>
      <w:r>
        <w:rPr>
          <w:rFonts w:ascii="Times New Roman"/>
          <w:b w:val="false"/>
          <w:i w:val="false"/>
          <w:color w:val="000000"/>
          <w:sz w:val="28"/>
        </w:rPr>
        <w:t xml:space="preserve">
      6) оплачивать счета-фактуры, выставленные Кастодианом и указанные в подпункте 3) пункта 6 настоящего Договора, не позднее ___ рабочих дней со дня получения счета, если такая обязанность предусмотрена договором на управление инвестиционным портфелем, заключенным между Компанией и Управляющим; </w:t>
      </w:r>
      <w:r>
        <w:br/>
      </w:r>
      <w:r>
        <w:rPr>
          <w:rFonts w:ascii="Times New Roman"/>
          <w:b w:val="false"/>
          <w:i w:val="false"/>
          <w:color w:val="000000"/>
          <w:sz w:val="28"/>
        </w:rPr>
        <w:t xml:space="preserve">
      7) информировать Кастодиана и Управляющего о всех санкциях, наложенных на Компанию со стороны уполномоченных органов, или иных обстоятельствах, ведущих к изменению в правах Компании на осуществление деятельности в день получения решения соответствующего государственного органа; </w:t>
      </w:r>
      <w:r>
        <w:br/>
      </w:r>
      <w:r>
        <w:rPr>
          <w:rFonts w:ascii="Times New Roman"/>
          <w:b w:val="false"/>
          <w:i w:val="false"/>
          <w:color w:val="000000"/>
          <w:sz w:val="28"/>
        </w:rPr>
        <w:t xml:space="preserve">
      8) предоставить Кастодиану пакет документов, определенный законодательством Республики Казахстан для открытия счетов, указанных в подпунктах 1) - 3) пункта 5 настоящего Договора; </w:t>
      </w:r>
      <w:r>
        <w:br/>
      </w:r>
      <w:r>
        <w:rPr>
          <w:rFonts w:ascii="Times New Roman"/>
          <w:b w:val="false"/>
          <w:i w:val="false"/>
          <w:color w:val="000000"/>
          <w:sz w:val="28"/>
        </w:rPr>
        <w:t xml:space="preserve">
      9) письменно уведомлять Кастодиана обо всех изменениях (смены руководящих работников, имеющих право подписи на платежных документах, изменение адресов, телефонов, регистрационного номера налогоплательщика) в день наступления изменений с предоставлением соответствующих документов в Кастодиан в течение двух рабочих дней; </w:t>
      </w:r>
      <w:r>
        <w:br/>
      </w:r>
      <w:r>
        <w:rPr>
          <w:rFonts w:ascii="Times New Roman"/>
          <w:b w:val="false"/>
          <w:i w:val="false"/>
          <w:color w:val="000000"/>
          <w:sz w:val="28"/>
        </w:rPr>
        <w:t xml:space="preserve">
      10) сообщать Кастодиану и Управляющему в письменной форме, в срок не менее чем за два месяца, о предполагаемой ликвидации или реорганизации Компании; </w:t>
      </w:r>
      <w:r>
        <w:br/>
      </w:r>
      <w:r>
        <w:rPr>
          <w:rFonts w:ascii="Times New Roman"/>
          <w:b w:val="false"/>
          <w:i w:val="false"/>
          <w:color w:val="000000"/>
          <w:sz w:val="28"/>
        </w:rPr>
        <w:t xml:space="preserve">
      11) регулярно проводить встречную сверку данных в порядке, предусмотренном главой 7 настоящего Договора. </w:t>
      </w:r>
      <w:r>
        <w:br/>
      </w:r>
      <w:r>
        <w:rPr>
          <w:rFonts w:ascii="Times New Roman"/>
          <w:b w:val="false"/>
          <w:i w:val="false"/>
          <w:color w:val="000000"/>
          <w:sz w:val="28"/>
        </w:rPr>
        <w:t xml:space="preserve">
      8. Компания имеет право: </w:t>
      </w:r>
      <w:r>
        <w:br/>
      </w:r>
      <w:r>
        <w:rPr>
          <w:rFonts w:ascii="Times New Roman"/>
          <w:b w:val="false"/>
          <w:i w:val="false"/>
          <w:color w:val="000000"/>
          <w:sz w:val="28"/>
        </w:rPr>
        <w:t xml:space="preserve">
      1) расторгнуть настоящий Договор на условиях и в порядке, предусмотренных главой 10 настоящего Договора; </w:t>
      </w:r>
      <w:r>
        <w:br/>
      </w:r>
      <w:r>
        <w:rPr>
          <w:rFonts w:ascii="Times New Roman"/>
          <w:b w:val="false"/>
          <w:i w:val="false"/>
          <w:color w:val="000000"/>
          <w:sz w:val="28"/>
        </w:rPr>
        <w:t xml:space="preserve">
      2) получать информацию от Кастодиана и Управляющего о деятельности по управлению инвестиционным портфелем, осуществляемой Управляющим, в порядке, предусмотренном пунктом 9 настоящего Договора. </w:t>
      </w:r>
      <w:r>
        <w:br/>
      </w:r>
      <w:r>
        <w:rPr>
          <w:rFonts w:ascii="Times New Roman"/>
          <w:b w:val="false"/>
          <w:i w:val="false"/>
          <w:color w:val="000000"/>
          <w:sz w:val="28"/>
        </w:rPr>
        <w:t xml:space="preserve">
      9. Управляющий обязан: </w:t>
      </w:r>
      <w:r>
        <w:br/>
      </w:r>
      <w:r>
        <w:rPr>
          <w:rFonts w:ascii="Times New Roman"/>
          <w:b w:val="false"/>
          <w:i w:val="false"/>
          <w:color w:val="000000"/>
          <w:sz w:val="28"/>
        </w:rPr>
        <w:t xml:space="preserve">
      1) сообщать Кастодиану реквизиты организации (-й), осуществляющей (-их) брокерскую и дилерскую деятельность на рынке ценных бумаг (далее - брокер-дилер), с которой (-ыми) Управляющий заключил договор на оказание услуг брокера на рынке ценных бумаг в день заключения договора; </w:t>
      </w:r>
      <w:r>
        <w:br/>
      </w:r>
      <w:r>
        <w:rPr>
          <w:rFonts w:ascii="Times New Roman"/>
          <w:b w:val="false"/>
          <w:i w:val="false"/>
          <w:color w:val="000000"/>
          <w:sz w:val="28"/>
        </w:rPr>
        <w:t xml:space="preserve">
      2) регулярно проводить встречную сверку данных в порядке, предусмотренном главой 7 настоящего Договора; </w:t>
      </w:r>
      <w:r>
        <w:br/>
      </w:r>
      <w:r>
        <w:rPr>
          <w:rFonts w:ascii="Times New Roman"/>
          <w:b w:val="false"/>
          <w:i w:val="false"/>
          <w:color w:val="000000"/>
          <w:sz w:val="28"/>
        </w:rPr>
        <w:t xml:space="preserve">
      3) предоставить Кастодиану и Компании копию государственной лицензии на право осуществления деятельности по управлению инвестиционным портфелем, нотариально засвидетельствованную карточку образцов подписей руководящих работников Управляющего, уполномоченных подписывать письменные поручения Кастодиану от имени Управляющего; </w:t>
      </w:r>
      <w:r>
        <w:br/>
      </w:r>
      <w:r>
        <w:rPr>
          <w:rFonts w:ascii="Times New Roman"/>
          <w:b w:val="false"/>
          <w:i w:val="false"/>
          <w:color w:val="000000"/>
          <w:sz w:val="28"/>
        </w:rPr>
        <w:t xml:space="preserve">
      4) сообщать Кастодиану и Компании в письменной форме, в срок не менее чем за два месяца, о предполагаемой ликвидации или реорганизации Управляющего; </w:t>
      </w:r>
      <w:r>
        <w:br/>
      </w:r>
      <w:r>
        <w:rPr>
          <w:rFonts w:ascii="Times New Roman"/>
          <w:b w:val="false"/>
          <w:i w:val="false"/>
          <w:color w:val="000000"/>
          <w:sz w:val="28"/>
        </w:rPr>
        <w:t xml:space="preserve">
      5) в соответствии с законодательством Республики Казахстан осуществлять инвестирование временно свободных поступлений по выделенным активам и направлять Кастодиану платежные документы на перечисление денег по указанным реквизитам и приказы по зачислению (списанию) ценных бумаг и размещению (возврату) вкладов на (со) счетов(а) по учету финансовых инструментов; </w:t>
      </w:r>
      <w:r>
        <w:br/>
      </w:r>
      <w:r>
        <w:rPr>
          <w:rFonts w:ascii="Times New Roman"/>
          <w:b w:val="false"/>
          <w:i w:val="false"/>
          <w:color w:val="000000"/>
          <w:sz w:val="28"/>
        </w:rPr>
        <w:t xml:space="preserve">
      6) одновременно с направлением брокеру-дилеру оригиналов заказов на заключение сделок с участием временно свободных поступлений по выделенным активам направлять Кастодиану копии таких заказов (доверенность на оплату, распоряжение на перевод) и приказы на зачисление (списание) ценных бумаг на (со) счетов(а) по учету финансовых инструментов в рамках операционного дня Кастодиана, обеспечивая тем самым возможность Кастодиана участвовать в системе подтверждения сделок, совершаемых на организованном рынке ценных бумаг и осуществлять контроль за исполнением сделок и целевым размещением выделенных активов; </w:t>
      </w:r>
      <w:r>
        <w:br/>
      </w:r>
      <w:r>
        <w:rPr>
          <w:rFonts w:ascii="Times New Roman"/>
          <w:b w:val="false"/>
          <w:i w:val="false"/>
          <w:color w:val="000000"/>
          <w:sz w:val="28"/>
        </w:rPr>
        <w:t xml:space="preserve">
      7) в случае самостоятельного участия Управляющего в сделках купли-продажи ценных бумаг в качестве брокера-дилера - информировать или письменно уведомлять Кастодиана об участии в торгах и их результатах в день заключения сделки купли-продажи ценных бумаг; </w:t>
      </w:r>
      <w:r>
        <w:br/>
      </w:r>
      <w:r>
        <w:rPr>
          <w:rFonts w:ascii="Times New Roman"/>
          <w:b w:val="false"/>
          <w:i w:val="false"/>
          <w:color w:val="000000"/>
          <w:sz w:val="28"/>
        </w:rPr>
        <w:t xml:space="preserve">
      8) предоставлять Компании отчет о совершенных с временно свободными поступлениями по выделенным активам сделках на следующий рабочий день после совершения сделок; </w:t>
      </w:r>
      <w:r>
        <w:br/>
      </w:r>
      <w:r>
        <w:rPr>
          <w:rFonts w:ascii="Times New Roman"/>
          <w:b w:val="false"/>
          <w:i w:val="false"/>
          <w:color w:val="000000"/>
          <w:sz w:val="28"/>
        </w:rPr>
        <w:t xml:space="preserve">
      9) ежемесячно до ___ часов текущего операционного дня предоставлять Компании и Кастодиану информацию о: </w:t>
      </w:r>
      <w:r>
        <w:br/>
      </w:r>
      <w:r>
        <w:rPr>
          <w:rFonts w:ascii="Times New Roman"/>
          <w:b w:val="false"/>
          <w:i w:val="false"/>
          <w:color w:val="000000"/>
          <w:sz w:val="28"/>
        </w:rPr>
        <w:t xml:space="preserve">
      сумме полученного инвестиционного дохода; </w:t>
      </w:r>
      <w:r>
        <w:br/>
      </w:r>
      <w:r>
        <w:rPr>
          <w:rFonts w:ascii="Times New Roman"/>
          <w:b w:val="false"/>
          <w:i w:val="false"/>
          <w:color w:val="000000"/>
          <w:sz w:val="28"/>
        </w:rPr>
        <w:t xml:space="preserve">
      сумме начисленного инвестиционного дохода; </w:t>
      </w:r>
      <w:r>
        <w:br/>
      </w:r>
      <w:r>
        <w:rPr>
          <w:rFonts w:ascii="Times New Roman"/>
          <w:b w:val="false"/>
          <w:i w:val="false"/>
          <w:color w:val="000000"/>
          <w:sz w:val="28"/>
        </w:rPr>
        <w:t xml:space="preserve">
      10) предоставлять Кастодиану и Компании копии договоров банковского вклада с банками второго уровня в день их заключения; </w:t>
      </w:r>
      <w:r>
        <w:br/>
      </w:r>
      <w:r>
        <w:rPr>
          <w:rFonts w:ascii="Times New Roman"/>
          <w:b w:val="false"/>
          <w:i w:val="false"/>
          <w:color w:val="000000"/>
          <w:sz w:val="28"/>
        </w:rPr>
        <w:t xml:space="preserve">
      11) оплачивать счета-фактуры, выставленные Кастодианом Компании согласно подпункту 3) пункта 6 настоящего Договора в срок не позднее ___ операционных дней со дня выставления счета; </w:t>
      </w:r>
      <w:r>
        <w:br/>
      </w:r>
      <w:r>
        <w:rPr>
          <w:rFonts w:ascii="Times New Roman"/>
          <w:b w:val="false"/>
          <w:i w:val="false"/>
          <w:color w:val="000000"/>
          <w:sz w:val="28"/>
        </w:rPr>
        <w:t xml:space="preserve">
      12) обеспечивать соответствие учета и оценки выделенных активов с Компанией и Кастодианом; </w:t>
      </w:r>
      <w:r>
        <w:br/>
      </w:r>
      <w:r>
        <w:rPr>
          <w:rFonts w:ascii="Times New Roman"/>
          <w:b w:val="false"/>
          <w:i w:val="false"/>
          <w:color w:val="000000"/>
          <w:sz w:val="28"/>
        </w:rPr>
        <w:t xml:space="preserve">
      13) информировать Кастодиана и Компанию о приостановлении (прекращении) действия своей лицензии на осуществление деятельности по управлению инвестиционным портфелем или иных обстоятельствах, ведущих к изменению в правах Управляющего на инвестирование временно свободных поступлений по выделенным активам, в день получения решения уполномоченного органа; </w:t>
      </w:r>
      <w:r>
        <w:br/>
      </w:r>
      <w:r>
        <w:rPr>
          <w:rFonts w:ascii="Times New Roman"/>
          <w:b w:val="false"/>
          <w:i w:val="false"/>
          <w:color w:val="000000"/>
          <w:sz w:val="28"/>
        </w:rPr>
        <w:t xml:space="preserve">
      14) письменно уведомлять Кастодиана обо всех изменениях (смена руководящих работников, имеющего право подписи на платежных документах, изменение адресов, телефонов, регистрационного номера налогоплательщика) в день наступления изменений с предоставлением соответствующих документов в Кастодиан в течение двух рабочих дней; </w:t>
      </w:r>
      <w:r>
        <w:br/>
      </w:r>
      <w:r>
        <w:rPr>
          <w:rFonts w:ascii="Times New Roman"/>
          <w:b w:val="false"/>
          <w:i w:val="false"/>
          <w:color w:val="000000"/>
          <w:sz w:val="28"/>
        </w:rPr>
        <w:t xml:space="preserve">
      15) получать возмещение расходов, возникших при инвестировании временно свободных поступлений по выделенным активам на основании трехстороннего акта сверки между Управляющим, Компанией и Кастодианом. </w:t>
      </w:r>
      <w:r>
        <w:br/>
      </w:r>
      <w:r>
        <w:rPr>
          <w:rFonts w:ascii="Times New Roman"/>
          <w:b w:val="false"/>
          <w:i w:val="false"/>
          <w:color w:val="000000"/>
          <w:sz w:val="28"/>
        </w:rPr>
        <w:t xml:space="preserve">
      10. Управляющий имеет право: </w:t>
      </w:r>
      <w:r>
        <w:br/>
      </w:r>
      <w:r>
        <w:rPr>
          <w:rFonts w:ascii="Times New Roman"/>
          <w:b w:val="false"/>
          <w:i w:val="false"/>
          <w:color w:val="000000"/>
          <w:sz w:val="28"/>
        </w:rPr>
        <w:t xml:space="preserve">
      1) расторгнуть настоящий Договор на условиях и в порядке, предусмотренных главой 10 настоящего Договора; </w:t>
      </w:r>
      <w:r>
        <w:br/>
      </w:r>
      <w:r>
        <w:rPr>
          <w:rFonts w:ascii="Times New Roman"/>
          <w:b w:val="false"/>
          <w:i w:val="false"/>
          <w:color w:val="000000"/>
          <w:sz w:val="28"/>
        </w:rPr>
        <w:t xml:space="preserve">
      2) получать плату за услуги в соответствии с договором на управление инвестиционным портфелем, заключенным между Компанией и Управляющим. </w:t>
      </w:r>
    </w:p>
    <w:p>
      <w:pPr>
        <w:spacing w:after="0"/>
        <w:ind w:left="0"/>
        <w:jc w:val="left"/>
      </w:pPr>
      <w:r>
        <w:rPr>
          <w:rFonts w:ascii="Times New Roman"/>
          <w:b/>
          <w:i w:val="false"/>
          <w:color w:val="000000"/>
        </w:rPr>
        <w:t xml:space="preserve"> Глава 3. Режим банковского </w:t>
      </w:r>
      <w:r>
        <w:br/>
      </w:r>
      <w:r>
        <w:rPr>
          <w:rFonts w:ascii="Times New Roman"/>
          <w:b/>
          <w:i w:val="false"/>
          <w:color w:val="000000"/>
        </w:rPr>
        <w:t xml:space="preserve">
инвестиционного счета в тенге </w:t>
      </w:r>
    </w:p>
    <w:p>
      <w:pPr>
        <w:spacing w:after="0"/>
        <w:ind w:left="0"/>
        <w:jc w:val="both"/>
      </w:pPr>
      <w:r>
        <w:rPr>
          <w:rFonts w:ascii="Times New Roman"/>
          <w:b w:val="false"/>
          <w:i w:val="false"/>
          <w:color w:val="000000"/>
          <w:sz w:val="28"/>
        </w:rPr>
        <w:t xml:space="preserve">      11. Банковский инвестиционный счет в тенге предназначен для зачисления поступлений по выделенным активам, дохода по финансовым инструментам, возникшим в результате инвестирования временно свободных поступлений по выделенным активам, погашения ценных бумаг, размещения во вклады и получения возвращенных сумм по вкладам, размещенным в банках второго уровня в национальной валюте, а также реализации финансовых инструментов, приобретенных за счет временно свободных поступлений по выделенным активам, и прочих поступлений и расходов. </w:t>
      </w:r>
      <w:r>
        <w:br/>
      </w:r>
      <w:r>
        <w:rPr>
          <w:rFonts w:ascii="Times New Roman"/>
          <w:b w:val="false"/>
          <w:i w:val="false"/>
          <w:color w:val="000000"/>
          <w:sz w:val="28"/>
        </w:rPr>
        <w:t xml:space="preserve">
      12. Право распоряжения счетом принадлежит Управляющему в соответствии с настоящим Договором, в отдельных случаях - Компании в соответствии с договором на управление инвестиционным портфелем, заключенным между ними. </w:t>
      </w:r>
      <w:r>
        <w:br/>
      </w:r>
      <w:r>
        <w:rPr>
          <w:rFonts w:ascii="Times New Roman"/>
          <w:b w:val="false"/>
          <w:i w:val="false"/>
          <w:color w:val="000000"/>
          <w:sz w:val="28"/>
        </w:rPr>
        <w:t xml:space="preserve">
      13. Деньги, находящиеся на счете не могут быть объектом залога, обеспечением гарантий, поручительств и других обязательств Управляющего или Компании. </w:t>
      </w:r>
    </w:p>
    <w:p>
      <w:pPr>
        <w:spacing w:after="0"/>
        <w:ind w:left="0"/>
        <w:jc w:val="left"/>
      </w:pPr>
      <w:r>
        <w:rPr>
          <w:rFonts w:ascii="Times New Roman"/>
          <w:b/>
          <w:i w:val="false"/>
          <w:color w:val="000000"/>
        </w:rPr>
        <w:t xml:space="preserve"> Глава 4. Режим банковского </w:t>
      </w:r>
      <w:r>
        <w:br/>
      </w:r>
      <w:r>
        <w:rPr>
          <w:rFonts w:ascii="Times New Roman"/>
          <w:b/>
          <w:i w:val="false"/>
          <w:color w:val="000000"/>
        </w:rPr>
        <w:t xml:space="preserve">
инвестиционного счета в иностранной валюте </w:t>
      </w:r>
    </w:p>
    <w:p>
      <w:pPr>
        <w:spacing w:after="0"/>
        <w:ind w:left="0"/>
        <w:jc w:val="both"/>
      </w:pPr>
      <w:r>
        <w:rPr>
          <w:rFonts w:ascii="Times New Roman"/>
          <w:b w:val="false"/>
          <w:i w:val="false"/>
          <w:color w:val="000000"/>
          <w:sz w:val="28"/>
        </w:rPr>
        <w:t xml:space="preserve">      14. Банковский инвестиционный счет в иностранной валюте предназначен для зачисления поступлений по выделенным активам, реализация прав требований по которым производится в иностранной валюте, приобретения иностранной валюты за счет временно свободных поступлений по выделенным активам, направляемой на покупку ценных бумаг, номинированных в иностранной валюте, продажи иностранной валюты, поступления полученного дохода по финансовым инструментам, стоимость которых выражена в иностранной валюте, погашения ценных бумаг, размещения во вклады и получения возвращенных сумм по вкладам, размещенным в банках второго уровня в иностранной валюте и прочих поступлений и расходов в иностранной валюте. </w:t>
      </w:r>
      <w:r>
        <w:br/>
      </w:r>
      <w:r>
        <w:rPr>
          <w:rFonts w:ascii="Times New Roman"/>
          <w:b w:val="false"/>
          <w:i w:val="false"/>
          <w:color w:val="000000"/>
          <w:sz w:val="28"/>
        </w:rPr>
        <w:t xml:space="preserve">
      15. Право распоряжения счетом принадлежит Управляющему. </w:t>
      </w:r>
      <w:r>
        <w:br/>
      </w:r>
      <w:r>
        <w:rPr>
          <w:rFonts w:ascii="Times New Roman"/>
          <w:b w:val="false"/>
          <w:i w:val="false"/>
          <w:color w:val="000000"/>
          <w:sz w:val="28"/>
        </w:rPr>
        <w:t xml:space="preserve">
      16. Деньги, находящиеся на счете в иностранной валюте, не могут быть объектом залога, обеспечением гарантий, поручительств и других обязательств Управляющего или Компании. </w:t>
      </w:r>
    </w:p>
    <w:p>
      <w:pPr>
        <w:spacing w:after="0"/>
        <w:ind w:left="0"/>
        <w:jc w:val="left"/>
      </w:pPr>
      <w:r>
        <w:rPr>
          <w:rFonts w:ascii="Times New Roman"/>
          <w:b/>
          <w:i w:val="false"/>
          <w:color w:val="000000"/>
        </w:rPr>
        <w:t xml:space="preserve"> Глава 5. Режим счета </w:t>
      </w:r>
      <w:r>
        <w:br/>
      </w:r>
      <w:r>
        <w:rPr>
          <w:rFonts w:ascii="Times New Roman"/>
          <w:b/>
          <w:i w:val="false"/>
          <w:color w:val="000000"/>
        </w:rPr>
        <w:t xml:space="preserve">
по учету финансовых инструментов </w:t>
      </w:r>
    </w:p>
    <w:p>
      <w:pPr>
        <w:spacing w:after="0"/>
        <w:ind w:left="0"/>
        <w:jc w:val="both"/>
      </w:pPr>
      <w:r>
        <w:rPr>
          <w:rFonts w:ascii="Times New Roman"/>
          <w:b w:val="false"/>
          <w:i w:val="false"/>
          <w:color w:val="000000"/>
          <w:sz w:val="28"/>
        </w:rPr>
        <w:t xml:space="preserve">      17. Счет по учету финансовых инструментов является внебалансовым счетом Компании, предназначенным для учета ценных бумаг и других финансовых инструментов, приобретенных за счет временно свободных поступлений по выделенным активам. </w:t>
      </w:r>
      <w:r>
        <w:br/>
      </w:r>
      <w:r>
        <w:rPr>
          <w:rFonts w:ascii="Times New Roman"/>
          <w:b w:val="false"/>
          <w:i w:val="false"/>
          <w:color w:val="000000"/>
          <w:sz w:val="28"/>
        </w:rPr>
        <w:t xml:space="preserve">
      18. Право распоряжения счетом принадлежит Управляющему. </w:t>
      </w:r>
      <w:r>
        <w:br/>
      </w:r>
      <w:r>
        <w:rPr>
          <w:rFonts w:ascii="Times New Roman"/>
          <w:b w:val="false"/>
          <w:i w:val="false"/>
          <w:color w:val="000000"/>
          <w:sz w:val="28"/>
        </w:rPr>
        <w:t xml:space="preserve">
      19. Финансовые инструменты, находящиеся на счете не могут быть объектом залога, обеспечением гарантий, поручительств и других обязательств Управляющего или Компании. </w:t>
      </w:r>
    </w:p>
    <w:p>
      <w:pPr>
        <w:spacing w:after="0"/>
        <w:ind w:left="0"/>
        <w:jc w:val="left"/>
      </w:pPr>
      <w:r>
        <w:rPr>
          <w:rFonts w:ascii="Times New Roman"/>
          <w:b/>
          <w:i w:val="false"/>
          <w:color w:val="000000"/>
        </w:rPr>
        <w:t xml:space="preserve"> Глава 6. Размер и </w:t>
      </w:r>
      <w:r>
        <w:br/>
      </w:r>
      <w:r>
        <w:rPr>
          <w:rFonts w:ascii="Times New Roman"/>
          <w:b/>
          <w:i w:val="false"/>
          <w:color w:val="000000"/>
        </w:rPr>
        <w:t xml:space="preserve">
порядок оплаты услуг Кастодиана </w:t>
      </w:r>
    </w:p>
    <w:p>
      <w:pPr>
        <w:spacing w:after="0"/>
        <w:ind w:left="0"/>
        <w:jc w:val="both"/>
      </w:pPr>
      <w:r>
        <w:rPr>
          <w:rFonts w:ascii="Times New Roman"/>
          <w:b w:val="false"/>
          <w:i w:val="false"/>
          <w:color w:val="000000"/>
          <w:sz w:val="28"/>
        </w:rPr>
        <w:t xml:space="preserve">      20. Компания и Управляющий оплачивают счета Кастодиана в соответствии с настоящим Договором и договором на управление инвестиционным портфелем между Компанией и Управляющим. </w:t>
      </w:r>
      <w:r>
        <w:br/>
      </w:r>
      <w:r>
        <w:rPr>
          <w:rFonts w:ascii="Times New Roman"/>
          <w:b w:val="false"/>
          <w:i w:val="false"/>
          <w:color w:val="000000"/>
          <w:sz w:val="28"/>
        </w:rPr>
        <w:t xml:space="preserve">
      21. Тарифы Кастодиана являются неотъемлемой частью настоящего Договора. В случае изменения тарифов Кастодиана, данные изменения оформляются в виде дополнительного соглашения. </w:t>
      </w:r>
    </w:p>
    <w:p>
      <w:pPr>
        <w:spacing w:after="0"/>
        <w:ind w:left="0"/>
        <w:jc w:val="left"/>
      </w:pPr>
      <w:r>
        <w:rPr>
          <w:rFonts w:ascii="Times New Roman"/>
          <w:b/>
          <w:i w:val="false"/>
          <w:color w:val="000000"/>
        </w:rPr>
        <w:t xml:space="preserve"> Глава 7. Форма и периодичность отчетности </w:t>
      </w:r>
    </w:p>
    <w:p>
      <w:pPr>
        <w:spacing w:after="0"/>
        <w:ind w:left="0"/>
        <w:jc w:val="both"/>
      </w:pPr>
      <w:r>
        <w:rPr>
          <w:rFonts w:ascii="Times New Roman"/>
          <w:b w:val="false"/>
          <w:i w:val="false"/>
          <w:color w:val="000000"/>
          <w:sz w:val="28"/>
        </w:rPr>
        <w:t xml:space="preserve">      22. По мере движения денег на банковских инвестиционных счетах в тенге и в иностранной валюте Кастодиан предоставляет Управляющему уведомление по типам операций о движении денег на банковских инвестиционных счетах в тенге и иностранной валюте, и Компании - указанное уведомление и выписки к нему. </w:t>
      </w:r>
      <w:r>
        <w:br/>
      </w:r>
      <w:r>
        <w:rPr>
          <w:rFonts w:ascii="Times New Roman"/>
          <w:b w:val="false"/>
          <w:i w:val="false"/>
          <w:color w:val="000000"/>
          <w:sz w:val="28"/>
        </w:rPr>
        <w:t xml:space="preserve">
      23. Выписка о зачислении (списании) ценных бумаг и размещении (возврате) вкладов на (со) счетов(а) по учету финансовых инструментов, а также выписки акционерного общества "Центральный депозитарий ценных бумаг" предоставляется Кастодианом Управляющему и Компании ежемесячно, не позднее пятого рабочего дня месяца, следующего за отчетным. </w:t>
      </w:r>
      <w:r>
        <w:br/>
      </w:r>
      <w:r>
        <w:rPr>
          <w:rFonts w:ascii="Times New Roman"/>
          <w:b w:val="false"/>
          <w:i w:val="false"/>
          <w:color w:val="000000"/>
          <w:sz w:val="28"/>
        </w:rPr>
        <w:t xml:space="preserve">
      24. Кастодиан в течение трех рабочих дней месяца, следующего за отчетным, формирует в электронном виде и направляет Управляющему и Компании для сверки следующие данные о: </w:t>
      </w:r>
      <w:r>
        <w:br/>
      </w:r>
      <w:r>
        <w:rPr>
          <w:rFonts w:ascii="Times New Roman"/>
          <w:b w:val="false"/>
          <w:i w:val="false"/>
          <w:color w:val="000000"/>
          <w:sz w:val="28"/>
        </w:rPr>
        <w:t xml:space="preserve">
      1) структуре финансовых инструментов; </w:t>
      </w:r>
      <w:r>
        <w:br/>
      </w:r>
      <w:r>
        <w:rPr>
          <w:rFonts w:ascii="Times New Roman"/>
          <w:b w:val="false"/>
          <w:i w:val="false"/>
          <w:color w:val="000000"/>
          <w:sz w:val="28"/>
        </w:rPr>
        <w:t xml:space="preserve">
      2) движении денег на банковских инвестиционных счетах в тенге и иностранной валюте; </w:t>
      </w:r>
      <w:r>
        <w:br/>
      </w:r>
      <w:r>
        <w:rPr>
          <w:rFonts w:ascii="Times New Roman"/>
          <w:b w:val="false"/>
          <w:i w:val="false"/>
          <w:color w:val="000000"/>
          <w:sz w:val="28"/>
        </w:rPr>
        <w:t xml:space="preserve">
      3) покупной стоимости финансовых инструментов; </w:t>
      </w:r>
      <w:r>
        <w:br/>
      </w:r>
      <w:r>
        <w:rPr>
          <w:rFonts w:ascii="Times New Roman"/>
          <w:b w:val="false"/>
          <w:i w:val="false"/>
          <w:color w:val="000000"/>
          <w:sz w:val="28"/>
        </w:rPr>
        <w:t xml:space="preserve">
      4) текущей стоимости инвестиций за счет активов Компании; </w:t>
      </w:r>
      <w:r>
        <w:br/>
      </w:r>
      <w:r>
        <w:rPr>
          <w:rFonts w:ascii="Times New Roman"/>
          <w:b w:val="false"/>
          <w:i w:val="false"/>
          <w:color w:val="000000"/>
          <w:sz w:val="28"/>
        </w:rPr>
        <w:t xml:space="preserve">
      5) сумме начисленного и полученного инвестиционного дохода; </w:t>
      </w:r>
      <w:r>
        <w:br/>
      </w:r>
      <w:r>
        <w:rPr>
          <w:rFonts w:ascii="Times New Roman"/>
          <w:b w:val="false"/>
          <w:i w:val="false"/>
          <w:color w:val="000000"/>
          <w:sz w:val="28"/>
        </w:rPr>
        <w:t xml:space="preserve">
      6) документации, подтверждающей приобретение Компанией права требования; </w:t>
      </w:r>
      <w:r>
        <w:br/>
      </w:r>
      <w:r>
        <w:rPr>
          <w:rFonts w:ascii="Times New Roman"/>
          <w:b w:val="false"/>
          <w:i w:val="false"/>
          <w:color w:val="000000"/>
          <w:sz w:val="28"/>
        </w:rPr>
        <w:t xml:space="preserve">
      7) сумме комиссионных вознаграждений Кастодиана. </w:t>
      </w:r>
      <w:r>
        <w:br/>
      </w:r>
      <w:r>
        <w:rPr>
          <w:rFonts w:ascii="Times New Roman"/>
          <w:b w:val="false"/>
          <w:i w:val="false"/>
          <w:color w:val="000000"/>
          <w:sz w:val="28"/>
        </w:rPr>
        <w:t xml:space="preserve">
      25. Сверка по данным, указанным в пункте 24 настоящего Договора, оформляется трехсторонним актом сверки, который должен быть подписан уполномоченными представителями Кастодиана, Управляющего и Компании не позднее пятого рабочего дня месяца, следующего за отчетным месяцем. </w:t>
      </w:r>
      <w:r>
        <w:br/>
      </w:r>
      <w:r>
        <w:rPr>
          <w:rFonts w:ascii="Times New Roman"/>
          <w:b w:val="false"/>
          <w:i w:val="false"/>
          <w:color w:val="000000"/>
          <w:sz w:val="28"/>
        </w:rPr>
        <w:t xml:space="preserve">
      26. При возникновении затрат, связанных с осуществлением инвестиционной деятельности в отношении выделенных активов, Кастодиан, Управляющий и Компания производят сверку по таким затратам. </w:t>
      </w:r>
    </w:p>
    <w:p>
      <w:pPr>
        <w:spacing w:after="0"/>
        <w:ind w:left="0"/>
        <w:jc w:val="left"/>
      </w:pPr>
      <w:r>
        <w:rPr>
          <w:rFonts w:ascii="Times New Roman"/>
          <w:b/>
          <w:i w:val="false"/>
          <w:color w:val="000000"/>
        </w:rPr>
        <w:t xml:space="preserve"> Глава 8. Ответственность сторон </w:t>
      </w:r>
    </w:p>
    <w:p>
      <w:pPr>
        <w:spacing w:after="0"/>
        <w:ind w:left="0"/>
        <w:jc w:val="both"/>
      </w:pPr>
      <w:r>
        <w:rPr>
          <w:rFonts w:ascii="Times New Roman"/>
          <w:b w:val="false"/>
          <w:i w:val="false"/>
          <w:color w:val="000000"/>
          <w:sz w:val="28"/>
        </w:rPr>
        <w:t xml:space="preserve">      27. В случае несвоевременного исполнения Кастодианом поручений (приказов) Управляющего или Компании, направленных ими в соответствии с условиями настоящего Договора, Кастодиан уплачивает стороне, поручение (приказ) которой не исполнено в срок, неустойку в размере ___ ставки рефинансирования, установленной Национальным Банком Республики Казахстан на дату платежа, начисляемый на сумму, указанную в неисполненном в срок поручении, за каждый день просрочки, включая день оплаты. </w:t>
      </w:r>
      <w:r>
        <w:br/>
      </w:r>
      <w:r>
        <w:rPr>
          <w:rFonts w:ascii="Times New Roman"/>
          <w:b w:val="false"/>
          <w:i w:val="false"/>
          <w:color w:val="000000"/>
          <w:sz w:val="28"/>
        </w:rPr>
        <w:t xml:space="preserve">
      28. В случае несвоевременной оплаты счетов-фактур, указанных в подпункте 3) пункта 6 и в подпункте 11) пункта 9 настоящего Договора, Компания и/или Управляющий обязаны уплатить Кастодиану неустойку в размере ___ ставки рефинансирования, установленной Национальным Банком Республики Казахстан на дату платежа, начисляемый на невыплаченную сумму за каждый день просрочки, включая день оплаты, согласно договору на управление инвестиционным портфелем, заключенному между Компанией и Управляющим. </w:t>
      </w:r>
      <w:r>
        <w:br/>
      </w:r>
      <w:r>
        <w:rPr>
          <w:rFonts w:ascii="Times New Roman"/>
          <w:b w:val="false"/>
          <w:i w:val="false"/>
          <w:color w:val="000000"/>
          <w:sz w:val="28"/>
        </w:rPr>
        <w:t xml:space="preserve">
      29. Сторона, причинившая ущерб другой стороне или сторонам в результате неисполнения, неправильного или несвоевременного исполнения ею своих обязательств по настоящему Договору, обязана в течение пяти рабочих дней после возникновения таких обстоятельств возместить ущерб этой стороне или сторонам и уплатить им неустойку в размере ___ ставки рефинансирования, установленной Национальным Банком Республики Казахстан на дату платежа, рассчитываемый на сумму ущерба каждой из сторон в отдельности. </w:t>
      </w:r>
      <w:r>
        <w:br/>
      </w:r>
      <w:r>
        <w:rPr>
          <w:rFonts w:ascii="Times New Roman"/>
          <w:b w:val="false"/>
          <w:i w:val="false"/>
          <w:color w:val="000000"/>
          <w:sz w:val="28"/>
        </w:rPr>
        <w:t xml:space="preserve">
      30. Стороны освобождаются от выплаты неустоек, указанных в пунктах 27 - 29 настоящего Договора, в случае, если основания возникновения неустоек прямо связаны с обстоятельствами непреодолимой силы, указанными главой 9 настоящего Договора. </w:t>
      </w:r>
      <w:r>
        <w:br/>
      </w:r>
      <w:r>
        <w:rPr>
          <w:rFonts w:ascii="Times New Roman"/>
          <w:b w:val="false"/>
          <w:i w:val="false"/>
          <w:color w:val="000000"/>
          <w:sz w:val="28"/>
        </w:rPr>
        <w:t xml:space="preserve">
      31. Управляющий несет ответственность за несвоевременное представление Кастодиану платежных поручений для расчетов по осуществляемым сделкам на первичном, вторичном рынке ценных бумаг Республики Казахстан и на международных рынках. </w:t>
      </w:r>
    </w:p>
    <w:p>
      <w:pPr>
        <w:spacing w:after="0"/>
        <w:ind w:left="0"/>
        <w:jc w:val="left"/>
      </w:pPr>
      <w:r>
        <w:rPr>
          <w:rFonts w:ascii="Times New Roman"/>
          <w:b/>
          <w:i w:val="false"/>
          <w:color w:val="000000"/>
        </w:rPr>
        <w:t xml:space="preserve"> Глава 9. Обстоятельства Форс-мажора </w:t>
      </w:r>
    </w:p>
    <w:p>
      <w:pPr>
        <w:spacing w:after="0"/>
        <w:ind w:left="0"/>
        <w:jc w:val="both"/>
      </w:pPr>
      <w:r>
        <w:rPr>
          <w:rFonts w:ascii="Times New Roman"/>
          <w:b w:val="false"/>
          <w:i w:val="false"/>
          <w:color w:val="000000"/>
          <w:sz w:val="28"/>
        </w:rPr>
        <w:t xml:space="preserve">      32. В случае если какой-либо из сторон мешают, препятствуют или задерживают исполнить обязательства по настоящему Договору обстоятельства Форс-мажора, указанные в пункте 33 настоящего Договора, исполнение такой стороной обязательств по настоящему Договору приостанавливается соразмерно времени, в течение которого длятся Форс-мажорные обстоятельства и в той степени, в какой они мешают, препятствуют или задерживают исполнение вышеназванных обязательств. </w:t>
      </w:r>
      <w:r>
        <w:br/>
      </w:r>
      <w:r>
        <w:rPr>
          <w:rFonts w:ascii="Times New Roman"/>
          <w:b w:val="false"/>
          <w:i w:val="false"/>
          <w:color w:val="000000"/>
          <w:sz w:val="28"/>
        </w:rPr>
        <w:t xml:space="preserve">
      33. Форс-мажор означает любые обстоятельства, включая, но, не ограничиваясь, пожары, наводнения, землетрясения, войны (объявленные и не объявленные), восстания, забастовки, гражданские войны или беспорядки, принятие законов, постановлений, решений и иных актов уполномоченных органов, прямо или косвенно запрещающих, указанные в настоящем Договоре, виды деятельности. </w:t>
      </w:r>
      <w:r>
        <w:br/>
      </w:r>
      <w:r>
        <w:rPr>
          <w:rFonts w:ascii="Times New Roman"/>
          <w:b w:val="false"/>
          <w:i w:val="false"/>
          <w:color w:val="000000"/>
          <w:sz w:val="28"/>
        </w:rPr>
        <w:t xml:space="preserve">
      34. В день возникновения Форс-мажора, сторона, у которой имеются препятствия в выполнении обязательств по настоящему Договору, должна письменно уведомить другие стороны о наступлении Форс-мажора и о влиянии Форс-мажора на выполнение ею таких обязательств. Если сторона не сделала уведомления о Форс-мажоре, как установлено данным пунктом, такая сторона утрачивает право, оговоренное пунктом 35 настоящего Договора, за исключением случаев, когда для такой стороны в результате Форс-мажора стало невозможным послать уведомление другим сторонам. </w:t>
      </w:r>
      <w:r>
        <w:br/>
      </w:r>
      <w:r>
        <w:rPr>
          <w:rFonts w:ascii="Times New Roman"/>
          <w:b w:val="false"/>
          <w:i w:val="false"/>
          <w:color w:val="000000"/>
          <w:sz w:val="28"/>
        </w:rPr>
        <w:t xml:space="preserve">
      35. В течение одного рабочего дня после прекращения Форс-мажора, вовлеченная в него сторона должна письменно уведомить другие стороны о прекращении Форс-мажора и должна возобновить исполнение своих обязательств по настоящему Договору. В случае если Форс-мажор продолжается более одного месяца после его наступления, любая из сторон вправе прекратить действие настоящего Договора в соответствии с главой 10 настоящего Договора. </w:t>
      </w:r>
    </w:p>
    <w:p>
      <w:pPr>
        <w:spacing w:after="0"/>
        <w:ind w:left="0"/>
        <w:jc w:val="left"/>
      </w:pPr>
      <w:r>
        <w:rPr>
          <w:rFonts w:ascii="Times New Roman"/>
          <w:b/>
          <w:i w:val="false"/>
          <w:color w:val="000000"/>
        </w:rPr>
        <w:t xml:space="preserve"> Глава 10. Срок действия </w:t>
      </w:r>
      <w:r>
        <w:br/>
      </w:r>
      <w:r>
        <w:rPr>
          <w:rFonts w:ascii="Times New Roman"/>
          <w:b/>
          <w:i w:val="false"/>
          <w:color w:val="000000"/>
        </w:rPr>
        <w:t xml:space="preserve">
Договора и порядок его расторжения </w:t>
      </w:r>
    </w:p>
    <w:p>
      <w:pPr>
        <w:spacing w:after="0"/>
        <w:ind w:left="0"/>
        <w:jc w:val="both"/>
      </w:pPr>
      <w:r>
        <w:rPr>
          <w:rFonts w:ascii="Times New Roman"/>
          <w:b w:val="false"/>
          <w:i w:val="false"/>
          <w:color w:val="000000"/>
          <w:sz w:val="28"/>
        </w:rPr>
        <w:t xml:space="preserve">      36. Настоящий Договор считается заключенным с момента его подписания сторонами и действует бессрочно. </w:t>
      </w:r>
      <w:r>
        <w:br/>
      </w:r>
      <w:r>
        <w:rPr>
          <w:rFonts w:ascii="Times New Roman"/>
          <w:b w:val="false"/>
          <w:i w:val="false"/>
          <w:color w:val="000000"/>
          <w:sz w:val="28"/>
        </w:rPr>
        <w:t xml:space="preserve">
      37. Настоящий Договор может быть расторгнут, наряду с общими основаниями прекращения обязательств по договору, в одном из следующих случаев: </w:t>
      </w:r>
      <w:r>
        <w:br/>
      </w:r>
      <w:r>
        <w:rPr>
          <w:rFonts w:ascii="Times New Roman"/>
          <w:b w:val="false"/>
          <w:i w:val="false"/>
          <w:color w:val="000000"/>
          <w:sz w:val="28"/>
        </w:rPr>
        <w:t xml:space="preserve">
      1) на основании соответствующего решения исполнительного органа Компании; </w:t>
      </w:r>
      <w:r>
        <w:br/>
      </w:r>
      <w:r>
        <w:rPr>
          <w:rFonts w:ascii="Times New Roman"/>
          <w:b w:val="false"/>
          <w:i w:val="false"/>
          <w:color w:val="000000"/>
          <w:sz w:val="28"/>
        </w:rPr>
        <w:t xml:space="preserve">
      2) по требованию Управляющего; </w:t>
      </w:r>
      <w:r>
        <w:br/>
      </w:r>
      <w:r>
        <w:rPr>
          <w:rFonts w:ascii="Times New Roman"/>
          <w:b w:val="false"/>
          <w:i w:val="false"/>
          <w:color w:val="000000"/>
          <w:sz w:val="28"/>
        </w:rPr>
        <w:t xml:space="preserve">
      3) по решению Кастодиана; </w:t>
      </w:r>
      <w:r>
        <w:br/>
      </w:r>
      <w:r>
        <w:rPr>
          <w:rFonts w:ascii="Times New Roman"/>
          <w:b w:val="false"/>
          <w:i w:val="false"/>
          <w:color w:val="000000"/>
          <w:sz w:val="28"/>
        </w:rPr>
        <w:t xml:space="preserve">
      4) при прекращении действия выданной уполномоченным органом лицензии Кастодиана на осуществление кастодиальной деятельности на рынке ценных бумаг. </w:t>
      </w:r>
      <w:r>
        <w:br/>
      </w:r>
      <w:r>
        <w:rPr>
          <w:rFonts w:ascii="Times New Roman"/>
          <w:b w:val="false"/>
          <w:i w:val="false"/>
          <w:color w:val="000000"/>
          <w:sz w:val="28"/>
        </w:rPr>
        <w:t xml:space="preserve">
      38. Инициатор расторжения настоящего Договора обязан уведомить стороны настоящего Договора за тридцать календарных дней до намеченной даты расторжения настоящего Договора. </w:t>
      </w:r>
      <w:r>
        <w:br/>
      </w:r>
      <w:r>
        <w:rPr>
          <w:rFonts w:ascii="Times New Roman"/>
          <w:b w:val="false"/>
          <w:i w:val="false"/>
          <w:color w:val="000000"/>
          <w:sz w:val="28"/>
        </w:rPr>
        <w:t xml:space="preserve">
      39. Настоящий Договор считается расторгнутым после завершения процедуры передачи активов Компании новому Кастодиану в порядке, установленным уполномоченным органом. </w:t>
      </w:r>
      <w:r>
        <w:br/>
      </w:r>
      <w:r>
        <w:rPr>
          <w:rFonts w:ascii="Times New Roman"/>
          <w:b w:val="false"/>
          <w:i w:val="false"/>
          <w:color w:val="000000"/>
          <w:sz w:val="28"/>
        </w:rPr>
        <w:t xml:space="preserve">
      40. При расторжении настоящего Договора по инициативе Кастодиана он обязан исполнить обязательства по настоящему Договору до момента подписания Компанией и Управляющим кастодиального договора с другим банком, имеющим лицензию уполномоченного органа на осуществление кастодиальной деятельности. </w:t>
      </w:r>
    </w:p>
    <w:p>
      <w:pPr>
        <w:spacing w:after="0"/>
        <w:ind w:left="0"/>
        <w:jc w:val="left"/>
      </w:pPr>
      <w:r>
        <w:rPr>
          <w:rFonts w:ascii="Times New Roman"/>
          <w:b/>
          <w:i w:val="false"/>
          <w:color w:val="000000"/>
        </w:rPr>
        <w:t xml:space="preserve"> Глава 11. Прочие условия </w:t>
      </w:r>
    </w:p>
    <w:p>
      <w:pPr>
        <w:spacing w:after="0"/>
        <w:ind w:left="0"/>
        <w:jc w:val="both"/>
      </w:pPr>
      <w:r>
        <w:rPr>
          <w:rFonts w:ascii="Times New Roman"/>
          <w:b w:val="false"/>
          <w:i w:val="false"/>
          <w:color w:val="000000"/>
          <w:sz w:val="28"/>
        </w:rPr>
        <w:t xml:space="preserve">      41. Стороны обязуются соблюдать законодательство Республики Казахстан, касающееся предмета настоящего Договора и регулирующее отношения сторон по настоящему Договору. </w:t>
      </w:r>
      <w:r>
        <w:br/>
      </w:r>
      <w:r>
        <w:rPr>
          <w:rFonts w:ascii="Times New Roman"/>
          <w:b w:val="false"/>
          <w:i w:val="false"/>
          <w:color w:val="000000"/>
          <w:sz w:val="28"/>
        </w:rPr>
        <w:t xml:space="preserve">
      42. Настоящий Договор составлен в трех экземплярах на государственном и русском языках, имеющих одинаковую юридическую силу, по одному экземпляру для каждой из сторон. </w:t>
      </w:r>
      <w:r>
        <w:br/>
      </w:r>
      <w:r>
        <w:rPr>
          <w:rFonts w:ascii="Times New Roman"/>
          <w:b w:val="false"/>
          <w:i w:val="false"/>
          <w:color w:val="000000"/>
          <w:sz w:val="28"/>
        </w:rPr>
        <w:t xml:space="preserve">
      43. В случае противоречия условий настоящего Договора условиям любого иного договора или соглашения, заключенных между сторонами в отдельности или вместе, положения настоящего Договора являются приоритетными и стороны будут руководствоваться в первую очередь положениями настоящего Договора. </w:t>
      </w:r>
      <w:r>
        <w:br/>
      </w:r>
      <w:r>
        <w:rPr>
          <w:rFonts w:ascii="Times New Roman"/>
          <w:b w:val="false"/>
          <w:i w:val="false"/>
          <w:color w:val="000000"/>
          <w:sz w:val="28"/>
        </w:rPr>
        <w:t xml:space="preserve">
      44. Изменения и дополнения в настоящий Договор вносятся по письменному согласию сторон, путем подписания дополнительных соглашений, являющихся неотъемлемой частью настоящего Договора. </w:t>
      </w:r>
      <w:r>
        <w:br/>
      </w:r>
      <w:r>
        <w:rPr>
          <w:rFonts w:ascii="Times New Roman"/>
          <w:b w:val="false"/>
          <w:i w:val="false"/>
          <w:color w:val="000000"/>
          <w:sz w:val="28"/>
        </w:rPr>
        <w:t xml:space="preserve">
      45. Неурегулированные споры сторон по настоящему Договору, рассматриваются судами Республики Казахстан в соответствии с их компетенцией на основании действующего законодательства Республики Казахстан. </w:t>
      </w:r>
      <w:r>
        <w:br/>
      </w:r>
      <w:r>
        <w:rPr>
          <w:rFonts w:ascii="Times New Roman"/>
          <w:b w:val="false"/>
          <w:i w:val="false"/>
          <w:color w:val="000000"/>
          <w:sz w:val="28"/>
        </w:rPr>
        <w:t xml:space="preserve">
      46. Ни одна из сторон не вправе передавать или уступать свои права или обязанности по настоящему Договору третьим лицам. </w:t>
      </w:r>
    </w:p>
    <w:p>
      <w:pPr>
        <w:spacing w:after="0"/>
        <w:ind w:left="0"/>
        <w:jc w:val="left"/>
      </w:pPr>
      <w:r>
        <w:rPr>
          <w:rFonts w:ascii="Times New Roman"/>
          <w:b/>
          <w:i w:val="false"/>
          <w:color w:val="000000"/>
        </w:rPr>
        <w:t xml:space="preserve"> Глава 12. Реквизиты и подписи сторон </w:t>
      </w:r>
    </w:p>
    <w:p>
      <w:pPr>
        <w:spacing w:after="0"/>
        <w:ind w:left="0"/>
        <w:jc w:val="both"/>
      </w:pPr>
      <w:r>
        <w:rPr>
          <w:rFonts w:ascii="Times New Roman"/>
          <w:b w:val="false"/>
          <w:i w:val="false"/>
          <w:color w:val="000000"/>
          <w:sz w:val="28"/>
        </w:rPr>
        <w:t xml:space="preserve">      Компания                          Управляющий </w:t>
      </w:r>
      <w:r>
        <w:br/>
      </w:r>
      <w:r>
        <w:rPr>
          <w:rFonts w:ascii="Times New Roman"/>
          <w:b w:val="false"/>
          <w:i w:val="false"/>
          <w:color w:val="000000"/>
          <w:sz w:val="28"/>
        </w:rPr>
        <w:t xml:space="preserve">
________________________________  ___________________________ </w:t>
      </w:r>
      <w:r>
        <w:br/>
      </w:r>
      <w:r>
        <w:rPr>
          <w:rFonts w:ascii="Times New Roman"/>
          <w:b w:val="false"/>
          <w:i w:val="false"/>
          <w:color w:val="000000"/>
          <w:sz w:val="28"/>
        </w:rPr>
        <w:t xml:space="preserve">
________________________________  ___________________________ </w:t>
      </w:r>
      <w:r>
        <w:br/>
      </w:r>
      <w:r>
        <w:rPr>
          <w:rFonts w:ascii="Times New Roman"/>
          <w:b w:val="false"/>
          <w:i w:val="false"/>
          <w:color w:val="000000"/>
          <w:sz w:val="28"/>
        </w:rPr>
        <w:t xml:space="preserve">
________________________________  ___________________________ </w:t>
      </w:r>
      <w:r>
        <w:br/>
      </w:r>
      <w:r>
        <w:rPr>
          <w:rFonts w:ascii="Times New Roman"/>
          <w:b w:val="false"/>
          <w:i w:val="false"/>
          <w:color w:val="000000"/>
          <w:sz w:val="28"/>
        </w:rPr>
        <w:t xml:space="preserve">
(реквизиты Компании,              (реквизиты Управляющего, </w:t>
      </w:r>
      <w:r>
        <w:br/>
      </w:r>
      <w:r>
        <w:rPr>
          <w:rFonts w:ascii="Times New Roman"/>
          <w:b w:val="false"/>
          <w:i w:val="false"/>
          <w:color w:val="000000"/>
          <w:sz w:val="28"/>
        </w:rPr>
        <w:t xml:space="preserve">
регистрационный номер             регистрационный номер  </w:t>
      </w:r>
      <w:r>
        <w:br/>
      </w:r>
      <w:r>
        <w:rPr>
          <w:rFonts w:ascii="Times New Roman"/>
          <w:b w:val="false"/>
          <w:i w:val="false"/>
          <w:color w:val="000000"/>
          <w:sz w:val="28"/>
        </w:rPr>
        <w:t xml:space="preserve">
налогоплательщика, почтовый       налогоплательщика, телефоны, </w:t>
      </w:r>
      <w:r>
        <w:br/>
      </w:r>
      <w:r>
        <w:rPr>
          <w:rFonts w:ascii="Times New Roman"/>
          <w:b w:val="false"/>
          <w:i w:val="false"/>
          <w:color w:val="000000"/>
          <w:sz w:val="28"/>
        </w:rPr>
        <w:t xml:space="preserve">
адрес, телефоны, банковский       почтовый адрес, банковский </w:t>
      </w:r>
      <w:r>
        <w:br/>
      </w:r>
      <w:r>
        <w:rPr>
          <w:rFonts w:ascii="Times New Roman"/>
          <w:b w:val="false"/>
          <w:i w:val="false"/>
          <w:color w:val="000000"/>
          <w:sz w:val="28"/>
        </w:rPr>
        <w:t xml:space="preserve">
идентификационный код,            идентификационный код,   </w:t>
      </w:r>
      <w:r>
        <w:br/>
      </w:r>
      <w:r>
        <w:rPr>
          <w:rFonts w:ascii="Times New Roman"/>
          <w:b w:val="false"/>
          <w:i w:val="false"/>
          <w:color w:val="000000"/>
          <w:sz w:val="28"/>
        </w:rPr>
        <w:t xml:space="preserve">
индивидуальный идентификационный  индивидуальный </w:t>
      </w:r>
      <w:r>
        <w:br/>
      </w:r>
      <w:r>
        <w:rPr>
          <w:rFonts w:ascii="Times New Roman"/>
          <w:b w:val="false"/>
          <w:i w:val="false"/>
          <w:color w:val="000000"/>
          <w:sz w:val="28"/>
        </w:rPr>
        <w:t xml:space="preserve">
код, код бенефициара)             идентификационный код, код </w:t>
      </w:r>
      <w:r>
        <w:br/>
      </w:r>
      <w:r>
        <w:rPr>
          <w:rFonts w:ascii="Times New Roman"/>
          <w:b w:val="false"/>
          <w:i w:val="false"/>
          <w:color w:val="000000"/>
          <w:sz w:val="28"/>
        </w:rPr>
        <w:t xml:space="preserve">
                                  бенефициара) </w:t>
      </w:r>
      <w:r>
        <w:br/>
      </w:r>
      <w:r>
        <w:rPr>
          <w:rFonts w:ascii="Times New Roman"/>
          <w:b w:val="false"/>
          <w:i w:val="false"/>
          <w:color w:val="000000"/>
          <w:sz w:val="28"/>
        </w:rPr>
        <w:t xml:space="preserve">
________________________________  ___________________________ </w:t>
      </w:r>
      <w:r>
        <w:br/>
      </w:r>
      <w:r>
        <w:rPr>
          <w:rFonts w:ascii="Times New Roman"/>
          <w:b w:val="false"/>
          <w:i w:val="false"/>
          <w:color w:val="000000"/>
          <w:sz w:val="28"/>
        </w:rPr>
        <w:t xml:space="preserve">
   (должность, подпись                (должность, подпись </w:t>
      </w:r>
      <w:r>
        <w:br/>
      </w:r>
      <w:r>
        <w:rPr>
          <w:rFonts w:ascii="Times New Roman"/>
          <w:b w:val="false"/>
          <w:i w:val="false"/>
          <w:color w:val="000000"/>
          <w:sz w:val="28"/>
        </w:rPr>
        <w:t xml:space="preserve">
  представителя Компании)          представителя Управляющего) </w:t>
      </w:r>
      <w:r>
        <w:br/>
      </w:r>
      <w:r>
        <w:rPr>
          <w:rFonts w:ascii="Times New Roman"/>
          <w:b w:val="false"/>
          <w:i w:val="false"/>
          <w:color w:val="000000"/>
          <w:sz w:val="28"/>
        </w:rPr>
        <w:t xml:space="preserve">
       место печати                        место печати </w:t>
      </w:r>
    </w:p>
    <w:p>
      <w:pPr>
        <w:spacing w:after="0"/>
        <w:ind w:left="0"/>
        <w:jc w:val="both"/>
      </w:pPr>
      <w:r>
        <w:rPr>
          <w:rFonts w:ascii="Times New Roman"/>
          <w:b w:val="false"/>
          <w:i w:val="false"/>
          <w:color w:val="000000"/>
          <w:sz w:val="28"/>
        </w:rPr>
        <w:t xml:space="preserve">      Кастодиан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(реквизиты Кастодиана, регистрационный </w:t>
      </w:r>
      <w:r>
        <w:br/>
      </w:r>
      <w:r>
        <w:rPr>
          <w:rFonts w:ascii="Times New Roman"/>
          <w:b w:val="false"/>
          <w:i w:val="false"/>
          <w:color w:val="000000"/>
          <w:sz w:val="28"/>
        </w:rPr>
        <w:t xml:space="preserve">
номер налогоплательщика, почтовый адрес, </w:t>
      </w:r>
      <w:r>
        <w:br/>
      </w:r>
      <w:r>
        <w:rPr>
          <w:rFonts w:ascii="Times New Roman"/>
          <w:b w:val="false"/>
          <w:i w:val="false"/>
          <w:color w:val="000000"/>
          <w:sz w:val="28"/>
        </w:rPr>
        <w:t xml:space="preserve">
телефоны, банковский идентификационный </w:t>
      </w:r>
      <w:r>
        <w:br/>
      </w:r>
      <w:r>
        <w:rPr>
          <w:rFonts w:ascii="Times New Roman"/>
          <w:b w:val="false"/>
          <w:i w:val="false"/>
          <w:color w:val="000000"/>
          <w:sz w:val="28"/>
        </w:rPr>
        <w:t xml:space="preserve">
код, индивидуальный идентификационный код, </w:t>
      </w:r>
      <w:r>
        <w:br/>
      </w:r>
      <w:r>
        <w:rPr>
          <w:rFonts w:ascii="Times New Roman"/>
          <w:b w:val="false"/>
          <w:i w:val="false"/>
          <w:color w:val="000000"/>
          <w:sz w:val="28"/>
        </w:rPr>
        <w:t xml:space="preserve">
код бенефициара)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(должность, подпись представителя Кастодиана) </w:t>
      </w:r>
      <w:r>
        <w:br/>
      </w:r>
      <w:r>
        <w:rPr>
          <w:rFonts w:ascii="Times New Roman"/>
          <w:b w:val="false"/>
          <w:i w:val="false"/>
          <w:color w:val="000000"/>
          <w:sz w:val="28"/>
        </w:rPr>
        <w:t xml:space="preserve">
               место печати </w:t>
      </w:r>
    </w:p>
    <w:bookmarkStart w:name="z8"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2003 года N 139      </w:t>
      </w:r>
    </w:p>
    <w:bookmarkEnd w:id="6"/>
    <w:p>
      <w:pPr>
        <w:spacing w:after="0"/>
        <w:ind w:left="0"/>
        <w:jc w:val="both"/>
      </w:pPr>
      <w:r>
        <w:rPr>
          <w:rFonts w:ascii="Times New Roman"/>
          <w:b/>
          <w:i w:val="false"/>
          <w:color w:val="000000"/>
          <w:sz w:val="28"/>
        </w:rPr>
        <w:t xml:space="preserve">                Типовой кастодиальный договор, </w:t>
      </w:r>
      <w:r>
        <w:br/>
      </w:r>
      <w:r>
        <w:rPr>
          <w:rFonts w:ascii="Times New Roman"/>
          <w:b w:val="false"/>
          <w:i w:val="false"/>
          <w:color w:val="000000"/>
          <w:sz w:val="28"/>
        </w:rPr>
        <w:t>
</w:t>
      </w:r>
      <w:r>
        <w:rPr>
          <w:rFonts w:ascii="Times New Roman"/>
          <w:b/>
          <w:i w:val="false"/>
          <w:color w:val="000000"/>
          <w:sz w:val="28"/>
        </w:rPr>
        <w:t xml:space="preserve">       заключаемый между банком-кастодианом и специальной </w:t>
      </w:r>
      <w:r>
        <w:br/>
      </w:r>
      <w:r>
        <w:rPr>
          <w:rFonts w:ascii="Times New Roman"/>
          <w:b w:val="false"/>
          <w:i w:val="false"/>
          <w:color w:val="000000"/>
          <w:sz w:val="28"/>
        </w:rPr>
        <w:t>
</w:t>
      </w:r>
      <w:r>
        <w:rPr>
          <w:rFonts w:ascii="Times New Roman"/>
          <w:b/>
          <w:i w:val="false"/>
          <w:color w:val="000000"/>
          <w:sz w:val="28"/>
        </w:rPr>
        <w:t xml:space="preserve">      финансовой компанией, самостоятельно осуществляющей </w:t>
      </w:r>
      <w:r>
        <w:br/>
      </w:r>
      <w:r>
        <w:rPr>
          <w:rFonts w:ascii="Times New Roman"/>
          <w:b w:val="false"/>
          <w:i w:val="false"/>
          <w:color w:val="000000"/>
          <w:sz w:val="28"/>
        </w:rPr>
        <w:t>
</w:t>
      </w:r>
      <w:r>
        <w:rPr>
          <w:rFonts w:ascii="Times New Roman"/>
          <w:b/>
          <w:i w:val="false"/>
          <w:color w:val="000000"/>
          <w:sz w:val="28"/>
        </w:rPr>
        <w:t xml:space="preserve">        инвестирование временно свободных поступлений по </w:t>
      </w:r>
      <w:r>
        <w:br/>
      </w:r>
      <w:r>
        <w:rPr>
          <w:rFonts w:ascii="Times New Roman"/>
          <w:b w:val="false"/>
          <w:i w:val="false"/>
          <w:color w:val="000000"/>
          <w:sz w:val="28"/>
        </w:rPr>
        <w:t>
</w:t>
      </w:r>
      <w:r>
        <w:rPr>
          <w:rFonts w:ascii="Times New Roman"/>
          <w:b/>
          <w:i w:val="false"/>
          <w:color w:val="000000"/>
          <w:sz w:val="28"/>
        </w:rPr>
        <w:t xml:space="preserve">                      выделенным активам </w:t>
      </w:r>
    </w:p>
    <w:p>
      <w:pPr>
        <w:spacing w:after="0"/>
        <w:ind w:left="0"/>
        <w:jc w:val="both"/>
      </w:pPr>
      <w:r>
        <w:rPr>
          <w:rFonts w:ascii="Times New Roman"/>
          <w:b w:val="false"/>
          <w:i w:val="false"/>
          <w:color w:val="000000"/>
          <w:sz w:val="28"/>
        </w:rPr>
        <w:t xml:space="preserve">"___" _________ 20__ года    _________________________________ </w:t>
      </w:r>
      <w:r>
        <w:br/>
      </w:r>
      <w:r>
        <w:rPr>
          <w:rFonts w:ascii="Times New Roman"/>
          <w:b w:val="false"/>
          <w:i w:val="false"/>
          <w:color w:val="000000"/>
          <w:sz w:val="28"/>
        </w:rPr>
        <w:t xml:space="preserve">
                             (наименование населенного пункта) </w:t>
      </w:r>
    </w:p>
    <w:p>
      <w:pPr>
        <w:spacing w:after="0"/>
        <w:ind w:left="0"/>
        <w:jc w:val="both"/>
      </w:pPr>
      <w:r>
        <w:rPr>
          <w:rFonts w:ascii="Times New Roman"/>
          <w:b w:val="false"/>
          <w:i w:val="false"/>
          <w:color w:val="000000"/>
          <w:sz w:val="28"/>
        </w:rPr>
        <w:t xml:space="preserve">      Настоящий Договор заключен между следующими сторонами: </w:t>
      </w:r>
    </w:p>
    <w:p>
      <w:pPr>
        <w:spacing w:after="0"/>
        <w:ind w:left="0"/>
        <w:jc w:val="both"/>
      </w:pPr>
      <w:r>
        <w:rPr>
          <w:rFonts w:ascii="Times New Roman"/>
          <w:b w:val="false"/>
          <w:i w:val="false"/>
          <w:color w:val="000000"/>
          <w:sz w:val="28"/>
        </w:rPr>
        <w:t xml:space="preserve">      Специальная финансовая компания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(наименование компании, номер и дата свидетельства </w:t>
      </w:r>
      <w:r>
        <w:br/>
      </w:r>
      <w:r>
        <w:rPr>
          <w:rFonts w:ascii="Times New Roman"/>
          <w:b w:val="false"/>
          <w:i w:val="false"/>
          <w:color w:val="000000"/>
          <w:sz w:val="28"/>
        </w:rPr>
        <w:t xml:space="preserve">
      государственной (пере)регистрации юридического лица), </w:t>
      </w:r>
    </w:p>
    <w:p>
      <w:pPr>
        <w:spacing w:after="0"/>
        <w:ind w:left="0"/>
        <w:jc w:val="both"/>
      </w:pPr>
      <w:r>
        <w:rPr>
          <w:rFonts w:ascii="Times New Roman"/>
          <w:b w:val="false"/>
          <w:i w:val="false"/>
          <w:color w:val="000000"/>
          <w:sz w:val="28"/>
        </w:rPr>
        <w:t xml:space="preserve">именуемая в дальнейшем "Компания" в лице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(должность, фамилия, имя, отчество) </w:t>
      </w:r>
    </w:p>
    <w:p>
      <w:pPr>
        <w:spacing w:after="0"/>
        <w:ind w:left="0"/>
        <w:jc w:val="both"/>
      </w:pPr>
      <w:r>
        <w:rPr>
          <w:rFonts w:ascii="Times New Roman"/>
          <w:b w:val="false"/>
          <w:i w:val="false"/>
          <w:color w:val="000000"/>
          <w:sz w:val="28"/>
        </w:rPr>
        <w:t xml:space="preserve">действующего на основании устава или доверенности, выданной в </w:t>
      </w:r>
      <w:r>
        <w:br/>
      </w:r>
      <w:r>
        <w:rPr>
          <w:rFonts w:ascii="Times New Roman"/>
          <w:b w:val="false"/>
          <w:i w:val="false"/>
          <w:color w:val="000000"/>
          <w:sz w:val="28"/>
        </w:rPr>
        <w:t xml:space="preserve">
соответствии с законодательством, </w:t>
      </w:r>
      <w:r>
        <w:br/>
      </w:r>
      <w:r>
        <w:rPr>
          <w:rFonts w:ascii="Times New Roman"/>
          <w:b w:val="false"/>
          <w:i w:val="false"/>
          <w:color w:val="000000"/>
          <w:sz w:val="28"/>
        </w:rPr>
        <w:t xml:space="preserve">
Банк-Кастодиан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(наименование банка, номер лицензии, дата выдачи) </w:t>
      </w:r>
    </w:p>
    <w:p>
      <w:pPr>
        <w:spacing w:after="0"/>
        <w:ind w:left="0"/>
        <w:jc w:val="both"/>
      </w:pPr>
      <w:r>
        <w:rPr>
          <w:rFonts w:ascii="Times New Roman"/>
          <w:b w:val="false"/>
          <w:i w:val="false"/>
          <w:color w:val="000000"/>
          <w:sz w:val="28"/>
        </w:rPr>
        <w:t xml:space="preserve">именуемый в дальнейшем "Кастодиан" в лице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(должность, фамилия, имя, отчество) </w:t>
      </w:r>
    </w:p>
    <w:p>
      <w:pPr>
        <w:spacing w:after="0"/>
        <w:ind w:left="0"/>
        <w:jc w:val="both"/>
      </w:pPr>
      <w:r>
        <w:rPr>
          <w:rFonts w:ascii="Times New Roman"/>
          <w:b w:val="false"/>
          <w:i w:val="false"/>
          <w:color w:val="000000"/>
          <w:sz w:val="28"/>
        </w:rPr>
        <w:t xml:space="preserve">действующего на основании устава или доверенности, выданной в </w:t>
      </w:r>
      <w:r>
        <w:br/>
      </w:r>
      <w:r>
        <w:rPr>
          <w:rFonts w:ascii="Times New Roman"/>
          <w:b w:val="false"/>
          <w:i w:val="false"/>
          <w:color w:val="000000"/>
          <w:sz w:val="28"/>
        </w:rPr>
        <w:t xml:space="preserve">
соответствии с законодательством. </w:t>
      </w:r>
    </w:p>
    <w:p>
      <w:pPr>
        <w:spacing w:after="0"/>
        <w:ind w:left="0"/>
        <w:jc w:val="left"/>
      </w:pPr>
      <w:r>
        <w:rPr>
          <w:rFonts w:ascii="Times New Roman"/>
          <w:b/>
          <w:i w:val="false"/>
          <w:color w:val="000000"/>
        </w:rPr>
        <w:t xml:space="preserve"> Глава 1. Предмет договора </w:t>
      </w:r>
    </w:p>
    <w:p>
      <w:pPr>
        <w:spacing w:after="0"/>
        <w:ind w:left="0"/>
        <w:jc w:val="both"/>
      </w:pPr>
      <w:r>
        <w:rPr>
          <w:rFonts w:ascii="Times New Roman"/>
          <w:b w:val="false"/>
          <w:i w:val="false"/>
          <w:color w:val="000000"/>
          <w:sz w:val="28"/>
        </w:rPr>
        <w:t xml:space="preserve">      1. Предметом настоящего договора является предоставление услуг по ответственному хранению и учету выделенных активов Компании на счетах в Кастодиане. </w:t>
      </w:r>
      <w:r>
        <w:br/>
      </w:r>
      <w:r>
        <w:rPr>
          <w:rFonts w:ascii="Times New Roman"/>
          <w:b w:val="false"/>
          <w:i w:val="false"/>
          <w:color w:val="000000"/>
          <w:sz w:val="28"/>
        </w:rPr>
        <w:t xml:space="preserve">
      2. Компания осуществляет финансирование под уступку денежного требования путем выпуска облигаций, обеспеченных выделенными активами, а также инвестирование временно свободных поступлений по выделенным активам. Для осуществления этих функций Компания открывает счета в Кастодиане. </w:t>
      </w:r>
      <w:r>
        <w:br/>
      </w:r>
      <w:r>
        <w:rPr>
          <w:rFonts w:ascii="Times New Roman"/>
          <w:b w:val="false"/>
          <w:i w:val="false"/>
          <w:color w:val="000000"/>
          <w:sz w:val="28"/>
        </w:rPr>
        <w:t xml:space="preserve">
      3. Компания поручает, а Кастодиан с соблюдением законодательства Республики Казахстан и в соответствии с настоящим Договором обеспечивает сохранность и учет вверенных ему выделенных активов Компании и осуществляет контроль за их целевым размещением. </w:t>
      </w:r>
    </w:p>
    <w:p>
      <w:pPr>
        <w:spacing w:after="0"/>
        <w:ind w:left="0"/>
        <w:jc w:val="left"/>
      </w:pPr>
      <w:r>
        <w:rPr>
          <w:rFonts w:ascii="Times New Roman"/>
          <w:b/>
          <w:i w:val="false"/>
          <w:color w:val="000000"/>
        </w:rPr>
        <w:t xml:space="preserve"> Глава 2. Права и обязанности сторон </w:t>
      </w:r>
    </w:p>
    <w:p>
      <w:pPr>
        <w:spacing w:after="0"/>
        <w:ind w:left="0"/>
        <w:jc w:val="both"/>
      </w:pPr>
      <w:r>
        <w:rPr>
          <w:rFonts w:ascii="Times New Roman"/>
          <w:b w:val="false"/>
          <w:i w:val="false"/>
          <w:color w:val="000000"/>
          <w:sz w:val="28"/>
        </w:rPr>
        <w:t xml:space="preserve">      4. Кастодиан обязан: </w:t>
      </w:r>
      <w:r>
        <w:br/>
      </w:r>
      <w:r>
        <w:rPr>
          <w:rFonts w:ascii="Times New Roman"/>
          <w:b w:val="false"/>
          <w:i w:val="false"/>
          <w:color w:val="000000"/>
          <w:sz w:val="28"/>
        </w:rPr>
        <w:t xml:space="preserve">
      1) открыть Компании и вести банковский инвестиционный счет в тенге с режимом счета, описанным в главе 3 настоящего Договора; </w:t>
      </w:r>
      <w:r>
        <w:br/>
      </w:r>
      <w:r>
        <w:rPr>
          <w:rFonts w:ascii="Times New Roman"/>
          <w:b w:val="false"/>
          <w:i w:val="false"/>
          <w:color w:val="000000"/>
          <w:sz w:val="28"/>
        </w:rPr>
        <w:t xml:space="preserve">
      2) открыть Компании и вести банковский инвестиционный счет в иностранной валюте с режимом счета, описанным в главе 4 настоящего Договора; </w:t>
      </w:r>
      <w:r>
        <w:br/>
      </w:r>
      <w:r>
        <w:rPr>
          <w:rFonts w:ascii="Times New Roman"/>
          <w:b w:val="false"/>
          <w:i w:val="false"/>
          <w:color w:val="000000"/>
          <w:sz w:val="28"/>
        </w:rPr>
        <w:t xml:space="preserve">
      3) открыть Компании и вести внебалансовые счета для учета и хранения ценных бумаг и других финансовых инструментов, разрешенных для инвестирования за счет выделенных активов с режимом счета, описанным в главе 5 настоящего Договора (далее - счета по учету финансовых инструментов); </w:t>
      </w:r>
      <w:r>
        <w:br/>
      </w:r>
      <w:r>
        <w:rPr>
          <w:rFonts w:ascii="Times New Roman"/>
          <w:b w:val="false"/>
          <w:i w:val="false"/>
          <w:color w:val="000000"/>
          <w:sz w:val="28"/>
        </w:rPr>
        <w:t xml:space="preserve">
      4) зачислять на банковский инвестиционный счет в течение операционного дня поступления по выделенным активам Компании; </w:t>
      </w:r>
      <w:r>
        <w:br/>
      </w:r>
      <w:r>
        <w:rPr>
          <w:rFonts w:ascii="Times New Roman"/>
          <w:b w:val="false"/>
          <w:i w:val="false"/>
          <w:color w:val="000000"/>
          <w:sz w:val="28"/>
        </w:rPr>
        <w:t xml:space="preserve">
      5) предоставлять Компании уведомления о движении денег на банковских инвестиционных счетах в тенге и в иностранной валюте по видам операций не позднее ___ часов следующего операционного дня; </w:t>
      </w:r>
      <w:r>
        <w:br/>
      </w:r>
      <w:r>
        <w:rPr>
          <w:rFonts w:ascii="Times New Roman"/>
          <w:b w:val="false"/>
          <w:i w:val="false"/>
          <w:color w:val="000000"/>
          <w:sz w:val="28"/>
        </w:rPr>
        <w:t xml:space="preserve">
      6) исполнять платежные поручения Компании по переводу денег с банковского инвестиционного счета в тенге и банковского инвестиционного счета в иностранной валюте на соответствующие счета контрагентов в национальной и иностранной валюте при инвестировании временно свободных поступлений по выделенным активам и производить списание (зачисление) ценных бумаг и размещение (возврат) в банковские вклады со (на) счетов(а) по учету финансовых инструментов; </w:t>
      </w:r>
      <w:r>
        <w:br/>
      </w:r>
      <w:r>
        <w:rPr>
          <w:rFonts w:ascii="Times New Roman"/>
          <w:b w:val="false"/>
          <w:i w:val="false"/>
          <w:color w:val="000000"/>
          <w:sz w:val="28"/>
        </w:rPr>
        <w:t xml:space="preserve">
      7) исполнять платежные поручения Компании по списанию денег с банковского инвестиционного счета на банковский текущий счет Компании для реализации ею обязательств по выпущенным облигациям, в качестве обеспечения которых явились выделенные активы; </w:t>
      </w:r>
      <w:r>
        <w:br/>
      </w:r>
      <w:r>
        <w:rPr>
          <w:rFonts w:ascii="Times New Roman"/>
          <w:b w:val="false"/>
          <w:i w:val="false"/>
          <w:color w:val="000000"/>
          <w:sz w:val="28"/>
        </w:rPr>
        <w:t xml:space="preserve">
      8) исполнять платежные поручения Компании по переводу денег с банковского инвестиционного счета в тенге на банковский текущий счет Компании для возмещения расходов Компании, возникших при инвестировании временно свободных поступлений по выделенным активам на основании акта сверки между Кастодианом и Компанией; </w:t>
      </w:r>
      <w:r>
        <w:br/>
      </w:r>
      <w:r>
        <w:rPr>
          <w:rFonts w:ascii="Times New Roman"/>
          <w:b w:val="false"/>
          <w:i w:val="false"/>
          <w:color w:val="000000"/>
          <w:sz w:val="28"/>
        </w:rPr>
        <w:t xml:space="preserve">
      9) извещать Компанию о зачислении (списании) ценных бумаг на счета (со счетов) по учету финансовых инструментов не позднее рабочего дня, следующего за днем зачисления (списания) ценных бумаг; </w:t>
      </w:r>
      <w:r>
        <w:br/>
      </w:r>
      <w:r>
        <w:rPr>
          <w:rFonts w:ascii="Times New Roman"/>
          <w:b w:val="false"/>
          <w:i w:val="false"/>
          <w:color w:val="000000"/>
          <w:sz w:val="28"/>
        </w:rPr>
        <w:t xml:space="preserve">
      10) обеспечивать сохранность выделенных активов; </w:t>
      </w:r>
      <w:r>
        <w:br/>
      </w:r>
      <w:r>
        <w:rPr>
          <w:rFonts w:ascii="Times New Roman"/>
          <w:b w:val="false"/>
          <w:i w:val="false"/>
          <w:color w:val="000000"/>
          <w:sz w:val="28"/>
        </w:rPr>
        <w:t xml:space="preserve">
      11) обеспечивать ежедневный учет операций, связанных с движением выделенных активов; </w:t>
      </w:r>
      <w:r>
        <w:br/>
      </w:r>
      <w:r>
        <w:rPr>
          <w:rFonts w:ascii="Times New Roman"/>
          <w:b w:val="false"/>
          <w:i w:val="false"/>
          <w:color w:val="000000"/>
          <w:sz w:val="28"/>
        </w:rPr>
        <w:t xml:space="preserve">
      12) хранить отчетность по выделенным активам, а также первичные документы по учету выделенных активов в течение пяти лет. Первичные документы, подтверждающие приобретение Компанией права требования, хранятся Кастодианом в течение пяти лет с момента исполнения требований по ним; </w:t>
      </w:r>
      <w:r>
        <w:br/>
      </w:r>
      <w:r>
        <w:rPr>
          <w:rFonts w:ascii="Times New Roman"/>
          <w:b w:val="false"/>
          <w:i w:val="false"/>
          <w:color w:val="000000"/>
          <w:sz w:val="28"/>
        </w:rPr>
        <w:t xml:space="preserve">
      13) предоставлять Компании информацию от эмитентов ценных бумаг не позднее рабочего дня, следующего за днем поступления информации Кастодиану; </w:t>
      </w:r>
      <w:r>
        <w:br/>
      </w:r>
      <w:r>
        <w:rPr>
          <w:rFonts w:ascii="Times New Roman"/>
          <w:b w:val="false"/>
          <w:i w:val="false"/>
          <w:color w:val="000000"/>
          <w:sz w:val="28"/>
        </w:rPr>
        <w:t xml:space="preserve">
      14) обеспечивать соответствие учета и оценки выделенных активов, осуществляемым Кастодианом и Компанией; </w:t>
      </w:r>
      <w:r>
        <w:br/>
      </w:r>
      <w:r>
        <w:rPr>
          <w:rFonts w:ascii="Times New Roman"/>
          <w:b w:val="false"/>
          <w:i w:val="false"/>
          <w:color w:val="000000"/>
          <w:sz w:val="28"/>
        </w:rPr>
        <w:t xml:space="preserve">
      15) оказывать услуги номинального держателя в объеме, определяемом законодательством Республики Казахстан; </w:t>
      </w:r>
      <w:r>
        <w:br/>
      </w:r>
      <w:r>
        <w:rPr>
          <w:rFonts w:ascii="Times New Roman"/>
          <w:b w:val="false"/>
          <w:i w:val="false"/>
          <w:color w:val="000000"/>
          <w:sz w:val="28"/>
        </w:rPr>
        <w:t xml:space="preserve">
      16) соблюдать конфиденциальность сведений о банковских инвестиционных счетах и счетах по учету финансовых инструментов Компании в соответствии с законодательством Республики Казахстан; </w:t>
      </w:r>
      <w:r>
        <w:br/>
      </w:r>
      <w:r>
        <w:rPr>
          <w:rFonts w:ascii="Times New Roman"/>
          <w:b w:val="false"/>
          <w:i w:val="false"/>
          <w:color w:val="000000"/>
          <w:sz w:val="28"/>
        </w:rPr>
        <w:t xml:space="preserve">
      17) регулярно проводить встречную сверку данных в порядке, предусмотренном главой 7 настоящего Договора; </w:t>
      </w:r>
      <w:r>
        <w:br/>
      </w:r>
      <w:r>
        <w:rPr>
          <w:rFonts w:ascii="Times New Roman"/>
          <w:b w:val="false"/>
          <w:i w:val="false"/>
          <w:color w:val="000000"/>
          <w:sz w:val="28"/>
        </w:rPr>
        <w:t xml:space="preserve">
      18) не исполнять приказы Компании о переводе денег с банковских инвестиционных счетов в тенге или в иностранной валюте и списании ценных бумаг со счетов по учету финансовых инструментов с момента получения официального уведомления от уполномоченного органа о приостановлении операций по лицевым счетам Компании и до момента получения официального уведомления от уполномоченного органа о возобновлении движений по лицевым счетам Компании; </w:t>
      </w:r>
      <w:r>
        <w:br/>
      </w:r>
      <w:r>
        <w:rPr>
          <w:rFonts w:ascii="Times New Roman"/>
          <w:b w:val="false"/>
          <w:i w:val="false"/>
          <w:color w:val="000000"/>
          <w:sz w:val="28"/>
        </w:rPr>
        <w:t xml:space="preserve">
      19) письменно информировать Компанию о приостановлении (прекращении) действия своей лицензии на кастодиальную деятельность или других обстоятельствах, ведущих к изменению прав Кастодиана на хранение и учет выделенных активов, в срок не позднее рабочего дня, следующего за днем получения официального решения уполномоченного органа; </w:t>
      </w:r>
      <w:r>
        <w:br/>
      </w:r>
      <w:r>
        <w:rPr>
          <w:rFonts w:ascii="Times New Roman"/>
          <w:b w:val="false"/>
          <w:i w:val="false"/>
          <w:color w:val="000000"/>
          <w:sz w:val="28"/>
        </w:rPr>
        <w:t xml:space="preserve">
      20) в течение ___ рабочих дней отвечать на письменные запросы Компании; </w:t>
      </w:r>
      <w:r>
        <w:br/>
      </w:r>
      <w:r>
        <w:rPr>
          <w:rFonts w:ascii="Times New Roman"/>
          <w:b w:val="false"/>
          <w:i w:val="false"/>
          <w:color w:val="000000"/>
          <w:sz w:val="28"/>
        </w:rPr>
        <w:t xml:space="preserve">
      21) осуществлять контроль за поступлением доходов по финансовым инструментам; </w:t>
      </w:r>
      <w:r>
        <w:br/>
      </w:r>
      <w:r>
        <w:rPr>
          <w:rFonts w:ascii="Times New Roman"/>
          <w:b w:val="false"/>
          <w:i w:val="false"/>
          <w:color w:val="000000"/>
          <w:sz w:val="28"/>
        </w:rPr>
        <w:t xml:space="preserve">
      22) зачислять доходы, полученные по финансовым инструментам на банковские инвестиционные счета Компании в день поступления дохода на корреспондентский счет Кастодиана; </w:t>
      </w:r>
      <w:r>
        <w:br/>
      </w:r>
      <w:r>
        <w:rPr>
          <w:rFonts w:ascii="Times New Roman"/>
          <w:b w:val="false"/>
          <w:i w:val="false"/>
          <w:color w:val="000000"/>
          <w:sz w:val="28"/>
        </w:rPr>
        <w:t xml:space="preserve">
      23) не исполнять поручения Компании в случае их несоответствия законодательству Республики Казахстан с незамедлительным уведомлением об этом уполномоченного органа. </w:t>
      </w:r>
      <w:r>
        <w:br/>
      </w:r>
      <w:r>
        <w:rPr>
          <w:rFonts w:ascii="Times New Roman"/>
          <w:b w:val="false"/>
          <w:i w:val="false"/>
          <w:color w:val="000000"/>
          <w:sz w:val="28"/>
        </w:rPr>
        <w:t xml:space="preserve">
      5. Кастодиан имеет право: </w:t>
      </w:r>
      <w:r>
        <w:br/>
      </w:r>
      <w:r>
        <w:rPr>
          <w:rFonts w:ascii="Times New Roman"/>
          <w:b w:val="false"/>
          <w:i w:val="false"/>
          <w:color w:val="000000"/>
          <w:sz w:val="28"/>
        </w:rPr>
        <w:t xml:space="preserve">
      1) ежемесячно получать оплату за свои услуги от Компании в соответствии с пунктами 14 и 15 настоящего Договора; </w:t>
      </w:r>
      <w:r>
        <w:br/>
      </w:r>
      <w:r>
        <w:rPr>
          <w:rFonts w:ascii="Times New Roman"/>
          <w:b w:val="false"/>
          <w:i w:val="false"/>
          <w:color w:val="000000"/>
          <w:sz w:val="28"/>
        </w:rPr>
        <w:t xml:space="preserve">
      2) расторгнуть настоящий Договор на условиях и в порядке, предусмотренных главой 10 настоящего Договора; </w:t>
      </w:r>
      <w:r>
        <w:br/>
      </w:r>
      <w:r>
        <w:rPr>
          <w:rFonts w:ascii="Times New Roman"/>
          <w:b w:val="false"/>
          <w:i w:val="false"/>
          <w:color w:val="000000"/>
          <w:sz w:val="28"/>
        </w:rPr>
        <w:t xml:space="preserve">
      3) выставлять счета-фактуры Компании на возмещение расходов Кастодиана по оплате услуг соответствующих организаций, осуществляющих функции номинального держателя, по обслуживанию сделок с временно свободными поступлениями по выделенным активам и ведению счетов по учету финансовых инструментов; </w:t>
      </w:r>
      <w:r>
        <w:br/>
      </w:r>
      <w:r>
        <w:rPr>
          <w:rFonts w:ascii="Times New Roman"/>
          <w:b w:val="false"/>
          <w:i w:val="false"/>
          <w:color w:val="000000"/>
          <w:sz w:val="28"/>
        </w:rPr>
        <w:t xml:space="preserve">
      4) не исполнять платежные поручения Компании на списание сумм с инвестиционных счетов в тенге или в иностранной валюте в случае отсутствия на указанных счетах сумм, достаточных для исполнения таких платежных поручений с учетом текущих поступлений; </w:t>
      </w:r>
      <w:r>
        <w:br/>
      </w:r>
      <w:r>
        <w:rPr>
          <w:rFonts w:ascii="Times New Roman"/>
          <w:b w:val="false"/>
          <w:i w:val="false"/>
          <w:color w:val="000000"/>
          <w:sz w:val="28"/>
        </w:rPr>
        <w:t xml:space="preserve">
      5) изменять тарифы с предварительным письменным уведомлением Компании об этом за ___ рабочих дней; </w:t>
      </w:r>
      <w:r>
        <w:br/>
      </w:r>
      <w:r>
        <w:rPr>
          <w:rFonts w:ascii="Times New Roman"/>
          <w:b w:val="false"/>
          <w:i w:val="false"/>
          <w:color w:val="000000"/>
          <w:sz w:val="28"/>
        </w:rPr>
        <w:t xml:space="preserve">
      6) безакцептно списывать суммы расходов, понесенные Кастодианом по сделкам с временно свободными поступлениями по выделенным активам, совершенным на международных рынках, которые подтверждаются актом сверки между Компанией и Кастодианом. </w:t>
      </w:r>
      <w:r>
        <w:br/>
      </w:r>
      <w:r>
        <w:rPr>
          <w:rFonts w:ascii="Times New Roman"/>
          <w:b w:val="false"/>
          <w:i w:val="false"/>
          <w:color w:val="000000"/>
          <w:sz w:val="28"/>
        </w:rPr>
        <w:t xml:space="preserve">
      6. Компания обязана: </w:t>
      </w:r>
      <w:r>
        <w:br/>
      </w:r>
      <w:r>
        <w:rPr>
          <w:rFonts w:ascii="Times New Roman"/>
          <w:b w:val="false"/>
          <w:i w:val="false"/>
          <w:color w:val="000000"/>
          <w:sz w:val="28"/>
        </w:rPr>
        <w:t xml:space="preserve">
      1) обеспечивать соответствие учета и оценки выделенных активов с Управляющим и Кастодианом; </w:t>
      </w:r>
      <w:r>
        <w:br/>
      </w:r>
      <w:r>
        <w:rPr>
          <w:rFonts w:ascii="Times New Roman"/>
          <w:b w:val="false"/>
          <w:i w:val="false"/>
          <w:color w:val="000000"/>
          <w:sz w:val="28"/>
        </w:rPr>
        <w:t xml:space="preserve">
      2) представлять Кастодиану копии свидетельства о государственной (пере)регистрации юридического лица, устава, проспекта выпуска акций и отчета об утверждении выпуска акций (в случае регистрации Компании в форме акционерного общества), а также копии всех изменений и дополнений в указанные документы; </w:t>
      </w:r>
      <w:r>
        <w:br/>
      </w:r>
      <w:r>
        <w:rPr>
          <w:rFonts w:ascii="Times New Roman"/>
          <w:b w:val="false"/>
          <w:i w:val="false"/>
          <w:color w:val="000000"/>
          <w:sz w:val="28"/>
        </w:rPr>
        <w:t xml:space="preserve">
      3) представлять Кастодиану сведения о работниках, обладающих квалификационными свидетельствами с правом допуска к выполнению работ по управлению портфелем ценных бумаг, в функциональные обязанности которых входит осуществление деятельности по инвестированию временно свободных поступлений по выделенным активам; </w:t>
      </w:r>
      <w:r>
        <w:br/>
      </w:r>
      <w:r>
        <w:rPr>
          <w:rFonts w:ascii="Times New Roman"/>
          <w:b w:val="false"/>
          <w:i w:val="false"/>
          <w:color w:val="000000"/>
          <w:sz w:val="28"/>
        </w:rPr>
        <w:t xml:space="preserve">
      4) в день погашения обязательств по выпущенным Компанией облигациям, в качестве обеспечения которых явились выделенные активы, направлять поручение Кастодиану по списанию денег с банковского инвестиционного счета на банковский текущий счет Компании для реализации ею обязательств по выпущенным облигациям; </w:t>
      </w:r>
      <w:r>
        <w:br/>
      </w:r>
      <w:r>
        <w:rPr>
          <w:rFonts w:ascii="Times New Roman"/>
          <w:b w:val="false"/>
          <w:i w:val="false"/>
          <w:color w:val="000000"/>
          <w:sz w:val="28"/>
        </w:rPr>
        <w:t xml:space="preserve">
      5) направлять Кастодиану распоряжение на перевод денег с банковского инвестиционного счета в тенге на текущий банковский счет Компании, а также направлять Кастодиану платежные документы для перевода денег с банковского инвестиционного счета на текущий банковский счет Компании; </w:t>
      </w:r>
      <w:r>
        <w:br/>
      </w:r>
      <w:r>
        <w:rPr>
          <w:rFonts w:ascii="Times New Roman"/>
          <w:b w:val="false"/>
          <w:i w:val="false"/>
          <w:color w:val="000000"/>
          <w:sz w:val="28"/>
        </w:rPr>
        <w:t xml:space="preserve">
      6) оплачивать счета-фактуры, выставленные Кастодианом и указанные в подпункте 3) пункта 5 настоящего Договора, не позднее ___ рабочих дней со дня получения счета; </w:t>
      </w:r>
      <w:r>
        <w:br/>
      </w:r>
      <w:r>
        <w:rPr>
          <w:rFonts w:ascii="Times New Roman"/>
          <w:b w:val="false"/>
          <w:i w:val="false"/>
          <w:color w:val="000000"/>
          <w:sz w:val="28"/>
        </w:rPr>
        <w:t xml:space="preserve">
      7) информировать Кастодиана о всех санкциях, наложенных на Компанию со стороны уполномоченных органов, или иных обстоятельствах, ведущих к изменению в правах Компании на осуществление деятельности в день получения решения соответствующего государственного органа; </w:t>
      </w:r>
      <w:r>
        <w:br/>
      </w:r>
      <w:r>
        <w:rPr>
          <w:rFonts w:ascii="Times New Roman"/>
          <w:b w:val="false"/>
          <w:i w:val="false"/>
          <w:color w:val="000000"/>
          <w:sz w:val="28"/>
        </w:rPr>
        <w:t xml:space="preserve">
      8) предоставить Кастодиану пакет документов, определенный законодательством Республики Казахстан для открытия счетов, указанных в подпунктах 1) - 3) пункта 4 настоящего Договора; </w:t>
      </w:r>
      <w:r>
        <w:br/>
      </w:r>
      <w:r>
        <w:rPr>
          <w:rFonts w:ascii="Times New Roman"/>
          <w:b w:val="false"/>
          <w:i w:val="false"/>
          <w:color w:val="000000"/>
          <w:sz w:val="28"/>
        </w:rPr>
        <w:t xml:space="preserve">
      9) письменно уведомлять Кастодиана обо всех изменениях (смены руководящих работников, имеющих право подписи на платежных документах, изменение адресов, телефонов, регистрационного номера налогоплательщика) в день наступления изменений с предоставлением соответствующих документов в Кастодиан в течение двух рабочих дней; </w:t>
      </w:r>
      <w:r>
        <w:br/>
      </w:r>
      <w:r>
        <w:rPr>
          <w:rFonts w:ascii="Times New Roman"/>
          <w:b w:val="false"/>
          <w:i w:val="false"/>
          <w:color w:val="000000"/>
          <w:sz w:val="28"/>
        </w:rPr>
        <w:t xml:space="preserve">
      10) сообщать Кастодиану в письменной форме, в срок не менее чем за два месяца, о предполагаемой ликвидации или реорганизации Компании; </w:t>
      </w:r>
      <w:r>
        <w:br/>
      </w:r>
      <w:r>
        <w:rPr>
          <w:rFonts w:ascii="Times New Roman"/>
          <w:b w:val="false"/>
          <w:i w:val="false"/>
          <w:color w:val="000000"/>
          <w:sz w:val="28"/>
        </w:rPr>
        <w:t xml:space="preserve">
      11) в соответствии с законодательством Республики Казахстан осуществлять инвестирование временно свободных поступлений по выделенным активам и направлять Кастодиану платежные документы на перечисление денег по указанным реквизитам и приказы по зачислению (списанию) ценных бумаг и размещению (возврату) вкладов на(со) счета(ов) по учету финансовых инструментов; </w:t>
      </w:r>
      <w:r>
        <w:br/>
      </w:r>
      <w:r>
        <w:rPr>
          <w:rFonts w:ascii="Times New Roman"/>
          <w:b w:val="false"/>
          <w:i w:val="false"/>
          <w:color w:val="000000"/>
          <w:sz w:val="28"/>
        </w:rPr>
        <w:t xml:space="preserve">
      12) одновременно с направлением брокеру-дилеру оригиналов заказов на заключение сделок с участием временно свободных поступлений по выделенным активам направлять Кастодиану копии таких заказов (доверенность на оплату, распоряжение на перевод) и приказы на зачисление (списание) ценных бумаг на (со) счетов(а) по учету финансовых инструментов в рамках операционного дня Кастодиана, обеспечивая тем самым возможность Кастодиана участвовать в системе подтверждения сделок, совершаемых на организованном рынке ценных бумаг и осуществлять контроль за исполнением сделок и целевым размещением выделенных активов; </w:t>
      </w:r>
      <w:r>
        <w:br/>
      </w:r>
      <w:r>
        <w:rPr>
          <w:rFonts w:ascii="Times New Roman"/>
          <w:b w:val="false"/>
          <w:i w:val="false"/>
          <w:color w:val="000000"/>
          <w:sz w:val="28"/>
        </w:rPr>
        <w:t xml:space="preserve">
      13) в случае самостоятельного участия Компании в сделках купли-продажи ценных бумаг - информировать или письменно уведомлять Кастодиана в день заключения сделки купли-продажи ценных бумаг; </w:t>
      </w:r>
      <w:r>
        <w:br/>
      </w:r>
      <w:r>
        <w:rPr>
          <w:rFonts w:ascii="Times New Roman"/>
          <w:b w:val="false"/>
          <w:i w:val="false"/>
          <w:color w:val="000000"/>
          <w:sz w:val="28"/>
        </w:rPr>
        <w:t xml:space="preserve">
      14) предоставлять Кастодиану копии договоров банковского вклада с банками второго уровня в день их заключения; </w:t>
      </w:r>
      <w:r>
        <w:br/>
      </w:r>
      <w:r>
        <w:rPr>
          <w:rFonts w:ascii="Times New Roman"/>
          <w:b w:val="false"/>
          <w:i w:val="false"/>
          <w:color w:val="000000"/>
          <w:sz w:val="28"/>
        </w:rPr>
        <w:t xml:space="preserve">
      15) регулярно проводить встречную сверку данных в порядке, предусмотренном главой 7 настоящего Договора. </w:t>
      </w:r>
      <w:r>
        <w:br/>
      </w:r>
      <w:r>
        <w:rPr>
          <w:rFonts w:ascii="Times New Roman"/>
          <w:b w:val="false"/>
          <w:i w:val="false"/>
          <w:color w:val="000000"/>
          <w:sz w:val="28"/>
        </w:rPr>
        <w:t xml:space="preserve">
      7. Компания имеет право: </w:t>
      </w:r>
      <w:r>
        <w:br/>
      </w:r>
      <w:r>
        <w:rPr>
          <w:rFonts w:ascii="Times New Roman"/>
          <w:b w:val="false"/>
          <w:i w:val="false"/>
          <w:color w:val="000000"/>
          <w:sz w:val="28"/>
        </w:rPr>
        <w:t xml:space="preserve">
      1) расторгнуть настоящий Договор на условиях и в порядке, предусмотренных главой 10 настоящего Договора; </w:t>
      </w:r>
      <w:r>
        <w:br/>
      </w:r>
      <w:r>
        <w:rPr>
          <w:rFonts w:ascii="Times New Roman"/>
          <w:b w:val="false"/>
          <w:i w:val="false"/>
          <w:color w:val="000000"/>
          <w:sz w:val="28"/>
        </w:rPr>
        <w:t xml:space="preserve">
      2) получать информацию от Кастодиана, касающуюся учета и хранения выделенных активов. </w:t>
      </w:r>
    </w:p>
    <w:p>
      <w:pPr>
        <w:spacing w:after="0"/>
        <w:ind w:left="0"/>
        <w:jc w:val="left"/>
      </w:pPr>
      <w:r>
        <w:rPr>
          <w:rFonts w:ascii="Times New Roman"/>
          <w:b/>
          <w:i w:val="false"/>
          <w:color w:val="000000"/>
        </w:rPr>
        <w:t xml:space="preserve"> Глава 3. Режим банковского </w:t>
      </w:r>
      <w:r>
        <w:br/>
      </w:r>
      <w:r>
        <w:rPr>
          <w:rFonts w:ascii="Times New Roman"/>
          <w:b/>
          <w:i w:val="false"/>
          <w:color w:val="000000"/>
        </w:rPr>
        <w:t xml:space="preserve">
инвестиционного счета в тенге </w:t>
      </w:r>
    </w:p>
    <w:p>
      <w:pPr>
        <w:spacing w:after="0"/>
        <w:ind w:left="0"/>
        <w:jc w:val="both"/>
      </w:pPr>
      <w:r>
        <w:rPr>
          <w:rFonts w:ascii="Times New Roman"/>
          <w:b w:val="false"/>
          <w:i w:val="false"/>
          <w:color w:val="000000"/>
          <w:sz w:val="28"/>
        </w:rPr>
        <w:t xml:space="preserve">      8. Банковский инвестиционный счет в тенге предназначен для зачисления поступлений по выделенным активам, дохода по финансовым инструментам, возникшим в результате инвестирования временно свободных поступлений по выделенным активам, погашения ценных бумаг, размещения во вклады и получения возвращенных сумм по вкладам, размещенным в банках второго уровня в национальной валюте, а также реализации финансовых инструментов, приобретенных за счет временно свободных поступлений по выделенным активам, и прочих поступлений и расходов. </w:t>
      </w:r>
      <w:r>
        <w:br/>
      </w:r>
      <w:r>
        <w:rPr>
          <w:rFonts w:ascii="Times New Roman"/>
          <w:b w:val="false"/>
          <w:i w:val="false"/>
          <w:color w:val="000000"/>
          <w:sz w:val="28"/>
        </w:rPr>
        <w:t xml:space="preserve">
      9. Деньги, находящиеся на счете не могут быть объектом залога, обеспечением гарантий, поручительств и других обязательств Компании. </w:t>
      </w:r>
    </w:p>
    <w:p>
      <w:pPr>
        <w:spacing w:after="0"/>
        <w:ind w:left="0"/>
        <w:jc w:val="left"/>
      </w:pPr>
      <w:r>
        <w:rPr>
          <w:rFonts w:ascii="Times New Roman"/>
          <w:b/>
          <w:i w:val="false"/>
          <w:color w:val="000000"/>
        </w:rPr>
        <w:t xml:space="preserve"> Глава 4. Режим банковского инвестиционного </w:t>
      </w:r>
      <w:r>
        <w:br/>
      </w:r>
      <w:r>
        <w:rPr>
          <w:rFonts w:ascii="Times New Roman"/>
          <w:b/>
          <w:i w:val="false"/>
          <w:color w:val="000000"/>
        </w:rPr>
        <w:t xml:space="preserve">
счета в иностранной валюте </w:t>
      </w:r>
    </w:p>
    <w:p>
      <w:pPr>
        <w:spacing w:after="0"/>
        <w:ind w:left="0"/>
        <w:jc w:val="both"/>
      </w:pPr>
      <w:r>
        <w:rPr>
          <w:rFonts w:ascii="Times New Roman"/>
          <w:b w:val="false"/>
          <w:i w:val="false"/>
          <w:color w:val="000000"/>
          <w:sz w:val="28"/>
        </w:rPr>
        <w:t xml:space="preserve">      10. Банковский инвестиционный счет в иностранной валюте предназначен для зачисления поступлений по выделенным активам, реализация прав требований по которым производится в иностранной валюте, приобретения иностранной валюты за счет временно свободных поступлений по выделенным активам, направляемой на покупку ценных бумаг, номинированных в иностранной валюте, продажи иностранной валюты, поступления полученного дохода по финансовым инструментам, стоимость которых выражена в иностранной валюте, погашения ценных бумаг, размещения во вклады и получения возвращенных сумм по вкладам, размещенным в банках второго уровня в иностранной валюте и прочих поступлений и расходов в иностранной валюте. </w:t>
      </w:r>
      <w:r>
        <w:br/>
      </w:r>
      <w:r>
        <w:rPr>
          <w:rFonts w:ascii="Times New Roman"/>
          <w:b w:val="false"/>
          <w:i w:val="false"/>
          <w:color w:val="000000"/>
          <w:sz w:val="28"/>
        </w:rPr>
        <w:t xml:space="preserve">
      11. Деньги, находящиеся на счете в иностранной валюте, не могут быть объектом залога, обеспечением гарантий, поручительств и других обязательств Компании. </w:t>
      </w:r>
    </w:p>
    <w:p>
      <w:pPr>
        <w:spacing w:after="0"/>
        <w:ind w:left="0"/>
        <w:jc w:val="left"/>
      </w:pPr>
      <w:r>
        <w:rPr>
          <w:rFonts w:ascii="Times New Roman"/>
          <w:b/>
          <w:i w:val="false"/>
          <w:color w:val="000000"/>
        </w:rPr>
        <w:t xml:space="preserve"> Глава 5. Режим счета по учету </w:t>
      </w:r>
      <w:r>
        <w:br/>
      </w:r>
      <w:r>
        <w:rPr>
          <w:rFonts w:ascii="Times New Roman"/>
          <w:b/>
          <w:i w:val="false"/>
          <w:color w:val="000000"/>
        </w:rPr>
        <w:t xml:space="preserve">
финансовых инструментов </w:t>
      </w:r>
    </w:p>
    <w:p>
      <w:pPr>
        <w:spacing w:after="0"/>
        <w:ind w:left="0"/>
        <w:jc w:val="both"/>
      </w:pPr>
      <w:r>
        <w:rPr>
          <w:rFonts w:ascii="Times New Roman"/>
          <w:b w:val="false"/>
          <w:i w:val="false"/>
          <w:color w:val="000000"/>
          <w:sz w:val="28"/>
        </w:rPr>
        <w:t xml:space="preserve">      12. Счет по учету финансовых инструментов является внебалансовым счетом Компании, предназначенным для учета ценных бумаг и других финансовых инструментов, приобретенных за счет временно свободных поступлений по выделенным активам. </w:t>
      </w:r>
      <w:r>
        <w:br/>
      </w:r>
      <w:r>
        <w:rPr>
          <w:rFonts w:ascii="Times New Roman"/>
          <w:b w:val="false"/>
          <w:i w:val="false"/>
          <w:color w:val="000000"/>
          <w:sz w:val="28"/>
        </w:rPr>
        <w:t xml:space="preserve">
      13. Финансовые инструменты, находящиеся на счете не могут быть объектом залога, обеспечением гарантий, поручительств и других обязательств Компании. </w:t>
      </w:r>
    </w:p>
    <w:p>
      <w:pPr>
        <w:spacing w:after="0"/>
        <w:ind w:left="0"/>
        <w:jc w:val="left"/>
      </w:pPr>
      <w:r>
        <w:rPr>
          <w:rFonts w:ascii="Times New Roman"/>
          <w:b/>
          <w:i w:val="false"/>
          <w:color w:val="000000"/>
        </w:rPr>
        <w:t xml:space="preserve"> Глава 6. Размер и </w:t>
      </w:r>
      <w:r>
        <w:br/>
      </w:r>
      <w:r>
        <w:rPr>
          <w:rFonts w:ascii="Times New Roman"/>
          <w:b/>
          <w:i w:val="false"/>
          <w:color w:val="000000"/>
        </w:rPr>
        <w:t xml:space="preserve">
порядок оплаты услуг Кастодиана </w:t>
      </w:r>
    </w:p>
    <w:p>
      <w:pPr>
        <w:spacing w:after="0"/>
        <w:ind w:left="0"/>
        <w:jc w:val="both"/>
      </w:pPr>
      <w:r>
        <w:rPr>
          <w:rFonts w:ascii="Times New Roman"/>
          <w:b w:val="false"/>
          <w:i w:val="false"/>
          <w:color w:val="000000"/>
          <w:sz w:val="28"/>
        </w:rPr>
        <w:t xml:space="preserve">      14. Компания оплачивает счета Кастодиана в соответствии с настоящим Договором. </w:t>
      </w:r>
      <w:r>
        <w:br/>
      </w:r>
      <w:r>
        <w:rPr>
          <w:rFonts w:ascii="Times New Roman"/>
          <w:b w:val="false"/>
          <w:i w:val="false"/>
          <w:color w:val="000000"/>
          <w:sz w:val="28"/>
        </w:rPr>
        <w:t xml:space="preserve">
      15. Тарифы Кастодиана являются неотъемлемой частью настоящего Договора. В случае изменения тарифов Кастодиана, данные изменения оформляются в виде дополнительного соглашения. </w:t>
      </w:r>
    </w:p>
    <w:p>
      <w:pPr>
        <w:spacing w:after="0"/>
        <w:ind w:left="0"/>
        <w:jc w:val="left"/>
      </w:pPr>
      <w:r>
        <w:rPr>
          <w:rFonts w:ascii="Times New Roman"/>
          <w:b/>
          <w:i w:val="false"/>
          <w:color w:val="000000"/>
        </w:rPr>
        <w:t xml:space="preserve"> Глава 7. Форма и периодичность отчетности </w:t>
      </w:r>
    </w:p>
    <w:p>
      <w:pPr>
        <w:spacing w:after="0"/>
        <w:ind w:left="0"/>
        <w:jc w:val="both"/>
      </w:pPr>
      <w:r>
        <w:rPr>
          <w:rFonts w:ascii="Times New Roman"/>
          <w:b w:val="false"/>
          <w:i w:val="false"/>
          <w:color w:val="000000"/>
          <w:sz w:val="28"/>
        </w:rPr>
        <w:t xml:space="preserve">      16. По мере движения денег на банковских инвестиционных счетах в тенге и в иностранной валюте Кастодиан предоставляет Компании уведомление по типам операций о движении денег на банковских инвестиционных счетах в тенге и иностранной валюте. </w:t>
      </w:r>
      <w:r>
        <w:br/>
      </w:r>
      <w:r>
        <w:rPr>
          <w:rFonts w:ascii="Times New Roman"/>
          <w:b w:val="false"/>
          <w:i w:val="false"/>
          <w:color w:val="000000"/>
          <w:sz w:val="28"/>
        </w:rPr>
        <w:t xml:space="preserve">
      17. Выписка о зачислении (списании) ценных бумаг и размещении (возврате) вкладов на (со) счетов(а) по учету финансовых инструментов, а также выписки акционерного общества "Центральный депозитарий ценных бумаг" предоставляется Кастодианом Компании ежемесячно, не позднее пятого рабочего дня месяца, следующего за отчетным. </w:t>
      </w:r>
      <w:r>
        <w:br/>
      </w:r>
      <w:r>
        <w:rPr>
          <w:rFonts w:ascii="Times New Roman"/>
          <w:b w:val="false"/>
          <w:i w:val="false"/>
          <w:color w:val="000000"/>
          <w:sz w:val="28"/>
        </w:rPr>
        <w:t xml:space="preserve">
      18. Кастодиан в течение трех рабочих дней месяца, следующего за отчетным, формирует в электронном виде и направляет Компании для сверки следующие данные о: </w:t>
      </w:r>
      <w:r>
        <w:br/>
      </w:r>
      <w:r>
        <w:rPr>
          <w:rFonts w:ascii="Times New Roman"/>
          <w:b w:val="false"/>
          <w:i w:val="false"/>
          <w:color w:val="000000"/>
          <w:sz w:val="28"/>
        </w:rPr>
        <w:t xml:space="preserve">
      1) структуре финансовых инструментов; </w:t>
      </w:r>
      <w:r>
        <w:br/>
      </w:r>
      <w:r>
        <w:rPr>
          <w:rFonts w:ascii="Times New Roman"/>
          <w:b w:val="false"/>
          <w:i w:val="false"/>
          <w:color w:val="000000"/>
          <w:sz w:val="28"/>
        </w:rPr>
        <w:t xml:space="preserve">
      2) движении денег на банковских инвестиционных счетах в тенге и иностранной валюте; </w:t>
      </w:r>
      <w:r>
        <w:br/>
      </w:r>
      <w:r>
        <w:rPr>
          <w:rFonts w:ascii="Times New Roman"/>
          <w:b w:val="false"/>
          <w:i w:val="false"/>
          <w:color w:val="000000"/>
          <w:sz w:val="28"/>
        </w:rPr>
        <w:t xml:space="preserve">
      3) покупной стоимости финансовых инструментов; </w:t>
      </w:r>
      <w:r>
        <w:br/>
      </w:r>
      <w:r>
        <w:rPr>
          <w:rFonts w:ascii="Times New Roman"/>
          <w:b w:val="false"/>
          <w:i w:val="false"/>
          <w:color w:val="000000"/>
          <w:sz w:val="28"/>
        </w:rPr>
        <w:t xml:space="preserve">
      4) текущей стоимости инвестиций за счет активов Компании; </w:t>
      </w:r>
      <w:r>
        <w:br/>
      </w:r>
      <w:r>
        <w:rPr>
          <w:rFonts w:ascii="Times New Roman"/>
          <w:b w:val="false"/>
          <w:i w:val="false"/>
          <w:color w:val="000000"/>
          <w:sz w:val="28"/>
        </w:rPr>
        <w:t xml:space="preserve">
      5) сумме начисленного и полученного инвестиционного дохода; </w:t>
      </w:r>
      <w:r>
        <w:br/>
      </w:r>
      <w:r>
        <w:rPr>
          <w:rFonts w:ascii="Times New Roman"/>
          <w:b w:val="false"/>
          <w:i w:val="false"/>
          <w:color w:val="000000"/>
          <w:sz w:val="28"/>
        </w:rPr>
        <w:t xml:space="preserve">
      6) документации, подтверждающей приобретение Компанией права требования; </w:t>
      </w:r>
      <w:r>
        <w:br/>
      </w:r>
      <w:r>
        <w:rPr>
          <w:rFonts w:ascii="Times New Roman"/>
          <w:b w:val="false"/>
          <w:i w:val="false"/>
          <w:color w:val="000000"/>
          <w:sz w:val="28"/>
        </w:rPr>
        <w:t xml:space="preserve">
      7) сумме комиссионных вознаграждений Кастодиана. </w:t>
      </w:r>
      <w:r>
        <w:br/>
      </w:r>
      <w:r>
        <w:rPr>
          <w:rFonts w:ascii="Times New Roman"/>
          <w:b w:val="false"/>
          <w:i w:val="false"/>
          <w:color w:val="000000"/>
          <w:sz w:val="28"/>
        </w:rPr>
        <w:t xml:space="preserve">
      19. Сверка по данным, указанным в пункте 18 настоящего Договора, оформляется актом сверки, который должен быть подписан уполномоченными представителями Кастодиана и Компании не позднее пятого рабочего дня месяца, следующего за отчетным месяцем. </w:t>
      </w:r>
      <w:r>
        <w:br/>
      </w:r>
      <w:r>
        <w:rPr>
          <w:rFonts w:ascii="Times New Roman"/>
          <w:b w:val="false"/>
          <w:i w:val="false"/>
          <w:color w:val="000000"/>
          <w:sz w:val="28"/>
        </w:rPr>
        <w:t xml:space="preserve">
      20. При возникновении затрат, связанных с осуществлением инвестиционной деятельности в отношении выделенных активов Кастодиан и Компания производят сверку по таким затратам. </w:t>
      </w:r>
    </w:p>
    <w:p>
      <w:pPr>
        <w:spacing w:after="0"/>
        <w:ind w:left="0"/>
        <w:jc w:val="left"/>
      </w:pPr>
      <w:r>
        <w:rPr>
          <w:rFonts w:ascii="Times New Roman"/>
          <w:b/>
          <w:i w:val="false"/>
          <w:color w:val="000000"/>
        </w:rPr>
        <w:t xml:space="preserve"> Глава 8. Ответственность сторон </w:t>
      </w:r>
    </w:p>
    <w:p>
      <w:pPr>
        <w:spacing w:after="0"/>
        <w:ind w:left="0"/>
        <w:jc w:val="both"/>
      </w:pPr>
      <w:r>
        <w:rPr>
          <w:rFonts w:ascii="Times New Roman"/>
          <w:b w:val="false"/>
          <w:i w:val="false"/>
          <w:color w:val="000000"/>
          <w:sz w:val="28"/>
        </w:rPr>
        <w:t xml:space="preserve">      21. В случае несвоевременного исполнения Кастодианом поручений (приказов) Компании, направленных ею в соответствии с условиями настоящего Договора, Кастодиан уплачивает неустойку в размере ___ ставки рефинансирования, установленной Национальным Банком Республики Казахстан на дату платежа, начисляемый на сумму, указанную в неисполненном в срок поручении, за каждый день просрочки, включая день оплаты. </w:t>
      </w:r>
      <w:r>
        <w:br/>
      </w:r>
      <w:r>
        <w:rPr>
          <w:rFonts w:ascii="Times New Roman"/>
          <w:b w:val="false"/>
          <w:i w:val="false"/>
          <w:color w:val="000000"/>
          <w:sz w:val="28"/>
        </w:rPr>
        <w:t xml:space="preserve">
      22. В случае несвоевременной оплаты счетов-фактур, указанных в подпункте 6) пункта 6 настоящего Договора, Компания обязана уплатить Кастодиану неустойку в размере ___ ставки рефинансирования, установленной Национальным Банком Республики Казахстан на дату платежа, начисляемый на невыплаченную сумму за каждый день просрочки, включая день оплаты. </w:t>
      </w:r>
      <w:r>
        <w:br/>
      </w:r>
      <w:r>
        <w:rPr>
          <w:rFonts w:ascii="Times New Roman"/>
          <w:b w:val="false"/>
          <w:i w:val="false"/>
          <w:color w:val="000000"/>
          <w:sz w:val="28"/>
        </w:rPr>
        <w:t xml:space="preserve">
      23. Сторона, причинившая ущерб другой стороне в результате неисполнения, неправильного или несвоевременного исполнения ею своих обязательств по настоящему Договору, обязана в течение пяти рабочих дней после возникновения таких обстоятельств возместить ущерб этой стороне и уплатить ей неустойку в размере ____ ставки рефинансирования, установленной Национальным Банком Республики Казахстан на дату платежа, рассчитываемый на сумму ущерба. </w:t>
      </w:r>
      <w:r>
        <w:br/>
      </w:r>
      <w:r>
        <w:rPr>
          <w:rFonts w:ascii="Times New Roman"/>
          <w:b w:val="false"/>
          <w:i w:val="false"/>
          <w:color w:val="000000"/>
          <w:sz w:val="28"/>
        </w:rPr>
        <w:t xml:space="preserve">
      24. Стороны освобождаются от выплаты неустоек, указанных в пунктах 21 - 23 настоящего Договора, в случае, если основания возникновения неустоек прямо связаны с обстоятельствами непреодолимой силы, указанными главой 9 настоящего Договора. </w:t>
      </w:r>
      <w:r>
        <w:br/>
      </w:r>
      <w:r>
        <w:rPr>
          <w:rFonts w:ascii="Times New Roman"/>
          <w:b w:val="false"/>
          <w:i w:val="false"/>
          <w:color w:val="000000"/>
          <w:sz w:val="28"/>
        </w:rPr>
        <w:t xml:space="preserve">
      25. Компания несет ответственность за несвоевременное представление Кастодиану платежных поручений для расчетов по осуществляемым сделкам на первичном, вторичном рынке ценных бумаг Республики Казахстан и на международных рынках. </w:t>
      </w:r>
    </w:p>
    <w:p>
      <w:pPr>
        <w:spacing w:after="0"/>
        <w:ind w:left="0"/>
        <w:jc w:val="left"/>
      </w:pPr>
      <w:r>
        <w:rPr>
          <w:rFonts w:ascii="Times New Roman"/>
          <w:b/>
          <w:i w:val="false"/>
          <w:color w:val="000000"/>
        </w:rPr>
        <w:t xml:space="preserve"> Глава 9. Обстоятельства Форс-мажора </w:t>
      </w:r>
    </w:p>
    <w:p>
      <w:pPr>
        <w:spacing w:after="0"/>
        <w:ind w:left="0"/>
        <w:jc w:val="both"/>
      </w:pPr>
      <w:r>
        <w:rPr>
          <w:rFonts w:ascii="Times New Roman"/>
          <w:b w:val="false"/>
          <w:i w:val="false"/>
          <w:color w:val="000000"/>
          <w:sz w:val="28"/>
        </w:rPr>
        <w:t xml:space="preserve">      26. В случае если какой-либо из сторон мешают, препятствуют или задерживают исполнить обязательства по настоящему Договору обстоятельства Форс-мажора, указанные в пункте 27 настоящего Договора, исполнение такой стороной обязательств по настоящему Договору приостанавливается соразмерно времени, в течение которого длятся Форс-мажорные обстоятельства и в той степени, в какой они мешают, препятствуют или задерживают исполнение вышеназванных обязательств. </w:t>
      </w:r>
      <w:r>
        <w:br/>
      </w:r>
      <w:r>
        <w:rPr>
          <w:rFonts w:ascii="Times New Roman"/>
          <w:b w:val="false"/>
          <w:i w:val="false"/>
          <w:color w:val="000000"/>
          <w:sz w:val="28"/>
        </w:rPr>
        <w:t xml:space="preserve">
      27. Форс-мажор означает любые обстоятельства, включая, но, не ограничиваясь, пожары, наводнения, землетрясения, войны (объявленные и не объявленные), восстания, забастовки, гражданские войны или беспорядки, принятие законов, постановлений, решений и иных актов уполномоченных органов, прямо или косвенно запрещающих, указанные в настоящем Договоре, виды деятельности. </w:t>
      </w:r>
      <w:r>
        <w:br/>
      </w:r>
      <w:r>
        <w:rPr>
          <w:rFonts w:ascii="Times New Roman"/>
          <w:b w:val="false"/>
          <w:i w:val="false"/>
          <w:color w:val="000000"/>
          <w:sz w:val="28"/>
        </w:rPr>
        <w:t xml:space="preserve">
      28. В день возникновения Форс-мажора, сторона, у которой имеются препятствия в выполнении обязательств по настоящему Договору, должна письменно уведомить другие стороны о наступлении Форс-мажора и о влиянии Форс-мажора на выполнение ею таких обязательств. Если сторона не сделала уведомления о Форс-мажоре, как установлено данным пунктом, такая сторона теряет право, оговоренное пунктом 29 настоящего Договора, за исключением случаев, когда для такой стороны в результате Форс-мажора стало невозможным послать уведомление другим сторонам. </w:t>
      </w:r>
      <w:r>
        <w:br/>
      </w:r>
      <w:r>
        <w:rPr>
          <w:rFonts w:ascii="Times New Roman"/>
          <w:b w:val="false"/>
          <w:i w:val="false"/>
          <w:color w:val="000000"/>
          <w:sz w:val="28"/>
        </w:rPr>
        <w:t xml:space="preserve">
      29. В течение одного рабочего дня после прекращения Форс-мажора, вовлеченная в него сторона должна письменно уведомить другую сторону о прекращении Форс-мажора и должна возобновить исполнение своих обязательств по настоящему Договору. В случае если Форс-мажор продолжается более одного месяца после его наступления, любая из сторон вправе прекратить действие настоящего Договора в соответствии с главой 10 настоящего Договора. </w:t>
      </w:r>
    </w:p>
    <w:p>
      <w:pPr>
        <w:spacing w:after="0"/>
        <w:ind w:left="0"/>
        <w:jc w:val="left"/>
      </w:pPr>
      <w:r>
        <w:rPr>
          <w:rFonts w:ascii="Times New Roman"/>
          <w:b/>
          <w:i w:val="false"/>
          <w:color w:val="000000"/>
        </w:rPr>
        <w:t xml:space="preserve"> Глава 10. Срок действия Договора </w:t>
      </w:r>
      <w:r>
        <w:br/>
      </w:r>
      <w:r>
        <w:rPr>
          <w:rFonts w:ascii="Times New Roman"/>
          <w:b/>
          <w:i w:val="false"/>
          <w:color w:val="000000"/>
        </w:rPr>
        <w:t xml:space="preserve">
и порядок его расторжения </w:t>
      </w:r>
    </w:p>
    <w:p>
      <w:pPr>
        <w:spacing w:after="0"/>
        <w:ind w:left="0"/>
        <w:jc w:val="both"/>
      </w:pPr>
      <w:r>
        <w:rPr>
          <w:rFonts w:ascii="Times New Roman"/>
          <w:b w:val="false"/>
          <w:i w:val="false"/>
          <w:color w:val="000000"/>
          <w:sz w:val="28"/>
        </w:rPr>
        <w:t xml:space="preserve">      30. Настоящий Договор считается заключенным с момента его подписания сторонами и действует бессрочно. </w:t>
      </w:r>
      <w:r>
        <w:br/>
      </w:r>
      <w:r>
        <w:rPr>
          <w:rFonts w:ascii="Times New Roman"/>
          <w:b w:val="false"/>
          <w:i w:val="false"/>
          <w:color w:val="000000"/>
          <w:sz w:val="28"/>
        </w:rPr>
        <w:t xml:space="preserve">
      31. Настоящий Договор может быть расторгнут, наряду с общими основаниями прекращения обязательств по договору, в одном из следующих случаев: </w:t>
      </w:r>
      <w:r>
        <w:br/>
      </w:r>
      <w:r>
        <w:rPr>
          <w:rFonts w:ascii="Times New Roman"/>
          <w:b w:val="false"/>
          <w:i w:val="false"/>
          <w:color w:val="000000"/>
          <w:sz w:val="28"/>
        </w:rPr>
        <w:t xml:space="preserve">
      1) на основании соответствующего решения исполнительного органа Компании; </w:t>
      </w:r>
      <w:r>
        <w:br/>
      </w:r>
      <w:r>
        <w:rPr>
          <w:rFonts w:ascii="Times New Roman"/>
          <w:b w:val="false"/>
          <w:i w:val="false"/>
          <w:color w:val="000000"/>
          <w:sz w:val="28"/>
        </w:rPr>
        <w:t xml:space="preserve">
      2) по решению Кастодиана; </w:t>
      </w:r>
      <w:r>
        <w:br/>
      </w:r>
      <w:r>
        <w:rPr>
          <w:rFonts w:ascii="Times New Roman"/>
          <w:b w:val="false"/>
          <w:i w:val="false"/>
          <w:color w:val="000000"/>
          <w:sz w:val="28"/>
        </w:rPr>
        <w:t xml:space="preserve">
      3) при прекращении действия выданной уполномоченным органом лицензии Кастодиана на осуществление кастодиальной деятельности на рынке ценных бумаг. </w:t>
      </w:r>
      <w:r>
        <w:br/>
      </w:r>
      <w:r>
        <w:rPr>
          <w:rFonts w:ascii="Times New Roman"/>
          <w:b w:val="false"/>
          <w:i w:val="false"/>
          <w:color w:val="000000"/>
          <w:sz w:val="28"/>
        </w:rPr>
        <w:t xml:space="preserve">
      32. Инициатор расторжения настоящего Договора обязан уведомить другую сторону настоящего Договора за тридцать календарных дней до намеченной даты расторжения настоящего Договора. </w:t>
      </w:r>
      <w:r>
        <w:br/>
      </w:r>
      <w:r>
        <w:rPr>
          <w:rFonts w:ascii="Times New Roman"/>
          <w:b w:val="false"/>
          <w:i w:val="false"/>
          <w:color w:val="000000"/>
          <w:sz w:val="28"/>
        </w:rPr>
        <w:t xml:space="preserve">
      33. Настоящий Договор считается расторгнутым после завершения процедуры передачи активов Компании новому Кастодиану в порядке, установленным уполномоченным органом. </w:t>
      </w:r>
      <w:r>
        <w:br/>
      </w:r>
      <w:r>
        <w:rPr>
          <w:rFonts w:ascii="Times New Roman"/>
          <w:b w:val="false"/>
          <w:i w:val="false"/>
          <w:color w:val="000000"/>
          <w:sz w:val="28"/>
        </w:rPr>
        <w:t xml:space="preserve">
      34. При расторжении настоящего Договора по инициативе Кастодиана он обязан исполнить обязательства по настоящему Договору до момента подписания Компанией кастодиального договора с другим банком, имеющим лицензию уполномоченного органа на осуществление кастодиальной деятельности. </w:t>
      </w:r>
    </w:p>
    <w:p>
      <w:pPr>
        <w:spacing w:after="0"/>
        <w:ind w:left="0"/>
        <w:jc w:val="left"/>
      </w:pPr>
      <w:r>
        <w:rPr>
          <w:rFonts w:ascii="Times New Roman"/>
          <w:b/>
          <w:i w:val="false"/>
          <w:color w:val="000000"/>
        </w:rPr>
        <w:t xml:space="preserve"> Глава 11. Прочие условия </w:t>
      </w:r>
    </w:p>
    <w:p>
      <w:pPr>
        <w:spacing w:after="0"/>
        <w:ind w:left="0"/>
        <w:jc w:val="both"/>
      </w:pPr>
      <w:r>
        <w:rPr>
          <w:rFonts w:ascii="Times New Roman"/>
          <w:b w:val="false"/>
          <w:i w:val="false"/>
          <w:color w:val="000000"/>
          <w:sz w:val="28"/>
        </w:rPr>
        <w:t xml:space="preserve">      35. Стороны обязуются соблюдать законодательство Республики Казахстан, касающееся предмета настоящего Договора и регулирующее отношения сторон по настоящему Договору. </w:t>
      </w:r>
      <w:r>
        <w:br/>
      </w:r>
      <w:r>
        <w:rPr>
          <w:rFonts w:ascii="Times New Roman"/>
          <w:b w:val="false"/>
          <w:i w:val="false"/>
          <w:color w:val="000000"/>
          <w:sz w:val="28"/>
        </w:rPr>
        <w:t xml:space="preserve">
      36. Настоящий Договор составлен в трех экземплярах на государственном и русском языках, имеющих одинаковую юридическую силу, по одному экземпляру для каждой из сторон. </w:t>
      </w:r>
      <w:r>
        <w:br/>
      </w:r>
      <w:r>
        <w:rPr>
          <w:rFonts w:ascii="Times New Roman"/>
          <w:b w:val="false"/>
          <w:i w:val="false"/>
          <w:color w:val="000000"/>
          <w:sz w:val="28"/>
        </w:rPr>
        <w:t xml:space="preserve">
      37. В случае противоречия условий настоящего Договора условиям любого иного договора или соглашения, заключенных между сторонами в отдельности или вместе, положения настоящего Договора являются приоритетными и стороны будут руководствоваться в первую очередь положениями настоящего Договора. </w:t>
      </w:r>
      <w:r>
        <w:br/>
      </w:r>
      <w:r>
        <w:rPr>
          <w:rFonts w:ascii="Times New Roman"/>
          <w:b w:val="false"/>
          <w:i w:val="false"/>
          <w:color w:val="000000"/>
          <w:sz w:val="28"/>
        </w:rPr>
        <w:t xml:space="preserve">
      38. Изменения и дополнения в настоящий Договор вносятся по письменному согласию сторон, путем подписания дополнительных соглашений, являющихся неотъемлемой частью настоящего Договора. </w:t>
      </w:r>
      <w:r>
        <w:br/>
      </w:r>
      <w:r>
        <w:rPr>
          <w:rFonts w:ascii="Times New Roman"/>
          <w:b w:val="false"/>
          <w:i w:val="false"/>
          <w:color w:val="000000"/>
          <w:sz w:val="28"/>
        </w:rPr>
        <w:t xml:space="preserve">
      39. Неурегулированные споры сторон по настоящему Договору, рассматриваются судами Республики Казахстан в соответствии с их компетенцией на основании действующего законодательства Республики Казахстан. </w:t>
      </w:r>
      <w:r>
        <w:br/>
      </w:r>
      <w:r>
        <w:rPr>
          <w:rFonts w:ascii="Times New Roman"/>
          <w:b w:val="false"/>
          <w:i w:val="false"/>
          <w:color w:val="000000"/>
          <w:sz w:val="28"/>
        </w:rPr>
        <w:t xml:space="preserve">
      40. Ни одна из сторон не вправе передавать или уступать свои права или обязанности по настоящему Договору третьим лицам. </w:t>
      </w:r>
    </w:p>
    <w:p>
      <w:pPr>
        <w:spacing w:after="0"/>
        <w:ind w:left="0"/>
        <w:jc w:val="left"/>
      </w:pPr>
      <w:r>
        <w:rPr>
          <w:rFonts w:ascii="Times New Roman"/>
          <w:b/>
          <w:i w:val="false"/>
          <w:color w:val="000000"/>
        </w:rPr>
        <w:t xml:space="preserve"> Глава 12. Реквизиты и подписи сторон </w:t>
      </w:r>
    </w:p>
    <w:p>
      <w:pPr>
        <w:spacing w:after="0"/>
        <w:ind w:left="0"/>
        <w:jc w:val="both"/>
      </w:pPr>
      <w:r>
        <w:rPr>
          <w:rFonts w:ascii="Times New Roman"/>
          <w:b w:val="false"/>
          <w:i w:val="false"/>
          <w:color w:val="000000"/>
          <w:sz w:val="28"/>
        </w:rPr>
        <w:t xml:space="preserve">      Компания                          Кастодиан </w:t>
      </w:r>
      <w:r>
        <w:br/>
      </w:r>
      <w:r>
        <w:rPr>
          <w:rFonts w:ascii="Times New Roman"/>
          <w:b w:val="false"/>
          <w:i w:val="false"/>
          <w:color w:val="000000"/>
          <w:sz w:val="28"/>
        </w:rPr>
        <w:t xml:space="preserve">
________________________________  ___________________________ </w:t>
      </w:r>
      <w:r>
        <w:br/>
      </w:r>
      <w:r>
        <w:rPr>
          <w:rFonts w:ascii="Times New Roman"/>
          <w:b w:val="false"/>
          <w:i w:val="false"/>
          <w:color w:val="000000"/>
          <w:sz w:val="28"/>
        </w:rPr>
        <w:t xml:space="preserve">
________________________________  ___________________________ </w:t>
      </w:r>
      <w:r>
        <w:br/>
      </w:r>
      <w:r>
        <w:rPr>
          <w:rFonts w:ascii="Times New Roman"/>
          <w:b w:val="false"/>
          <w:i w:val="false"/>
          <w:color w:val="000000"/>
          <w:sz w:val="28"/>
        </w:rPr>
        <w:t xml:space="preserve">
________________________________  ___________________________ </w:t>
      </w:r>
      <w:r>
        <w:br/>
      </w:r>
      <w:r>
        <w:rPr>
          <w:rFonts w:ascii="Times New Roman"/>
          <w:b w:val="false"/>
          <w:i w:val="false"/>
          <w:color w:val="000000"/>
          <w:sz w:val="28"/>
        </w:rPr>
        <w:t xml:space="preserve">
(реквизиты Компании,              (реквизиты Кастодиана, </w:t>
      </w:r>
      <w:r>
        <w:br/>
      </w:r>
      <w:r>
        <w:rPr>
          <w:rFonts w:ascii="Times New Roman"/>
          <w:b w:val="false"/>
          <w:i w:val="false"/>
          <w:color w:val="000000"/>
          <w:sz w:val="28"/>
        </w:rPr>
        <w:t xml:space="preserve">
регистрационный номер             регистрационный номер  </w:t>
      </w:r>
      <w:r>
        <w:br/>
      </w:r>
      <w:r>
        <w:rPr>
          <w:rFonts w:ascii="Times New Roman"/>
          <w:b w:val="false"/>
          <w:i w:val="false"/>
          <w:color w:val="000000"/>
          <w:sz w:val="28"/>
        </w:rPr>
        <w:t xml:space="preserve">
налогоплательщика, почтовый       налогоплательщика, телефоны, </w:t>
      </w:r>
      <w:r>
        <w:br/>
      </w:r>
      <w:r>
        <w:rPr>
          <w:rFonts w:ascii="Times New Roman"/>
          <w:b w:val="false"/>
          <w:i w:val="false"/>
          <w:color w:val="000000"/>
          <w:sz w:val="28"/>
        </w:rPr>
        <w:t xml:space="preserve">
адрес, телефоны, банковский       почтовый адрес, банковский </w:t>
      </w:r>
      <w:r>
        <w:br/>
      </w:r>
      <w:r>
        <w:rPr>
          <w:rFonts w:ascii="Times New Roman"/>
          <w:b w:val="false"/>
          <w:i w:val="false"/>
          <w:color w:val="000000"/>
          <w:sz w:val="28"/>
        </w:rPr>
        <w:t xml:space="preserve">
идентификационный код,            идентификационный код,   </w:t>
      </w:r>
      <w:r>
        <w:br/>
      </w:r>
      <w:r>
        <w:rPr>
          <w:rFonts w:ascii="Times New Roman"/>
          <w:b w:val="false"/>
          <w:i w:val="false"/>
          <w:color w:val="000000"/>
          <w:sz w:val="28"/>
        </w:rPr>
        <w:t xml:space="preserve">
индивидуальный идентификационный  индивидуальный  </w:t>
      </w:r>
      <w:r>
        <w:br/>
      </w:r>
      <w:r>
        <w:rPr>
          <w:rFonts w:ascii="Times New Roman"/>
          <w:b w:val="false"/>
          <w:i w:val="false"/>
          <w:color w:val="000000"/>
          <w:sz w:val="28"/>
        </w:rPr>
        <w:t xml:space="preserve">
код, код бенефициара)             идентификационный код, код </w:t>
      </w:r>
      <w:r>
        <w:br/>
      </w:r>
      <w:r>
        <w:rPr>
          <w:rFonts w:ascii="Times New Roman"/>
          <w:b w:val="false"/>
          <w:i w:val="false"/>
          <w:color w:val="000000"/>
          <w:sz w:val="28"/>
        </w:rPr>
        <w:t xml:space="preserve">
                                  бенефициара) </w:t>
      </w:r>
      <w:r>
        <w:br/>
      </w:r>
      <w:r>
        <w:rPr>
          <w:rFonts w:ascii="Times New Roman"/>
          <w:b w:val="false"/>
          <w:i w:val="false"/>
          <w:color w:val="000000"/>
          <w:sz w:val="28"/>
        </w:rPr>
        <w:t xml:space="preserve">
________________________________  ___________________________ </w:t>
      </w:r>
      <w:r>
        <w:br/>
      </w:r>
      <w:r>
        <w:rPr>
          <w:rFonts w:ascii="Times New Roman"/>
          <w:b w:val="false"/>
          <w:i w:val="false"/>
          <w:color w:val="000000"/>
          <w:sz w:val="28"/>
        </w:rPr>
        <w:t xml:space="preserve">
   (должность, подпись                (должность, подпись </w:t>
      </w:r>
      <w:r>
        <w:br/>
      </w:r>
      <w:r>
        <w:rPr>
          <w:rFonts w:ascii="Times New Roman"/>
          <w:b w:val="false"/>
          <w:i w:val="false"/>
          <w:color w:val="000000"/>
          <w:sz w:val="28"/>
        </w:rPr>
        <w:t xml:space="preserve">
  представителя Компании)          представителя Кастодиана) </w:t>
      </w:r>
      <w:r>
        <w:br/>
      </w:r>
      <w:r>
        <w:rPr>
          <w:rFonts w:ascii="Times New Roman"/>
          <w:b w:val="false"/>
          <w:i w:val="false"/>
          <w:color w:val="000000"/>
          <w:sz w:val="28"/>
        </w:rPr>
        <w:t xml:space="preserve">
       место печати                        место печати"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