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32069" w14:textId="ae32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Председателя Агентства Республики Казахстан по делам государственной службы от 24 ноября 1999 года N А-202 "Об утверждении Правил проведения конкурса на занятие вакантной административной государственной должности"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26 апреля 2006 года № 02-01-02/64. Зарегистрирован в Министерстве юстиции Республики Казахстан 25 мая 2006 года № 4239. Утратил силу приказом Председателя Агентства РК по делам государственной службы от 19 марта 2013 года № 06-7/32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Агентства РК по делам государственной службы от 19.03.2013 </w:t>
      </w:r>
      <w:r>
        <w:rPr>
          <w:rFonts w:ascii="Times New Roman"/>
          <w:b w:val="false"/>
          <w:i w:val="false"/>
          <w:color w:val="ff0000"/>
          <w:sz w:val="28"/>
        </w:rPr>
        <w:t>№ 06-7/32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опубликования, но не ранее 26 марта 2013 года).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 пункта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государственной службе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Республики Казахстан по делам государственной службы от 24 ноября 1999 года № А-202 "Об утверждении Правил проведения конкурса на занятие вакантной административной государственной должности" (зарегистрированный в Реестре государственной регистрации нормативных правовых актов Республики Казахстан за N 986. опубликованный в газете "Казахстанская правда от 23 июня 2001 года N 149-150, с дополнениями и изменениями, внесенными приказами Председателя Агентства Республики Казахстан по делам государственной службы от 18 января 2000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02-1-7/3 </w:t>
      </w:r>
      <w:r>
        <w:rPr>
          <w:rFonts w:ascii="Times New Roman"/>
          <w:b w:val="false"/>
          <w:i w:val="false"/>
          <w:color w:val="000000"/>
          <w:sz w:val="28"/>
        </w:rPr>
        <w:t>- зарегистрирован за N 1043; от 25 февраля 2000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02-1-7/16 </w:t>
      </w:r>
      <w:r>
        <w:rPr>
          <w:rFonts w:ascii="Times New Roman"/>
          <w:b w:val="false"/>
          <w:i w:val="false"/>
          <w:color w:val="000000"/>
          <w:sz w:val="28"/>
        </w:rPr>
        <w:t>- зарегистрирован за N 1066: от 16 июня 2000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02-1-7/60 </w:t>
      </w:r>
      <w:r>
        <w:rPr>
          <w:rFonts w:ascii="Times New Roman"/>
          <w:b w:val="false"/>
          <w:i w:val="false"/>
          <w:color w:val="000000"/>
          <w:sz w:val="28"/>
        </w:rPr>
        <w:t>- зарегистрирован за N 1173; от 3 ноября 2000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02-1-7/154 </w:t>
      </w:r>
      <w:r>
        <w:rPr>
          <w:rFonts w:ascii="Times New Roman"/>
          <w:b w:val="false"/>
          <w:i w:val="false"/>
          <w:color w:val="000000"/>
          <w:sz w:val="28"/>
        </w:rPr>
        <w:t>-зарегистрирован за N 1281; от 6 июня 2001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02-2-4/98 </w:t>
      </w:r>
      <w:r>
        <w:rPr>
          <w:rFonts w:ascii="Times New Roman"/>
          <w:b w:val="false"/>
          <w:i w:val="false"/>
          <w:color w:val="000000"/>
          <w:sz w:val="28"/>
        </w:rPr>
        <w:t>- зарегистрирован за N 1544; от 10 апреля 2003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02-01-02/44 </w:t>
      </w:r>
      <w:r>
        <w:rPr>
          <w:rFonts w:ascii="Times New Roman"/>
          <w:b w:val="false"/>
          <w:i w:val="false"/>
          <w:color w:val="000000"/>
          <w:sz w:val="28"/>
        </w:rPr>
        <w:t>- зарегистрирован за N 2268 и от 21 июня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02-01-02/80 </w:t>
      </w:r>
      <w:r>
        <w:rPr>
          <w:rFonts w:ascii="Times New Roman"/>
          <w:b w:val="false"/>
          <w:i w:val="false"/>
          <w:color w:val="000000"/>
          <w:sz w:val="28"/>
        </w:rPr>
        <w:t xml:space="preserve">- зарегистрирован за N 3694),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проведения конкурса на занятие вакантной административной государственной должности,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"4-1. По направлению уполномоченного органа и его территориальных подразделений их работники могут присутствовать на собеседовании с кандидатами и заключительном заседании конкурсной комиссии.";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3-1), 3-2), 3-3), 3-4), 3-5)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"3-1) которые в течение двух лет перед поступлением на государственную службу привлекались к дисциплинарной ответственности за совершение коррупционного правонарушения;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3-2) на которых в течение года перед поступлением на государственную службу налагалось в судебном порядке административное взыскание за умышленное правонарушение;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3-3) на которых в течение трех лет до поступления на государственную службу за совершение коррупционного правонарушения налагалось в судебном порядке административное взыскание;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3-4) совершившие коррупционные преступления;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3-5) имеющие судимость, которая ко времени поступления на государственною службу не погашена или не снята в установленном законом порядке.";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17-1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"17-1. После опубликования объявления о проведении конкурса на занятие вакантной административной государственной должности, назначение граждан на объявленную должность в порядке, предусмотренном пунктами 2, 3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12 </w:t>
      </w:r>
      <w:r>
        <w:rPr>
          <w:rFonts w:ascii="Times New Roman"/>
          <w:b w:val="false"/>
          <w:i w:val="false"/>
          <w:color w:val="000000"/>
          <w:sz w:val="28"/>
        </w:rPr>
        <w:t>и пунктом 10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государственной службе", до окончания конкурсных процедур не допускается.";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пункта 18 после слова "момента" дополнить словом "последней";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8)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"8) копию удостоверения личности гражданина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"Отсутствие одного из указанных документов является основанием для отказа в их рассмотрении конкурсной комиссией.";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примечанием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"Примечание: Документы, указанные в подпунктах 4) и 5) настоящего пункта, подаваемые государственными служащими, могут быть заверены кадровой службой государственного органа, в котором они работают.";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26 после слова "документы" дополнить словами "(помещенные в скоросшиватель, с указанием перечня прилагаемых документов)";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33 слова "либо другом государственном органе, подключенном к системе дистанционного тестирования"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41-1 слово "трех" заменить словом "пяти";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42-1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"42-1. Ход собеседования с каждым кандидатом оформляется в виде отдельного протокола либо фиксируется с помощью технических средств записи.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собеседования с кандидатом подписывается председателем, членами конкурсной комиссии, кандидатом, а также секретарем, осуществляющим протоколирование.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применении конкурсной комиссией технических средств записи производится отметка в протоколе заключительного заседания конкурсной комиссии. Носители записей хранятся у секретаря конкурсной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время собеседования кандидат также может использовать технические средства записи. Использование технических средств записи не должно мешать нормальному ходу заседания конкурсной комиссии.".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