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56d2" w14:textId="c205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13 сентября 2004 года N 122 "Об утверждении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мая 2006 года N 34. Зарегистрировано в Министерстве юстиции Республики Казахстан 8 июня 2006 года N 4246. Утратило силу - постановлением Правления Национального Банка Республики Казахстан от 28 мая 2007 года N 57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Республики Казахстан от 2 мая 2006 года N 34 утратило силу - постановлением Правления Национального Банка Республики Казахстан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порядка выдачи Национальным Банком заключения для получения банками второго уровня лицензии на выпуск платежных карточек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сентября 2004 года N 122 "Об утверждении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операций" (зарегистрированное в Реестре государственной регистрации нормативных правовых актов под N 3161, с дополнениями,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27 августа 2005 года N 93, зарегистрированным в Реестре государственной регистрации нормативных правовых актов под N 3847) внести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"организациям, осуществляющим отдельные виды банковских операций" дополнить словами ", 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"организациям, осуществляющим отдельные виды банковских операций," дополнить словами "а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выдаче, отказе в выдаче, приостановлении и отзыве лицензии на выпуск платежных карточек организациям, осуществляющим отдельные виды банковских операций,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"организациям, осуществляющим отдельные виды банковских операций" дополнить словами ", а также выдачи Национальным Банком Республики Казахстан заключения для получения банками второго уровня и организациями, осуществляющими отдельные виды банковских операций, лицензии уполномоченного органа на выпуск платежных карточек";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"лицензии на выпуск платежных карточек (далее - лицензия)" дополнить словами ", а также порядок выдачи, отказа в выдаче и отзыва положительного заключения (далее - положительное заключение) для получения лицензии банками второго уровня (далее - банки), а также организациями, осуществляющими отдельные виды банковских операций, в случае, если законодательными актами Республики Казахстан, регулирующими деятельность таких организаций, предусмотрена возможность выпуска ими платежных карточек с совмещением с иными банковскими операциями (далее - небанковские организации)";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после слова "лицензии" дополнить словами "организациям, осуществляющим отдельные виды банковских операций";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"финансовых организаций" дополнить словами "(далее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 слова "по регулированию и надзору финансового рынка и финансовых организаций"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после слова "лицензии" дополнить словами ", выданной Национальным Банком организациям";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2-1. Выдача, отказ в выдаче и отзыв положительного заключения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Для получения положительного заключения заявитель представляет в Национальный Банк документы, предусмотренные подпунктами 3)-10) пункта 2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Документы, представленные на получение положительного заключения, рассматриваются Национальным Банком в течение одного месяца со дня получения всех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требуемых документов Национальный Банк запрашивает недостающие документы у заявителя, либо возвращает заявителю документы без рассмотрения. Срок повторного рассмотрения представленных документов исчисляется заново с даты их поступления в Национальный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10-3. В случае несоответствия представленных документов требованиям, установленным подпунктами 3) - 10) пункта 2 настоящей Инструкции, Национальный Банк отказывает в выдаче положительного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При отказе в выдаче положительного заключения заявителю направляется мотивированный ответ в письменном виде с указанием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10-5. В случае выявления недостоверности сведений, на основании которых банку либо небанковской организации выдано положительное заключение, а также неполучения банком либо небанковской организацией лицензии уполномоченного органа в течение одного года с момента выдачи положительного заключения Национальный Банк отзывает выданное положительное заключение.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10-6. При отзыве положительного заключения Национальный Банк письменно уведомляет банк либо небанковскую организацию и уполномоченный орган с указанием причин отзыва.".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банков второго уровня,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 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