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2414" w14:textId="e662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мая 2006 года N 120. Зарегистрировано в Министерстве юстиции Республики Казахстан 15 июня 2006 года N 4249. Утратило силу постановлением Правления Национального Банка Республики Казахстан от 30 мая 2016 года № 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(зарегистрированное в Реестре государственной регистрации нормативных правовых актов под N 3924), с дополнениями, внесенными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26 ноября 2005 года N 409 (зарегистрированными в Реестре государственной регистрации нормативных правовых актов под N 3989), следующие дополнения и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нормативных значениях и методике расчетов пруденциальных нормативов для банков второго уровня,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"33-1. Юридические лица, государственные пакеты акций (долей участия) которых находятся в собственности акционерного общества "Казахстанский холдинг по управлению государственными активами "Самрук" или акционерного общества "Фонд устойчивого развития "Казына", не признаются группой заемщиков в соответствии с требованиями пункта 32 настоящей Инструкции.";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"39. Ликвидность характеризуется следующими коэффициентами и лимитами: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коэффициентом текущей ликвидности банка (k4);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коэффициентом краткосрочной ликвидности банка (k5);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лимитом текущей валютной ликвидности;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лимитом краткосрочной валютной ликвидности;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лимитом среднесрочной валютной ликвидности.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Минимальные значения коэффициента текущей ликвидности и коэффициента краткосрочной ликвидности банка устанавливаются уполномоченным органом.";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слова ", за исключением ценных бумаг, проданных банком на условиях их обратного выкупа или переданных в залог"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4) и 5) букву "А" заменить буквами и знаком "ВВВ-";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государственные ценные бумаги стран, имеющих суверенный долгосрочный рейтинг в иностранной валюте не ниже уровня, установленного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по регулированию и надзору финансового рынка и финансовых организаций от 25 февраля 2006 года N 46 "Об установлении минимального требуемого рейтинга стран, с государственными ценными бумагами которых банки второго уровня могут совершать сделки при осуществлении брокерской и/или дилерской деятельности", (зарегистрированным в Реестре государственной регистрации нормативных правовых актов под N 4159);";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7) и 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облигации международных финансовых организаций, перечень которых установлен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9 февраля 2004 года N 25 "Об утверждении перечня международных финансовых организаций и минимального рейтинга для иностранных эмитентов, с облигациями которых банки второго уровня вправе совершать сделки", (зарегистрированным в Реестре государственной регистрации нормативных правовых актов под N 2740);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облигации иностранных эмитентов, имеющих минимальный требуемый рейтинг одного из рейтинговых агентств, установленный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9 февраля 2004 года N 25 "Об утверждении перечня международных финансовых организаций и минимального рейтинга для иностранных эмитентов, с облигациями которых банки второго уровня вправе совершать сделки", (зарегистрированным в Реестре государственной регистрации нормативных правовых актов под N 2740).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Ценные бумаги, указанные в настоящем пункте, включаются в расчет высоколиквидных активов, за исключением ценных бумаг, проданных банком на условиях их обратного выкупа или переданных в залог или обремененных иным образом в соответствии с законодательством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42, 43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"42. При расчете коэффициентов текущей и краткосрочной ликвидности банка в размер обязательств до востребования включаются все обязательства до востребования, в том числе обязательства, по которым не установлен срок осуществления расчетов.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расчете лимитов текущей, краткосрочной и среднесрочной валютной ликвидности банка в размер обязательств до востребования включаются все обязательства до востребования, в том числе обязательства, по которым не установлен срок осуществления расчетов, а также срочные обязательства с безусловным правом кредитора требовать досрочного погашения обязательств, в том числе срочные и условные депозиты банков, за исключением срочных и условных депозитов физических и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Коэффициент краткосрочной ликвидности банков рассчитывается как отношение среднемесячного размера активов с оставшимся сроком до погашения до трех месяцев включительно, включая высоколиквидные активы, к среднемесячному размеру обязательств с оставшимся сроком до погашения до трех месяцев включительно, включая обязательства до востребования.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ценные бумаги Республики Казахстан, выпущенные Правительством Республики Казахстан и Национальным Банком, а также ценные бумаги, указанные в подпунктах 6)-8) пункта 41 настоящей Инструкции, не включаемые в расчет высоколиквидных активов, включаются в расчет среднемесячного размера активов, если обязательства, по которым указанные ценные бумаги являются обеспечением, включаются в расчет среднемесячного размера обязательств.";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44-1, 44-2, 44-3, 44-4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"44-1. Лимит текущей валютной ликвидности устанавливается в размере не менее 0,9 и рассчитывается как отношение среднемесячного размера высоколиквидных активов в иностранной валюте к среднемесячному размеру обязательств до востребования в этой же иностранной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расчет высоколиквидных активов в иностранной валюте включаются активы, указанные в пункте 41 настоящей Инструкции, за исключением аффинированных драгоценных металлов.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44-2. Лимит краткосрочной валютной ликвидности устанавливается в размере не менее 0,8 и рассчитывается как отношение среднемесячного размера активов в иностранной валюте с оставшимся сроком до погашения до трех месяцев включительно к среднемесячному размеру обязательств в этой же иностранной валюте с оставшимся сроком до погашения до трех месяцев включительно.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44-3. Лимит среднесрочной валютной ликвидности устанавливается в размере не менее 0,6 и рассчитывается как отношение среднемесячного размера активов в иностранной валюте, с оставшимся сроком до погашения до одного года включительно к среднемесячному размеру обязательств в этой же иностранной валюте с оставшимся сроком до погашения до одного года включительно.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расчете лимитов краткосрочной и среднесрочной валютной ликвидности в размер активов включаются все активы с соответствующим сроком до погашения за исключением активов, указанных в пункте 44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Ценные бумаги, указанные в пункте 43 настоящей Инструкции, не включаемые в расчет высоколиквидных активов в иностранной валюте, включаются в расчет среднемесячного размера активов в иностранной валюте, если обязательства в иностранной валюте, по которым указанные ценные бумаги являются обеспечением, включаются в расчет среднемесячного размера обязательств в иностранной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расчет суммы активов и обязательств в каждом временном интервале включаются суммы активов и обязательств предыдущего временного интервала.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Коэффициенты текущей, краткосрочной и среднесрочной ликвидности рассчитываются по состоянию на первое число месяца по каждой иностранной валюте, среднемесячный размер обязательств в которой за предыдущий отчетный месяц составляет не менее 1% от среднемесячного размера обязательств банка за предыдущий отчетный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Лимиты текущей, краткосрочной и среднесрочной валютной ликвидности должны соблюдаться банками с 1 октября 2006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44-4. Максимальный лимит краткосрочных обязательств перед нерезидентами Республики Казахстан устанавливается в размере 1 и рассчитывается как отношение суммы обязательств перед нерезидентами Республики Казахстан к собственному капиталу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расчета данного коэффициента в сумму обязательств перед нерезидентами Республики Казахстан включаются: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перед нерезидентами Республики Казахстан до востребования, в том числе обязательства, по которым не установлен срок осуществления расчетов;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срочные обязательства перед нерезидентами Республики Казахстан с первоначальным сроком погашения до одного года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срочные обязательства перед нерезидентами Республики Казахстан с безусловным правом кредитора требовать досрочного погашения обязательств, в том числе срочные и условные депозиты банков, за исключением срочных и условных депозитов физических и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Максимальный лимит краткосрочных обязательств перед нерезидентами Республики Казахстан должен соблюдаться банками с 1 июля 2006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по состоянию на 1 июля 2006 года фактическое значение максимального лимита краткосрочных обязательств перед нерезидентами Республики Казахстан превышает установленный лимит, в отношении данных банков определяется следующий порядок: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 1 октября 2006 года величина должна быть приведена к значению, не превышающему фактическое значение, рассчитанное уполномоченным органом по состоянию на 1 апреля 2006 года в отношении каждого отдельно взятого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период с 1 октября 2006 года по 1 июля 2007 года величина не должна превышать фактическое значение, рассчитанное уполномоченным органом по состоянию на 1 апреля 2006 года в отношении каждого отдельно взятого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 1 июля 2007 года величина должна быть приведена к нормативному значению.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соблюдения банками указанного порядка превышение лимита, установленного настоящим пунктом, не будет признаваться как нарушение пруденциального норматива до 1 июля 2007 года.".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цифру "15" заменить цифрой "12,5";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цифру "30" заменить цифрой "25";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активов банка, взвешенных по степени кредитного риска вложений: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42 дополнить строкой 42-1 следующего содержания: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7733"/>
        <w:gridCol w:w="1693"/>
      </w:tblGrid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42-1 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Ипотечные жилищные займы,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соответствующие условию: 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предоставленного ипотечного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займа к стоимости залога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превышает 50% от стоимости залога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 43 и 44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7793"/>
        <w:gridCol w:w="1733"/>
      </w:tblGrid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Ипотечные жилищные займы,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соответствующие условию: 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предоставленного ипотечного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займа к стоимости залога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превышает 60% от стоимости залога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Ипотечные жилищные займы,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соответствующие условию - 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предоставленного ипотечного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займа к стоимости залога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превышает 70% от стоимости залога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Ипотечные жилищные займы,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соответствующие одному из следующих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отношение суммы предоставленного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ипотечного жилищного займа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залога не превышает 85%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залога и кредитный риск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 застрахован страховой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организацией, не связанной особыми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отношениями с банком, являющимся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кредитором, в размере превышения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 суммы ипотечного 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 к стоимости обеспечения над 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процентами;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отношение суммы предоставленного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ипотечного жилищного займа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жилья, построенного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реализации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развития 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в 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2005-2007 годы, утвержденной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28 июня 2004 года N 715, к стоимости залога не превышает 90% от стоимости залога и кредитный риск по которым гарантирован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Акционерным обществом «Казахстанский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 гарантирования ипотечных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кредитов» в размере превышения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 суммы ипотечного 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 к стоимости обеспечения над 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процентами, либо в размере превышения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 суммы ипотечного 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 к стоимости обеспечения над 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процентами и кредитный риск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застрахован страховой организацией,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связанной особыми отношениями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банком, являющимся кредитором,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размере превышения отношения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ипотечного жилищного займа к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над 70 процентами;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строки 80 дополнить строкой 80-1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7793"/>
        <w:gridCol w:w="1833"/>
      </w:tblGrid>
      <w:tr>
        <w:trPr>
          <w:trHeight w:val="3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80-1 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ипотечные жилищные займы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абзацы первый - четвертый подпункта 3) пункта 5 Пояснений к расчету активов банка, взвешенных по степени риска вложений, исключить.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Казахстан, за исключением абзацев сорок девятого и пятидесятого пункта 1 настоящего постановления, которые вводятся в действие с 1 сентября 2006 года.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Национального Банка Республики Казахстан, банков второго уровня и Объединения юридических лиц "Ассоциация финансистов Казахстана".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Бахмутову Е.Л.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