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0574" w14:textId="b0d0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Председателя Налогового комитета Министерства финансов Республики Казахстан от 23 декабря 2003 года N 530 "Об утверждении Правил ведения лицевых счетов"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31 мая 2006 года N 283. Зарегистрирован в Министерстве юстиции Республики Казахстан 15 июня 2006 года N 4253. Утратил силу приказом Министра финансов Республики Казахстан от 29 декабря 2008 года N 622.</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финансов РК от 29.12.2008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Председателя Налогового комитета Министерства финансов Республики Казахстан от 23 декабря 2003 года N 530 "Об утверждении Правил ведения лицевых счетов" (зарегистрированный в Реестре государственной регистрации нормативных правовых актов Республики Казахстан 15 января 2004 года N 2672, с изменениями, внесенными приказами Председателя Налогового комитета Министерства финансов Республики Казахстан от 27 января 2004 года 
</w:t>
      </w:r>
      <w:r>
        <w:rPr>
          <w:rFonts w:ascii="Times New Roman"/>
          <w:b w:val="false"/>
          <w:i w:val="false"/>
          <w:color w:val="000000"/>
          <w:sz w:val="28"/>
        </w:rPr>
        <w:t xml:space="preserve"> N 39 </w:t>
      </w:r>
      <w:r>
        <w:rPr>
          <w:rFonts w:ascii="Times New Roman"/>
          <w:b w:val="false"/>
          <w:i w:val="false"/>
          <w:color w:val="000000"/>
          <w:sz w:val="28"/>
        </w:rPr>
        <w:t>
, зарегистрированным в Реестре государственной регистрации нормативных правовых актов Республики Казахстан 25 февраля 2004 года N 2714, и от 25 ноября 2004 года 
</w:t>
      </w:r>
      <w:r>
        <w:rPr>
          <w:rFonts w:ascii="Times New Roman"/>
          <w:b w:val="false"/>
          <w:i w:val="false"/>
          <w:color w:val="000000"/>
          <w:sz w:val="28"/>
        </w:rPr>
        <w:t xml:space="preserve"> N 606 </w:t>
      </w:r>
      <w:r>
        <w:rPr>
          <w:rFonts w:ascii="Times New Roman"/>
          <w:b w:val="false"/>
          <w:i w:val="false"/>
          <w:color w:val="000000"/>
          <w:sz w:val="28"/>
        </w:rPr>
        <w:t>
, зарегистрированным в Реестре государственной регистрации нормативных правовых актов Республики Казахстан от 20 декабря 2004 года N 3288, приказом и. о. Председателя Налогового комитета Министерства финансов Республики Казахстан от 29 июля 2005 года 
</w:t>
      </w:r>
      <w:r>
        <w:rPr>
          <w:rFonts w:ascii="Times New Roman"/>
          <w:b w:val="false"/>
          <w:i w:val="false"/>
          <w:color w:val="000000"/>
          <w:sz w:val="28"/>
        </w:rPr>
        <w:t xml:space="preserve"> N 346 </w:t>
      </w:r>
      <w:r>
        <w:rPr>
          <w:rFonts w:ascii="Times New Roman"/>
          <w:b w:val="false"/>
          <w:i w:val="false"/>
          <w:color w:val="000000"/>
          <w:sz w:val="28"/>
        </w:rPr>
        <w:t>
, зарегистрированным в Реестре государственной регистрации нормативных правовых актов Республики Казахстан 22 августа 2005 года N 3801), следующие изменения и дополнение: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ведения лицевых счетов, утвержденных указанным приказом:
</w:t>
      </w:r>
      <w:r>
        <w:br/>
      </w:r>
      <w:r>
        <w:rPr>
          <w:rFonts w:ascii="Times New Roman"/>
          <w:b w:val="false"/>
          <w:i w:val="false"/>
          <w:color w:val="000000"/>
          <w:sz w:val="28"/>
        </w:rPr>
        <w:t>
      в пунктах 19 и 20 слова "работником отдела учета" исключить;
</w:t>
      </w:r>
      <w:r>
        <w:br/>
      </w:r>
      <w:r>
        <w:rPr>
          <w:rFonts w:ascii="Times New Roman"/>
          <w:b w:val="false"/>
          <w:i w:val="false"/>
          <w:color w:val="000000"/>
          <w:sz w:val="28"/>
        </w:rPr>
        <w:t>
      в пункте 186, абзаце пятом пункта 202 и в пункте 215-1 слово "трех" заменить словом "двух";
</w:t>
      </w:r>
      <w:r>
        <w:br/>
      </w:r>
      <w:r>
        <w:rPr>
          <w:rFonts w:ascii="Times New Roman"/>
          <w:b w:val="false"/>
          <w:i w:val="false"/>
          <w:color w:val="000000"/>
          <w:sz w:val="28"/>
        </w:rPr>
        <w:t>
      в пункте 240:
</w:t>
      </w:r>
      <w:r>
        <w:br/>
      </w:r>
      <w:r>
        <w:rPr>
          <w:rFonts w:ascii="Times New Roman"/>
          <w:b w:val="false"/>
          <w:i w:val="false"/>
          <w:color w:val="000000"/>
          <w:sz w:val="28"/>
        </w:rPr>
        <w:t>
      в подпункте 3) слово "три" заменить словом "два";
</w:t>
      </w:r>
      <w:r>
        <w:br/>
      </w:r>
      <w:r>
        <w:rPr>
          <w:rFonts w:ascii="Times New Roman"/>
          <w:b w:val="false"/>
          <w:i w:val="false"/>
          <w:color w:val="000000"/>
          <w:sz w:val="28"/>
        </w:rPr>
        <w:t>
      в подпункте 5) слово "трех" заменить словом "двух";
</w:t>
      </w:r>
      <w:r>
        <w:br/>
      </w:r>
      <w:r>
        <w:rPr>
          <w:rFonts w:ascii="Times New Roman"/>
          <w:b w:val="false"/>
          <w:i w:val="false"/>
          <w:color w:val="000000"/>
          <w:sz w:val="28"/>
        </w:rPr>
        <w:t>
      в пункте 260 слово "реестра" заменить словом "регистра";
</w:t>
      </w:r>
      <w:r>
        <w:br/>
      </w:r>
      <w:r>
        <w:rPr>
          <w:rFonts w:ascii="Times New Roman"/>
          <w:b w:val="false"/>
          <w:i w:val="false"/>
          <w:color w:val="000000"/>
          <w:sz w:val="28"/>
        </w:rPr>
        <w:t>
      в пункте 365:
</w:t>
      </w:r>
      <w:r>
        <w:br/>
      </w:r>
      <w:r>
        <w:rPr>
          <w:rFonts w:ascii="Times New Roman"/>
          <w:b w:val="false"/>
          <w:i w:val="false"/>
          <w:color w:val="000000"/>
          <w:sz w:val="28"/>
        </w:rPr>
        <w:t>
      подпункт 8) изложить в следующей редакции:
</w:t>
      </w:r>
      <w:r>
        <w:br/>
      </w:r>
      <w:r>
        <w:rPr>
          <w:rFonts w:ascii="Times New Roman"/>
          <w:b w:val="false"/>
          <w:i w:val="false"/>
          <w:color w:val="000000"/>
          <w:sz w:val="28"/>
        </w:rPr>
        <w:t>
      "8) "Недоимка-1" - в указанную графу на отчетную дату включаются:
</w:t>
      </w:r>
      <w:r>
        <w:br/>
      </w:r>
      <w:r>
        <w:rPr>
          <w:rFonts w:ascii="Times New Roman"/>
          <w:b w:val="false"/>
          <w:i w:val="false"/>
          <w:color w:val="000000"/>
          <w:sz w:val="28"/>
        </w:rPr>
        <w:t>
      исчисленные и неуплаченные в срок суммы налогов и других обязательных платежей в бюджет по лицевым счетам (без пени и штрафов), за исключением сумм налогов и других обязательных платежей в бюджет, начисленных по результатам налоговых проверок налогоплательщиков, проведенных на основании постановлений правоохранительных органов и органов прокуратуры (далее - правоохранительные органы), независимо от наличия излишне уплаченной суммы по другим видам налогов и других обязательных платежей;
</w:t>
      </w:r>
      <w:r>
        <w:br/>
      </w:r>
      <w:r>
        <w:rPr>
          <w:rFonts w:ascii="Times New Roman"/>
          <w:b w:val="false"/>
          <w:i w:val="false"/>
          <w:color w:val="000000"/>
          <w:sz w:val="28"/>
        </w:rPr>
        <w:t>
      сумма недоимки, образовавшейся с момента начала реабилитационной процедуры;
</w:t>
      </w:r>
      <w:r>
        <w:br/>
      </w:r>
      <w:r>
        <w:rPr>
          <w:rFonts w:ascii="Times New Roman"/>
          <w:b w:val="false"/>
          <w:i w:val="false"/>
          <w:color w:val="000000"/>
          <w:sz w:val="28"/>
        </w:rPr>
        <w:t>
      сумма налога, подлежащего уплате по истечении измененного срока исполнения налогового обязательства по уплате налога.
</w:t>
      </w:r>
      <w:r>
        <w:br/>
      </w:r>
      <w:r>
        <w:rPr>
          <w:rFonts w:ascii="Times New Roman"/>
          <w:b w:val="false"/>
          <w:i w:val="false"/>
          <w:color w:val="000000"/>
          <w:sz w:val="28"/>
        </w:rPr>
        <w:t>
      "Недоимка-2" - в указанную графу на отчетную дату включаются: 
</w:t>
      </w:r>
      <w:r>
        <w:br/>
      </w:r>
      <w:r>
        <w:rPr>
          <w:rFonts w:ascii="Times New Roman"/>
          <w:b w:val="false"/>
          <w:i w:val="false"/>
          <w:color w:val="000000"/>
          <w:sz w:val="28"/>
        </w:rPr>
        <w:t>
      начисленные и неуплаченные в срок суммы налогов и других обязательных платежей в бюджет по лицевым счетам (без пени и штрафов) по результатам налоговых проверок налогоплательщиков, проведенных на основании постановлений правоохранительных органов, независимо от наличия излишне уплаченной суммы по другим видам налогов и других обязательных платежей.
</w:t>
      </w:r>
      <w:r>
        <w:br/>
      </w:r>
      <w:r>
        <w:rPr>
          <w:rFonts w:ascii="Times New Roman"/>
          <w:b w:val="false"/>
          <w:i w:val="false"/>
          <w:color w:val="000000"/>
          <w:sz w:val="28"/>
        </w:rPr>
        <w:t>
      В графах "Недоимка-1" и "Недоимка-2" отчета формы 1Н не отражается:
</w:t>
      </w:r>
      <w:r>
        <w:br/>
      </w:r>
      <w:r>
        <w:rPr>
          <w:rFonts w:ascii="Times New Roman"/>
          <w:b w:val="false"/>
          <w:i w:val="false"/>
          <w:color w:val="000000"/>
          <w:sz w:val="28"/>
        </w:rPr>
        <w:t>
      сумма налога с измененным сроком исполнения налогового обязательства по уплате налога;
</w:t>
      </w:r>
      <w:r>
        <w:br/>
      </w:r>
      <w:r>
        <w:rPr>
          <w:rFonts w:ascii="Times New Roman"/>
          <w:b w:val="false"/>
          <w:i w:val="false"/>
          <w:color w:val="000000"/>
          <w:sz w:val="28"/>
        </w:rPr>
        <w:t>
      недоимка налогоплательщиков, объявленных банкротами (на основании решения суда о признании налогоплательщика банкротом);
</w:t>
      </w:r>
      <w:r>
        <w:br/>
      </w:r>
      <w:r>
        <w:rPr>
          <w:rFonts w:ascii="Times New Roman"/>
          <w:b w:val="false"/>
          <w:i w:val="false"/>
          <w:color w:val="000000"/>
          <w:sz w:val="28"/>
        </w:rPr>
        <w:t>
      недоимка, образовавшаяся на момент введения реабилитационной процедуры.
</w:t>
      </w:r>
      <w:r>
        <w:br/>
      </w:r>
      <w:r>
        <w:rPr>
          <w:rFonts w:ascii="Times New Roman"/>
          <w:b w:val="false"/>
          <w:i w:val="false"/>
          <w:color w:val="000000"/>
          <w:sz w:val="28"/>
        </w:rPr>
        <w:t>
      Сведения о наличии недоимки составляются:
</w:t>
      </w:r>
      <w:r>
        <w:br/>
      </w:r>
      <w:r>
        <w:rPr>
          <w:rFonts w:ascii="Times New Roman"/>
          <w:b w:val="false"/>
          <w:i w:val="false"/>
          <w:color w:val="000000"/>
          <w:sz w:val="28"/>
        </w:rPr>
        <w:t>
      межрайонными налоговыми комитетами, налоговыми комитетами по районам, городам и районам в городах, налоговыми комитетами специальных экономических зон - на основании лицевых счетов налогоплательщиков (налоговых агентов), не позднее третьего числа каждого месяца по состоянию на 1-ое число месяца;
</w:t>
      </w:r>
      <w:r>
        <w:br/>
      </w:r>
      <w:r>
        <w:rPr>
          <w:rFonts w:ascii="Times New Roman"/>
          <w:b w:val="false"/>
          <w:i w:val="false"/>
          <w:color w:val="000000"/>
          <w:sz w:val="28"/>
        </w:rPr>
        <w:t>
      налоговыми комитетами по областям, городам Астана и Алматы - на основании полученных отчетов от нижестоящих налоговых комитетов, а также лицевых счетов налогоплательщиков (налоговых агентов), которые непосредственно ведутся в указанных налоговых комитетах.
</w:t>
      </w:r>
      <w:r>
        <w:br/>
      </w:r>
      <w:r>
        <w:rPr>
          <w:rFonts w:ascii="Times New Roman"/>
          <w:b w:val="false"/>
          <w:i w:val="false"/>
          <w:color w:val="000000"/>
          <w:sz w:val="28"/>
        </w:rPr>
        <w:t>
      Сведения о недоимке составляются по каждому коду налога и другого обязательного платежа на отчетную дату.";
</w:t>
      </w:r>
      <w:r>
        <w:br/>
      </w:r>
      <w:r>
        <w:rPr>
          <w:rFonts w:ascii="Times New Roman"/>
          <w:b w:val="false"/>
          <w:i w:val="false"/>
          <w:color w:val="000000"/>
          <w:sz w:val="28"/>
        </w:rPr>
        <w:t>
      подпункт 13) дополнить словами ", переплаты, числящейся свыше пяти лет";
</w:t>
      </w:r>
      <w:r>
        <w:br/>
      </w:r>
      <w:r>
        <w:rPr>
          <w:rFonts w:ascii="Times New Roman"/>
          <w:b w:val="false"/>
          <w:i w:val="false"/>
          <w:color w:val="000000"/>
          <w:sz w:val="28"/>
        </w:rPr>
        <w:t>
      приложения N 17, N 24, N 45 изложить в новой редакции согласно приложениям 1, 2, 3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2. Управлению анализа и текущего прогнозирования доходов Налогового комитета Министерства финансов Республики Казахстан (Торгаутова У.Ш.)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Налогового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
</w:t>
      </w:r>
      <w:r>
        <w:br/>
      </w:r>
      <w:r>
        <w:rPr>
          <w:rFonts w:ascii="Times New Roman"/>
          <w:b w:val="false"/>
          <w:i w:val="false"/>
          <w:color w:val="000000"/>
          <w:sz w:val="28"/>
        </w:rPr>
        <w:t>
    Председатель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2006 года
</w:t>
      </w:r>
    </w:p>
    <w:p>
      <w:pPr>
        <w:spacing w:after="0"/>
        <w:ind w:left="0"/>
        <w:jc w:val="both"/>
      </w:pPr>
      <w:r>
        <w:rPr>
          <w:rFonts w:ascii="Times New Roman"/>
          <w:b w:val="false"/>
          <w:i w:val="false"/>
          <w:color w:val="000000"/>
          <w:sz w:val="28"/>
        </w:rPr>
        <w:t>
      СОГЛАСОВАН
</w:t>
      </w:r>
      <w:r>
        <w:br/>
      </w:r>
      <w:r>
        <w:rPr>
          <w:rFonts w:ascii="Times New Roman"/>
          <w:b w:val="false"/>
          <w:i w:val="false"/>
          <w:color w:val="000000"/>
          <w:sz w:val="28"/>
        </w:rPr>
        <w:t>
     Председатель
</w:t>
      </w:r>
      <w:r>
        <w:br/>
      </w:r>
      <w:r>
        <w:rPr>
          <w:rFonts w:ascii="Times New Roman"/>
          <w:b w:val="false"/>
          <w:i w:val="false"/>
          <w:color w:val="000000"/>
          <w:sz w:val="28"/>
        </w:rPr>
        <w:t>
       Агентства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статистике
</w:t>
      </w:r>
      <w:r>
        <w:br/>
      </w:r>
      <w:r>
        <w:rPr>
          <w:rFonts w:ascii="Times New Roman"/>
          <w:b w:val="false"/>
          <w:i w:val="false"/>
          <w:color w:val="000000"/>
          <w:sz w:val="28"/>
        </w:rPr>
        <w:t>
   от 31 мая 2006 года
</w:t>
      </w:r>
    </w:p>
    <w:p>
      <w:pPr>
        <w:spacing w:after="0"/>
        <w:ind w:left="0"/>
        <w:jc w:val="both"/>
      </w:pPr>
      <w:r>
        <w:rPr>
          <w:rFonts w:ascii="Times New Roman"/>
          <w:b w:val="false"/>
          <w:i w:val="false"/>
          <w:color w:val="000000"/>
          <w:sz w:val="28"/>
        </w:rPr>
        <w:t>
     СОГЛАСОВАН
</w:t>
      </w:r>
      <w:r>
        <w:br/>
      </w:r>
      <w:r>
        <w:rPr>
          <w:rFonts w:ascii="Times New Roman"/>
          <w:b w:val="false"/>
          <w:i w:val="false"/>
          <w:color w:val="000000"/>
          <w:sz w:val="28"/>
        </w:rPr>
        <w:t>
       Министр
</w:t>
      </w:r>
      <w:r>
        <w:br/>
      </w:r>
      <w:r>
        <w:rPr>
          <w:rFonts w:ascii="Times New Roman"/>
          <w:b w:val="false"/>
          <w:i w:val="false"/>
          <w:color w:val="000000"/>
          <w:sz w:val="28"/>
        </w:rPr>
        <w:t>
  труда и социальной
</w:t>
      </w:r>
      <w:r>
        <w:br/>
      </w:r>
      <w:r>
        <w:rPr>
          <w:rFonts w:ascii="Times New Roman"/>
          <w:b w:val="false"/>
          <w:i w:val="false"/>
          <w:color w:val="000000"/>
          <w:sz w:val="28"/>
        </w:rPr>
        <w:t>
   защиты населения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приказу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2006 года N 283      
</w:t>
      </w:r>
    </w:p>
    <w:p>
      <w:pPr>
        <w:spacing w:after="0"/>
        <w:ind w:left="0"/>
        <w:jc w:val="both"/>
      </w:pPr>
      <w:r>
        <w:rPr>
          <w:rFonts w:ascii="Times New Roman"/>
          <w:b w:val="false"/>
          <w:i w:val="false"/>
          <w:color w:val="000000"/>
          <w:sz w:val="28"/>
        </w:rPr>
        <w:t>
Приложение N 17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данных из форм налоговой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отчетности, подлежащих отражению на лицевом счете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налогоплательщика (налогового агента) по налогам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другим обязательным платежам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обязательным пенсионным взносам и социальным отчислениям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461"/>
        <w:gridCol w:w="988"/>
        <w:gridCol w:w="495"/>
        <w:gridCol w:w="791"/>
        <w:gridCol w:w="792"/>
        <w:gridCol w:w="1125"/>
        <w:gridCol w:w="1014"/>
        <w:gridCol w:w="972"/>
        <w:gridCol w:w="1252"/>
        <w:gridCol w:w="1024"/>
        <w:gridCol w:w="989"/>
        <w:gridCol w:w="1022"/>
        <w:gridCol w:w="710"/>
        <w:gridCol w:w="926"/>
      </w:tblGrid>
      <w:tr>
        <w:trPr>
          <w:trHeight w:val="156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т
</w:t>
            </w:r>
            <w:r>
              <w:br/>
            </w:r>
            <w:r>
              <w:rPr>
                <w:rFonts w:ascii="Times New Roman"/>
                <w:b w:val="false"/>
                <w:i w:val="false"/>
                <w:color w:val="000000"/>
                <w:sz w:val="20"/>
              </w:rPr>
              <w:t>
е
</w:t>
            </w:r>
            <w:r>
              <w:br/>
            </w: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р
</w:t>
            </w:r>
            <w:r>
              <w:br/>
            </w:r>
            <w:r>
              <w:rPr>
                <w:rFonts w:ascii="Times New Roman"/>
                <w:b w:val="false"/>
                <w:i w:val="false"/>
                <w:color w:val="000000"/>
                <w:sz w:val="20"/>
              </w:rPr>
              <w:t>
и
</w:t>
            </w:r>
            <w:r>
              <w:br/>
            </w:r>
            <w:r>
              <w:rPr>
                <w:rFonts w:ascii="Times New Roman"/>
                <w:b w:val="false"/>
                <w:i w:val="false"/>
                <w:color w:val="000000"/>
                <w:sz w:val="20"/>
              </w:rPr>
              <w:t>
я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с
</w:t>
            </w:r>
            <w:r>
              <w:br/>
            </w:r>
            <w:r>
              <w:rPr>
                <w:rFonts w:ascii="Times New Roman"/>
                <w:b w:val="false"/>
                <w:i w:val="false"/>
                <w:color w:val="000000"/>
                <w:sz w:val="20"/>
              </w:rPr>
              <w:t>
с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о
</w:t>
            </w:r>
            <w:r>
              <w:br/>
            </w:r>
            <w:r>
              <w:rPr>
                <w:rFonts w:ascii="Times New Roman"/>
                <w:b w:val="false"/>
                <w:i w:val="false"/>
                <w:color w:val="000000"/>
                <w:sz w:val="20"/>
              </w:rPr>
              <w:t>
д
</w:t>
            </w:r>
            <w:r>
              <w:br/>
            </w:r>
            <w:r>
              <w:rPr>
                <w:rFonts w:ascii="Times New Roman"/>
                <w:b w:val="false"/>
                <w:i w:val="false"/>
                <w:color w:val="000000"/>
                <w:sz w:val="20"/>
              </w:rPr>
              <w:t>
к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с
</w:t>
            </w:r>
            <w:r>
              <w:br/>
            </w:r>
            <w:r>
              <w:rPr>
                <w:rFonts w:ascii="Times New Roman"/>
                <w:b w:val="false"/>
                <w:i w:val="false"/>
                <w:color w:val="000000"/>
                <w:sz w:val="20"/>
              </w:rPr>
              <w:t>
с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п
</w:t>
            </w:r>
            <w:r>
              <w:br/>
            </w:r>
            <w:r>
              <w:rPr>
                <w:rFonts w:ascii="Times New Roman"/>
                <w:b w:val="false"/>
                <w:i w:val="false"/>
                <w:color w:val="000000"/>
                <w:sz w:val="20"/>
              </w:rPr>
              <w:t>
е
</w:t>
            </w:r>
            <w:r>
              <w:br/>
            </w:r>
            <w:r>
              <w:rPr>
                <w:rFonts w:ascii="Times New Roman"/>
                <w:b w:val="false"/>
                <w:i w:val="false"/>
                <w:color w:val="000000"/>
                <w:sz w:val="20"/>
              </w:rPr>
              <w:t>
ц
</w:t>
            </w:r>
            <w:r>
              <w:br/>
            </w:r>
            <w:r>
              <w:rPr>
                <w:rFonts w:ascii="Times New Roman"/>
                <w:b w:val="false"/>
                <w:i w:val="false"/>
                <w:color w:val="000000"/>
                <w:sz w:val="20"/>
              </w:rPr>
              <w:t>
и
</w:t>
            </w:r>
            <w:r>
              <w:br/>
            </w:r>
            <w:r>
              <w:rPr>
                <w:rFonts w:ascii="Times New Roman"/>
                <w:b w:val="false"/>
                <w:i w:val="false"/>
                <w:color w:val="000000"/>
                <w:sz w:val="20"/>
              </w:rPr>
              <w:t>
ф
</w:t>
            </w:r>
            <w:r>
              <w:br/>
            </w:r>
            <w:r>
              <w:rPr>
                <w:rFonts w:ascii="Times New Roman"/>
                <w:b w:val="false"/>
                <w:i w:val="false"/>
                <w:color w:val="000000"/>
                <w:sz w:val="20"/>
              </w:rPr>
              <w:t>
и
</w:t>
            </w:r>
            <w:r>
              <w:br/>
            </w:r>
            <w:r>
              <w:rPr>
                <w:rFonts w:ascii="Times New Roman"/>
                <w:b w:val="false"/>
                <w:i w:val="false"/>
                <w:color w:val="000000"/>
                <w:sz w:val="20"/>
              </w:rPr>
              <w:t>
к
</w:t>
            </w:r>
            <w:r>
              <w:br/>
            </w:r>
            <w:r>
              <w:rPr>
                <w:rFonts w:ascii="Times New Roman"/>
                <w:b w:val="false"/>
                <w:i w:val="false"/>
                <w:color w:val="000000"/>
                <w:sz w:val="20"/>
              </w:rPr>
              <w:t>
а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
</w:t>
            </w:r>
            <w:r>
              <w:br/>
            </w:r>
            <w:r>
              <w:rPr>
                <w:rFonts w:ascii="Times New Roman"/>
                <w:b w:val="false"/>
                <w:i w:val="false"/>
                <w:color w:val="000000"/>
                <w:sz w:val="20"/>
              </w:rPr>
              <w:t>
но-
</w:t>
            </w:r>
            <w:r>
              <w:br/>
            </w:r>
            <w:r>
              <w:rPr>
                <w:rFonts w:ascii="Times New Roman"/>
                <w:b w:val="false"/>
                <w:i w:val="false"/>
                <w:color w:val="000000"/>
                <w:sz w:val="20"/>
              </w:rPr>
              <w:t>
ва-
</w:t>
            </w:r>
            <w:r>
              <w:br/>
            </w:r>
            <w:r>
              <w:rPr>
                <w:rFonts w:ascii="Times New Roman"/>
                <w:b w:val="false"/>
                <w:i w:val="false"/>
                <w:color w:val="000000"/>
                <w:sz w:val="20"/>
              </w:rPr>
              <w:t>
ние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
</w:t>
            </w:r>
            <w:r>
              <w:br/>
            </w:r>
            <w:r>
              <w:rPr>
                <w:rFonts w:ascii="Times New Roman"/>
                <w:b w:val="false"/>
                <w:i w:val="false"/>
                <w:color w:val="000000"/>
                <w:sz w:val="20"/>
              </w:rPr>
              <w:t>
ма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льщи-
</w:t>
            </w:r>
            <w:r>
              <w:br/>
            </w:r>
            <w:r>
              <w:rPr>
                <w:rFonts w:ascii="Times New Roman"/>
                <w:b w:val="false"/>
                <w:i w:val="false"/>
                <w:color w:val="000000"/>
                <w:sz w:val="20"/>
              </w:rPr>
              <w:t>
ки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r>
              <w:br/>
            </w:r>
            <w:r>
              <w:rPr>
                <w:rFonts w:ascii="Times New Roman"/>
                <w:b w:val="false"/>
                <w:i w:val="false"/>
                <w:color w:val="000000"/>
                <w:sz w:val="20"/>
              </w:rPr>
              <w:t>
из
</w:t>
            </w:r>
            <w:r>
              <w:br/>
            </w:r>
            <w:r>
              <w:rPr>
                <w:rFonts w:ascii="Times New Roman"/>
                <w:b w:val="false"/>
                <w:i w:val="false"/>
                <w:color w:val="000000"/>
                <w:sz w:val="20"/>
              </w:rPr>
              <w:t>
ко-
</w:t>
            </w:r>
            <w:r>
              <w:br/>
            </w:r>
            <w:r>
              <w:rPr>
                <w:rFonts w:ascii="Times New Roman"/>
                <w:b w:val="false"/>
                <w:i w:val="false"/>
                <w:color w:val="000000"/>
                <w:sz w:val="20"/>
              </w:rPr>
              <w:t>
то-
</w:t>
            </w:r>
            <w:r>
              <w:br/>
            </w:r>
            <w:r>
              <w:rPr>
                <w:rFonts w:ascii="Times New Roman"/>
                <w:b w:val="false"/>
                <w:i w:val="false"/>
                <w:color w:val="000000"/>
                <w:sz w:val="20"/>
              </w:rPr>
              <w:t>
рой
</w:t>
            </w:r>
            <w:r>
              <w:br/>
            </w: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пе-
</w:t>
            </w:r>
            <w:r>
              <w:br/>
            </w:r>
            <w:r>
              <w:rPr>
                <w:rFonts w:ascii="Times New Roman"/>
                <w:b w:val="false"/>
                <w:i w:val="false"/>
                <w:color w:val="000000"/>
                <w:sz w:val="20"/>
              </w:rPr>
              <w:t>
ре-
</w:t>
            </w:r>
            <w:r>
              <w:br/>
            </w:r>
            <w:r>
              <w:rPr>
                <w:rFonts w:ascii="Times New Roman"/>
                <w:b w:val="false"/>
                <w:i w:val="false"/>
                <w:color w:val="000000"/>
                <w:sz w:val="20"/>
              </w:rPr>
              <w:t>
хо-
</w:t>
            </w:r>
            <w:r>
              <w:br/>
            </w:r>
            <w:r>
              <w:rPr>
                <w:rFonts w:ascii="Times New Roman"/>
                <w:b w:val="false"/>
                <w:i w:val="false"/>
                <w:color w:val="000000"/>
                <w:sz w:val="20"/>
              </w:rPr>
              <w:t>
дит
</w:t>
            </w:r>
            <w:r>
              <w:br/>
            </w:r>
            <w:r>
              <w:rPr>
                <w:rFonts w:ascii="Times New Roman"/>
                <w:b w:val="false"/>
                <w:i w:val="false"/>
                <w:color w:val="000000"/>
                <w:sz w:val="20"/>
              </w:rPr>
              <w:t>
к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нию
</w:t>
            </w:r>
            <w:r>
              <w:br/>
            </w:r>
            <w:r>
              <w:rPr>
                <w:rFonts w:ascii="Times New Roman"/>
                <w:b w:val="false"/>
                <w:i w:val="false"/>
                <w:color w:val="000000"/>
                <w:sz w:val="20"/>
              </w:rPr>
              <w:t>
(уме-
</w:t>
            </w:r>
            <w:r>
              <w:br/>
            </w:r>
            <w:r>
              <w:rPr>
                <w:rFonts w:ascii="Times New Roman"/>
                <w:b w:val="false"/>
                <w:i w:val="false"/>
                <w:color w:val="000000"/>
                <w:sz w:val="20"/>
              </w:rPr>
              <w:t>
ньше-
</w:t>
            </w:r>
            <w:r>
              <w:br/>
            </w:r>
            <w:r>
              <w:rPr>
                <w:rFonts w:ascii="Times New Roman"/>
                <w:b w:val="false"/>
                <w:i w:val="false"/>
                <w:color w:val="000000"/>
                <w:sz w:val="20"/>
              </w:rPr>
              <w:t>
нию)
</w:t>
            </w:r>
            <w:r>
              <w:br/>
            </w:r>
            <w:r>
              <w:rPr>
                <w:rFonts w:ascii="Times New Roman"/>
                <w:b w:val="false"/>
                <w:i w:val="false"/>
                <w:color w:val="000000"/>
                <w:sz w:val="20"/>
              </w:rPr>
              <w:t>
в
</w:t>
            </w:r>
            <w:r>
              <w:br/>
            </w:r>
            <w:r>
              <w:rPr>
                <w:rFonts w:ascii="Times New Roman"/>
                <w:b w:val="false"/>
                <w:i w:val="false"/>
                <w:color w:val="000000"/>
                <w:sz w:val="20"/>
              </w:rPr>
              <w:t>
ли-
</w:t>
            </w:r>
            <w:r>
              <w:br/>
            </w:r>
            <w:r>
              <w:rPr>
                <w:rFonts w:ascii="Times New Roman"/>
                <w:b w:val="false"/>
                <w:i w:val="false"/>
                <w:color w:val="000000"/>
                <w:sz w:val="20"/>
              </w:rPr>
              <w:t>
це-
</w:t>
            </w:r>
            <w:r>
              <w:br/>
            </w:r>
            <w:r>
              <w:rPr>
                <w:rFonts w:ascii="Times New Roman"/>
                <w:b w:val="false"/>
                <w:i w:val="false"/>
                <w:color w:val="000000"/>
                <w:sz w:val="20"/>
              </w:rPr>
              <w:t>
вой
</w:t>
            </w:r>
            <w:r>
              <w:br/>
            </w:r>
            <w:r>
              <w:rPr>
                <w:rFonts w:ascii="Times New Roman"/>
                <w:b w:val="false"/>
                <w:i w:val="false"/>
                <w:color w:val="000000"/>
                <w:sz w:val="20"/>
              </w:rPr>
              <w:t>
счет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аген-
</w:t>
            </w:r>
            <w:r>
              <w:br/>
            </w:r>
            <w:r>
              <w:rPr>
                <w:rFonts w:ascii="Times New Roman"/>
                <w:b w:val="false"/>
                <w:i w:val="false"/>
                <w:color w:val="000000"/>
                <w:sz w:val="20"/>
              </w:rPr>
              <w:t>
та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ча-
</w:t>
            </w:r>
            <w:r>
              <w:br/>
            </w:r>
            <w:r>
              <w:rPr>
                <w:rFonts w:ascii="Times New Roman"/>
                <w:b w:val="false"/>
                <w:i w:val="false"/>
                <w:color w:val="000000"/>
                <w:sz w:val="20"/>
              </w:rPr>
              <w:t>
ние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
</w:t>
            </w:r>
            <w:r>
              <w:br/>
            </w:r>
            <w:r>
              <w:rPr>
                <w:rFonts w:ascii="Times New Roman"/>
                <w:b w:val="false"/>
                <w:i w:val="false"/>
                <w:color w:val="000000"/>
                <w:sz w:val="20"/>
              </w:rPr>
              <w:t>
ты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латы
</w:t>
            </w:r>
            <w:r>
              <w:br/>
            </w: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
</w:t>
            </w:r>
            <w:r>
              <w:br/>
            </w:r>
            <w:r>
              <w:rPr>
                <w:rFonts w:ascii="Times New Roman"/>
                <w:b w:val="false"/>
                <w:i w:val="false"/>
                <w:color w:val="000000"/>
                <w:sz w:val="20"/>
              </w:rPr>
              <w:t>
нии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о
</w:t>
            </w:r>
            <w:r>
              <w:br/>
            </w: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в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е
</w:t>
            </w:r>
            <w:r>
              <w:br/>
            </w:r>
            <w:r>
              <w:rPr>
                <w:rFonts w:ascii="Times New Roman"/>
                <w:b w:val="false"/>
                <w:i w:val="false"/>
                <w:color w:val="000000"/>
                <w:sz w:val="20"/>
              </w:rPr>
              <w:t>
р
</w:t>
            </w:r>
            <w:r>
              <w:br/>
            </w:r>
            <w:r>
              <w:rPr>
                <w:rFonts w:ascii="Times New Roman"/>
                <w:b w:val="false"/>
                <w:i w:val="false"/>
                <w:color w:val="000000"/>
                <w:sz w:val="20"/>
              </w:rPr>
              <w:t>
и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и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уп-
</w:t>
            </w:r>
            <w:r>
              <w:br/>
            </w:r>
            <w:r>
              <w:rPr>
                <w:rFonts w:ascii="Times New Roman"/>
                <w:b w:val="false"/>
                <w:i w:val="false"/>
                <w:color w:val="000000"/>
                <w:sz w:val="20"/>
              </w:rPr>
              <w:t>
ла-
</w:t>
            </w:r>
            <w:r>
              <w:br/>
            </w:r>
            <w:r>
              <w:rPr>
                <w:rFonts w:ascii="Times New Roman"/>
                <w:b w:val="false"/>
                <w:i w:val="false"/>
                <w:color w:val="000000"/>
                <w:sz w:val="20"/>
              </w:rPr>
              <w:t>
ты
</w:t>
            </w:r>
          </w:p>
        </w:tc>
      </w:tr>
      <w:tr>
        <w:trPr>
          <w:trHeight w:val="22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2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Корпоративный подоходный налог
</w:t>
            </w:r>
            <w:r>
              <w:rPr>
                <w:rFonts w:ascii="Times New Roman"/>
                <w:b w:val="false"/>
                <w:i w:val="false"/>
                <w:color w:val="000000"/>
                <w:sz w:val="20"/>
              </w:rPr>
              <w:t>
</w:t>
            </w:r>
          </w:p>
        </w:tc>
      </w:tr>
      <w:tr>
        <w:trPr>
          <w:trHeight w:val="66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01, 02,05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КПН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
</w:t>
            </w:r>
            <w:r>
              <w:br/>
            </w:r>
            <w:r>
              <w:rPr>
                <w:rFonts w:ascii="Times New Roman"/>
                <w:b w:val="false"/>
                <w:i w:val="false"/>
                <w:color w:val="000000"/>
                <w:sz w:val="20"/>
              </w:rPr>
              <w:t>
ца-
</w:t>
            </w:r>
            <w:r>
              <w:br/>
            </w:r>
            <w:r>
              <w:rPr>
                <w:rFonts w:ascii="Times New Roman"/>
                <w:b w:val="false"/>
                <w:i w:val="false"/>
                <w:color w:val="000000"/>
                <w:sz w:val="20"/>
              </w:rPr>
              <w:t>
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
</w:t>
            </w:r>
            <w:r>
              <w:br/>
            </w:r>
            <w:r>
              <w:rPr>
                <w:rFonts w:ascii="Times New Roman"/>
                <w:b w:val="false"/>
                <w:i w:val="false"/>
                <w:color w:val="000000"/>
                <w:sz w:val="20"/>
              </w:rPr>
              <w:t>
ца-
</w:t>
            </w:r>
            <w:r>
              <w:br/>
            </w:r>
            <w:r>
              <w:rPr>
                <w:rFonts w:ascii="Times New Roman"/>
                <w:b w:val="false"/>
                <w:i w:val="false"/>
                <w:color w:val="000000"/>
                <w:sz w:val="20"/>
              </w:rPr>
              <w:t>
не-
</w:t>
            </w:r>
            <w:r>
              <w:br/>
            </w:r>
            <w:r>
              <w:rPr>
                <w:rFonts w:ascii="Times New Roman"/>
                <w:b w:val="false"/>
                <w:i w:val="false"/>
                <w:color w:val="000000"/>
                <w:sz w:val="20"/>
              </w:rPr>
              <w:t>
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но-
</w:t>
            </w:r>
            <w:r>
              <w:br/>
            </w:r>
            <w:r>
              <w:rPr>
                <w:rFonts w:ascii="Times New Roman"/>
                <w:b w:val="false"/>
                <w:i w:val="false"/>
                <w:color w:val="000000"/>
                <w:sz w:val="20"/>
              </w:rPr>
              <w:t>
сть
</w:t>
            </w:r>
            <w:r>
              <w:br/>
            </w:r>
            <w:r>
              <w:rPr>
                <w:rFonts w:ascii="Times New Roman"/>
                <w:b w:val="false"/>
                <w:i w:val="false"/>
                <w:color w:val="000000"/>
                <w:sz w:val="20"/>
              </w:rPr>
              <w:t>
в
</w:t>
            </w:r>
            <w:r>
              <w:br/>
            </w:r>
            <w:r>
              <w:rPr>
                <w:rFonts w:ascii="Times New Roman"/>
                <w:b w:val="false"/>
                <w:i w:val="false"/>
                <w:color w:val="000000"/>
                <w:sz w:val="20"/>
              </w:rPr>
              <w:t>
РК
</w:t>
            </w:r>
            <w:r>
              <w:br/>
            </w:r>
            <w:r>
              <w:rPr>
                <w:rFonts w:ascii="Times New Roman"/>
                <w:b w:val="false"/>
                <w:i w:val="false"/>
                <w:color w:val="000000"/>
                <w:sz w:val="20"/>
              </w:rPr>
              <w:t>
че-
</w:t>
            </w:r>
            <w:r>
              <w:br/>
            </w:r>
            <w:r>
              <w:rPr>
                <w:rFonts w:ascii="Times New Roman"/>
                <w:b w:val="false"/>
                <w:i w:val="false"/>
                <w:color w:val="000000"/>
                <w:sz w:val="20"/>
              </w:rPr>
              <w:t>
рез
</w:t>
            </w:r>
            <w:r>
              <w:br/>
            </w:r>
            <w:r>
              <w:rPr>
                <w:rFonts w:ascii="Times New Roman"/>
                <w:b w:val="false"/>
                <w:i w:val="false"/>
                <w:color w:val="000000"/>
                <w:sz w:val="20"/>
              </w:rPr>
              <w:t>
пос-
</w:t>
            </w:r>
            <w:r>
              <w:br/>
            </w:r>
            <w:r>
              <w:rPr>
                <w:rFonts w:ascii="Times New Roman"/>
                <w:b w:val="false"/>
                <w:i w:val="false"/>
                <w:color w:val="000000"/>
                <w:sz w:val="20"/>
              </w:rPr>
              <w:t>
то-
</w:t>
            </w:r>
            <w:r>
              <w:br/>
            </w:r>
            <w:r>
              <w:rPr>
                <w:rFonts w:ascii="Times New Roman"/>
                <w:b w:val="false"/>
                <w:i w:val="false"/>
                <w:color w:val="000000"/>
                <w:sz w:val="20"/>
              </w:rPr>
              <w:t>
ян-
</w:t>
            </w:r>
            <w:r>
              <w:br/>
            </w:r>
            <w:r>
              <w:rPr>
                <w:rFonts w:ascii="Times New Roman"/>
                <w:b w:val="false"/>
                <w:i w:val="false"/>
                <w:color w:val="000000"/>
                <w:sz w:val="20"/>
              </w:rPr>
              <w:t>
ное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ние,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
</w:t>
            </w:r>
            <w:r>
              <w:br/>
            </w:r>
            <w:r>
              <w:rPr>
                <w:rFonts w:ascii="Times New Roman"/>
                <w:b w:val="false"/>
                <w:i w:val="false"/>
                <w:color w:val="000000"/>
                <w:sz w:val="20"/>
              </w:rPr>
              <w:t>
че-
</w:t>
            </w:r>
            <w:r>
              <w:br/>
            </w:r>
            <w:r>
              <w:rPr>
                <w:rFonts w:ascii="Times New Roman"/>
                <w:b w:val="false"/>
                <w:i w:val="false"/>
                <w:color w:val="000000"/>
                <w:sz w:val="20"/>
              </w:rPr>
              <w:t>
нием
</w:t>
            </w:r>
            <w:r>
              <w:br/>
            </w:r>
            <w:r>
              <w:rPr>
                <w:rFonts w:ascii="Times New Roman"/>
                <w:b w:val="false"/>
                <w:i w:val="false"/>
                <w:color w:val="000000"/>
                <w:sz w:val="20"/>
              </w:rPr>
              <w:t>
НБРК
</w:t>
            </w:r>
            <w:r>
              <w:br/>
            </w:r>
            <w:r>
              <w:rPr>
                <w:rFonts w:ascii="Times New Roman"/>
                <w:b w:val="false"/>
                <w:i w:val="false"/>
                <w:color w:val="000000"/>
                <w:sz w:val="20"/>
              </w:rPr>
              <w:t>
и
</w:t>
            </w:r>
            <w:r>
              <w:br/>
            </w:r>
            <w:r>
              <w:rPr>
                <w:rFonts w:ascii="Times New Roman"/>
                <w:b w:val="false"/>
                <w:i w:val="false"/>
                <w:color w:val="000000"/>
                <w:sz w:val="20"/>
              </w:rPr>
              <w:t>
го-
</w:t>
            </w:r>
            <w:r>
              <w:br/>
            </w:r>
            <w:r>
              <w:rPr>
                <w:rFonts w:ascii="Times New Roman"/>
                <w:b w:val="false"/>
                <w:i w:val="false"/>
                <w:color w:val="000000"/>
                <w:sz w:val="20"/>
              </w:rPr>
              <w:t>
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
</w:t>
            </w:r>
            <w:r>
              <w:br/>
            </w:r>
            <w:r>
              <w:rPr>
                <w:rFonts w:ascii="Times New Roman"/>
                <w:b w:val="false"/>
                <w:i w:val="false"/>
                <w:color w:val="000000"/>
                <w:sz w:val="20"/>
              </w:rPr>
              <w:t>
вня
</w:t>
            </w:r>
            <w:r>
              <w:br/>
            </w:r>
            <w:r>
              <w:rPr>
                <w:rFonts w:ascii="Times New Roman"/>
                <w:b w:val="false"/>
                <w:i w:val="false"/>
                <w:color w:val="000000"/>
                <w:sz w:val="20"/>
              </w:rPr>
              <w:t>
и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ций,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щих
</w:t>
            </w:r>
            <w:r>
              <w:br/>
            </w:r>
            <w:r>
              <w:rPr>
                <w:rFonts w:ascii="Times New Roman"/>
                <w:b w:val="false"/>
                <w:i w:val="false"/>
                <w:color w:val="000000"/>
                <w:sz w:val="20"/>
              </w:rPr>
              <w:t>
от-
</w:t>
            </w:r>
            <w:r>
              <w:br/>
            </w:r>
            <w:r>
              <w:rPr>
                <w:rFonts w:ascii="Times New Roman"/>
                <w:b w:val="false"/>
                <w:i w:val="false"/>
                <w:color w:val="000000"/>
                <w:sz w:val="20"/>
              </w:rPr>
              <w:t>
де-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r>
              <w:br/>
            </w:r>
            <w:r>
              <w:rPr>
                <w:rFonts w:ascii="Times New Roman"/>
                <w:b w:val="false"/>
                <w:i w:val="false"/>
                <w:color w:val="000000"/>
                <w:sz w:val="20"/>
              </w:rPr>
              <w:t>
ст-
</w:t>
            </w:r>
            <w:r>
              <w:br/>
            </w:r>
            <w:r>
              <w:rPr>
                <w:rFonts w:ascii="Times New Roman"/>
                <w:b w:val="false"/>
                <w:i w:val="false"/>
                <w:color w:val="000000"/>
                <w:sz w:val="20"/>
              </w:rPr>
              <w:t>
ра-
</w:t>
            </w:r>
            <w:r>
              <w:br/>
            </w:r>
            <w:r>
              <w:rPr>
                <w:rFonts w:ascii="Times New Roman"/>
                <w:b w:val="false"/>
                <w:i w:val="false"/>
                <w:color w:val="000000"/>
                <w:sz w:val="20"/>
              </w:rPr>
              <w:t>
хо-
</w:t>
            </w:r>
            <w:r>
              <w:br/>
            </w:r>
            <w:r>
              <w:rPr>
                <w:rFonts w:ascii="Times New Roman"/>
                <w:b w:val="false"/>
                <w:i w:val="false"/>
                <w:color w:val="000000"/>
                <w:sz w:val="20"/>
              </w:rPr>
              <w:t>
вых
</w:t>
            </w:r>
            <w:r>
              <w:br/>
            </w:r>
            <w:r>
              <w:rPr>
                <w:rFonts w:ascii="Times New Roman"/>
                <w:b w:val="false"/>
                <w:i w:val="false"/>
                <w:color w:val="000000"/>
                <w:sz w:val="20"/>
              </w:rPr>
              <w:t>
(пе-
</w:t>
            </w:r>
            <w:r>
              <w:br/>
            </w:r>
            <w:r>
              <w:rPr>
                <w:rFonts w:ascii="Times New Roman"/>
                <w:b w:val="false"/>
                <w:i w:val="false"/>
                <w:color w:val="000000"/>
                <w:sz w:val="20"/>
              </w:rPr>
              <w:t>
ре-
</w:t>
            </w:r>
            <w:r>
              <w:br/>
            </w:r>
            <w:r>
              <w:rPr>
                <w:rFonts w:ascii="Times New Roman"/>
                <w:b w:val="false"/>
                <w:i w:val="false"/>
                <w:color w:val="000000"/>
                <w:sz w:val="20"/>
              </w:rPr>
              <w:t>
ст-
</w:t>
            </w:r>
            <w:r>
              <w:br/>
            </w:r>
            <w:r>
              <w:rPr>
                <w:rFonts w:ascii="Times New Roman"/>
                <w:b w:val="false"/>
                <w:i w:val="false"/>
                <w:color w:val="000000"/>
                <w:sz w:val="20"/>
              </w:rPr>
              <w:t>
ра-
</w:t>
            </w:r>
            <w:r>
              <w:br/>
            </w:r>
            <w:r>
              <w:rPr>
                <w:rFonts w:ascii="Times New Roman"/>
                <w:b w:val="false"/>
                <w:i w:val="false"/>
                <w:color w:val="000000"/>
                <w:sz w:val="20"/>
              </w:rPr>
              <w:t>
хо-
</w:t>
            </w:r>
            <w:r>
              <w:br/>
            </w:r>
            <w:r>
              <w:rPr>
                <w:rFonts w:ascii="Times New Roman"/>
                <w:b w:val="false"/>
                <w:i w:val="false"/>
                <w:color w:val="000000"/>
                <w:sz w:val="20"/>
              </w:rPr>
              <w:t>
воч-
</w:t>
            </w:r>
            <w:r>
              <w:br/>
            </w:r>
            <w:r>
              <w:rPr>
                <w:rFonts w:ascii="Times New Roman"/>
                <w:b w:val="false"/>
                <w:i w:val="false"/>
                <w:color w:val="000000"/>
                <w:sz w:val="20"/>
              </w:rPr>
              <w:t>
ных)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ций
</w:t>
            </w:r>
            <w:r>
              <w:br/>
            </w:r>
            <w:r>
              <w:rPr>
                <w:rFonts w:ascii="Times New Roman"/>
                <w:b w:val="false"/>
                <w:i w:val="false"/>
                <w:color w:val="000000"/>
                <w:sz w:val="20"/>
              </w:rPr>
              <w:t>
(ст.
</w:t>
            </w:r>
            <w:r>
              <w:br/>
            </w:r>
            <w:r>
              <w:rPr>
                <w:rFonts w:ascii="Times New Roman"/>
                <w:b w:val="false"/>
                <w:i w:val="false"/>
                <w:color w:val="000000"/>
                <w:sz w:val="20"/>
              </w:rPr>
              <w:t>
115-
</w:t>
            </w:r>
            <w:r>
              <w:br/>
            </w:r>
            <w:r>
              <w:rPr>
                <w:rFonts w:ascii="Times New Roman"/>
                <w:b w:val="false"/>
                <w:i w:val="false"/>
                <w:color w:val="000000"/>
                <w:sz w:val="20"/>
              </w:rPr>
              <w:t>
119)
</w:t>
            </w:r>
            <w:r>
              <w:br/>
            </w:r>
            <w:r>
              <w:rPr>
                <w:rFonts w:ascii="Times New Roman"/>
                <w:b w:val="false"/>
                <w:i w:val="false"/>
                <w:color w:val="000000"/>
                <w:sz w:val="20"/>
              </w:rPr>
              <w:t>
и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ций,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щих
</w:t>
            </w:r>
            <w:r>
              <w:br/>
            </w:r>
            <w:r>
              <w:rPr>
                <w:rFonts w:ascii="Times New Roman"/>
                <w:b w:val="false"/>
                <w:i w:val="false"/>
                <w:color w:val="000000"/>
                <w:sz w:val="20"/>
              </w:rPr>
              <w:t>
дея-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но-
</w:t>
            </w:r>
            <w:r>
              <w:br/>
            </w:r>
            <w:r>
              <w:rPr>
                <w:rFonts w:ascii="Times New Roman"/>
                <w:b w:val="false"/>
                <w:i w:val="false"/>
                <w:color w:val="000000"/>
                <w:sz w:val="20"/>
              </w:rPr>
              <w:t>
сть
</w:t>
            </w:r>
            <w:r>
              <w:br/>
            </w:r>
            <w:r>
              <w:rPr>
                <w:rFonts w:ascii="Times New Roman"/>
                <w:b w:val="false"/>
                <w:i w:val="false"/>
                <w:color w:val="000000"/>
                <w:sz w:val="20"/>
              </w:rPr>
              <w:t>
в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ной
</w:t>
            </w:r>
            <w:r>
              <w:br/>
            </w:r>
            <w:r>
              <w:rPr>
                <w:rFonts w:ascii="Times New Roman"/>
                <w:b w:val="false"/>
                <w:i w:val="false"/>
                <w:color w:val="000000"/>
                <w:sz w:val="20"/>
              </w:rPr>
              <w:t>
сфе-
</w:t>
            </w:r>
            <w:r>
              <w:br/>
            </w:r>
            <w:r>
              <w:rPr>
                <w:rFonts w:ascii="Times New Roman"/>
                <w:b w:val="false"/>
                <w:i w:val="false"/>
                <w:color w:val="000000"/>
                <w:sz w:val="20"/>
              </w:rPr>
              <w:t>
ре
</w:t>
            </w:r>
            <w:r>
              <w:br/>
            </w:r>
            <w:r>
              <w:rPr>
                <w:rFonts w:ascii="Times New Roman"/>
                <w:b w:val="false"/>
                <w:i w:val="false"/>
                <w:color w:val="000000"/>
                <w:sz w:val="20"/>
              </w:rPr>
              <w:t>
(ст.
</w:t>
            </w:r>
            <w:r>
              <w:br/>
            </w:r>
            <w:r>
              <w:rPr>
                <w:rFonts w:ascii="Times New Roman"/>
                <w:b w:val="false"/>
                <w:i w:val="false"/>
                <w:color w:val="000000"/>
                <w:sz w:val="20"/>
              </w:rPr>
              <w:t>
120, 121), а
</w:t>
            </w:r>
            <w:r>
              <w:br/>
            </w:r>
            <w:r>
              <w:rPr>
                <w:rFonts w:ascii="Times New Roman"/>
                <w:b w:val="false"/>
                <w:i w:val="false"/>
                <w:color w:val="000000"/>
                <w:sz w:val="20"/>
              </w:rPr>
              <w:t>
так-
</w:t>
            </w:r>
            <w:r>
              <w:br/>
            </w:r>
            <w:r>
              <w:rPr>
                <w:rFonts w:ascii="Times New Roman"/>
                <w:b w:val="false"/>
                <w:i w:val="false"/>
                <w:color w:val="000000"/>
                <w:sz w:val="20"/>
              </w:rPr>
              <w:t>
же
</w:t>
            </w:r>
            <w:r>
              <w:br/>
            </w:r>
            <w:r>
              <w:rPr>
                <w:rFonts w:ascii="Times New Roman"/>
                <w:b w:val="false"/>
                <w:i w:val="false"/>
                <w:color w:val="000000"/>
                <w:sz w:val="20"/>
              </w:rPr>
              <w:t>
не-
</w:t>
            </w:r>
            <w:r>
              <w:br/>
            </w:r>
            <w:r>
              <w:rPr>
                <w:rFonts w:ascii="Times New Roman"/>
                <w:b w:val="false"/>
                <w:i w:val="false"/>
                <w:color w:val="000000"/>
                <w:sz w:val="20"/>
              </w:rPr>
              <w:t>
ком-
</w:t>
            </w:r>
            <w:r>
              <w:br/>
            </w:r>
            <w:r>
              <w:rPr>
                <w:rFonts w:ascii="Times New Roman"/>
                <w:b w:val="false"/>
                <w:i w:val="false"/>
                <w:color w:val="000000"/>
                <w:sz w:val="20"/>
              </w:rPr>
              <w:t>
мер-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лу-
</w:t>
            </w:r>
            <w:r>
              <w:br/>
            </w:r>
            <w:r>
              <w:rPr>
                <w:rFonts w:ascii="Times New Roman"/>
                <w:b w:val="false"/>
                <w:i w:val="false"/>
                <w:color w:val="000000"/>
                <w:sz w:val="20"/>
              </w:rPr>
              <w:t>
чив-
</w:t>
            </w:r>
            <w:r>
              <w:br/>
            </w:r>
            <w:r>
              <w:rPr>
                <w:rFonts w:ascii="Times New Roman"/>
                <w:b w:val="false"/>
                <w:i w:val="false"/>
                <w:color w:val="000000"/>
                <w:sz w:val="20"/>
              </w:rPr>
              <w:t>
шие
</w:t>
            </w:r>
            <w:r>
              <w:br/>
            </w:r>
            <w:r>
              <w:rPr>
                <w:rFonts w:ascii="Times New Roman"/>
                <w:b w:val="false"/>
                <w:i w:val="false"/>
                <w:color w:val="000000"/>
                <w:sz w:val="20"/>
              </w:rPr>
              <w:t>
иные до-
</w:t>
            </w:r>
            <w:r>
              <w:br/>
            </w:r>
            <w:r>
              <w:rPr>
                <w:rFonts w:ascii="Times New Roman"/>
                <w:b w:val="false"/>
                <w:i w:val="false"/>
                <w:color w:val="000000"/>
                <w:sz w:val="20"/>
              </w:rPr>
              <w:t>
ходы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048
</w:t>
            </w:r>
            <w:r>
              <w:br/>
            </w:r>
            <w:r>
              <w:rPr>
                <w:rFonts w:ascii="Times New Roman"/>
                <w:b w:val="false"/>
                <w:i w:val="false"/>
                <w:color w:val="000000"/>
                <w:sz w:val="20"/>
              </w:rPr>
              <w:t>
ми-
</w:t>
            </w:r>
            <w:r>
              <w:br/>
            </w:r>
            <w:r>
              <w:rPr>
                <w:rFonts w:ascii="Times New Roman"/>
                <w:b w:val="false"/>
                <w:i w:val="false"/>
                <w:color w:val="000000"/>
                <w:sz w:val="20"/>
              </w:rPr>
              <w:t>
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
</w:t>
            </w:r>
            <w:r>
              <w:br/>
            </w:r>
            <w:r>
              <w:rPr>
                <w:rFonts w:ascii="Times New Roman"/>
                <w:b w:val="false"/>
                <w:i w:val="false"/>
                <w:color w:val="000000"/>
                <w:sz w:val="20"/>
              </w:rPr>
              <w:t>
нус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 по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тиям,
</w:t>
            </w:r>
            <w:r>
              <w:br/>
            </w:r>
            <w:r>
              <w:rPr>
                <w:rFonts w:ascii="Times New Roman"/>
                <w:b w:val="false"/>
                <w:i w:val="false"/>
                <w:color w:val="000000"/>
                <w:sz w:val="20"/>
              </w:rPr>
              <w:t>
у ко-
</w:t>
            </w:r>
            <w:r>
              <w:br/>
            </w:r>
            <w:r>
              <w:rPr>
                <w:rFonts w:ascii="Times New Roman"/>
                <w:b w:val="false"/>
                <w:i w:val="false"/>
                <w:color w:val="000000"/>
                <w:sz w:val="20"/>
              </w:rPr>
              <w:t>
торых
</w:t>
            </w:r>
            <w:r>
              <w:br/>
            </w:r>
            <w:r>
              <w:rPr>
                <w:rFonts w:ascii="Times New Roman"/>
                <w:b w:val="false"/>
                <w:i w:val="false"/>
                <w:color w:val="000000"/>
                <w:sz w:val="20"/>
              </w:rPr>
              <w:t>
от-
</w:t>
            </w:r>
            <w:r>
              <w:br/>
            </w:r>
            <w:r>
              <w:rPr>
                <w:rFonts w:ascii="Times New Roman"/>
                <w:b w:val="false"/>
                <w:i w:val="false"/>
                <w:color w:val="000000"/>
                <w:sz w:val="20"/>
              </w:rPr>
              <w:t>
сут-
</w:t>
            </w:r>
            <w:r>
              <w:br/>
            </w:r>
            <w:r>
              <w:rPr>
                <w:rFonts w:ascii="Times New Roman"/>
                <w:b w:val="false"/>
                <w:i w:val="false"/>
                <w:color w:val="000000"/>
                <w:sz w:val="20"/>
              </w:rPr>
              <w:t>
ст-
</w:t>
            </w:r>
            <w:r>
              <w:br/>
            </w:r>
            <w:r>
              <w:rPr>
                <w:rFonts w:ascii="Times New Roman"/>
                <w:b w:val="false"/>
                <w:i w:val="false"/>
                <w:color w:val="000000"/>
                <w:sz w:val="20"/>
              </w:rPr>
              <w:t>
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или
</w:t>
            </w:r>
            <w:r>
              <w:br/>
            </w:r>
            <w:r>
              <w:rPr>
                <w:rFonts w:ascii="Times New Roman"/>
                <w:b w:val="false"/>
                <w:i w:val="false"/>
                <w:color w:val="000000"/>
                <w:sz w:val="20"/>
              </w:rPr>
              <w:t>
по-
</w:t>
            </w:r>
            <w:r>
              <w:br/>
            </w:r>
            <w:r>
              <w:rPr>
                <w:rFonts w:ascii="Times New Roman"/>
                <w:b w:val="false"/>
                <w:i w:val="false"/>
                <w:color w:val="000000"/>
                <w:sz w:val="20"/>
              </w:rPr>
              <w:t>
лу-
</w:t>
            </w:r>
            <w:r>
              <w:br/>
            </w:r>
            <w:r>
              <w:rPr>
                <w:rFonts w:ascii="Times New Roman"/>
                <w:b w:val="false"/>
                <w:i w:val="false"/>
                <w:color w:val="000000"/>
                <w:sz w:val="20"/>
              </w:rPr>
              <w:t>
чив-
</w:t>
            </w:r>
            <w:r>
              <w:br/>
            </w:r>
            <w:r>
              <w:rPr>
                <w:rFonts w:ascii="Times New Roman"/>
                <w:b w:val="false"/>
                <w:i w:val="false"/>
                <w:color w:val="000000"/>
                <w:sz w:val="20"/>
              </w:rPr>
              <w:t>
шим
</w:t>
            </w:r>
            <w:r>
              <w:br/>
            </w:r>
            <w:r>
              <w:rPr>
                <w:rFonts w:ascii="Times New Roman"/>
                <w:b w:val="false"/>
                <w:i w:val="false"/>
                <w:color w:val="000000"/>
                <w:sz w:val="20"/>
              </w:rPr>
              <w:t>
убы-
</w:t>
            </w:r>
            <w:r>
              <w:br/>
            </w:r>
            <w:r>
              <w:rPr>
                <w:rFonts w:ascii="Times New Roman"/>
                <w:b w:val="false"/>
                <w:i w:val="false"/>
                <w:color w:val="000000"/>
                <w:sz w:val="20"/>
              </w:rPr>
              <w:t>
ток
</w:t>
            </w:r>
            <w:r>
              <w:br/>
            </w:r>
            <w:r>
              <w:rPr>
                <w:rFonts w:ascii="Times New Roman"/>
                <w:b w:val="false"/>
                <w:i w:val="false"/>
                <w:color w:val="000000"/>
                <w:sz w:val="20"/>
              </w:rPr>
              <w:t>
по
</w:t>
            </w:r>
            <w:r>
              <w:br/>
            </w:r>
            <w:r>
              <w:rPr>
                <w:rFonts w:ascii="Times New Roman"/>
                <w:b w:val="false"/>
                <w:i w:val="false"/>
                <w:color w:val="000000"/>
                <w:sz w:val="20"/>
              </w:rPr>
              <w:t>
ито-
</w:t>
            </w:r>
            <w:r>
              <w:br/>
            </w:r>
            <w:r>
              <w:rPr>
                <w:rFonts w:ascii="Times New Roman"/>
                <w:b w:val="false"/>
                <w:i w:val="false"/>
                <w:color w:val="000000"/>
                <w:sz w:val="20"/>
              </w:rPr>
              <w:t>
гам
</w:t>
            </w:r>
            <w:r>
              <w:br/>
            </w:r>
            <w:r>
              <w:rPr>
                <w:rFonts w:ascii="Times New Roman"/>
                <w:b w:val="false"/>
                <w:i w:val="false"/>
                <w:color w:val="000000"/>
                <w:sz w:val="20"/>
              </w:rPr>
              <w:t>
пре-
</w:t>
            </w:r>
            <w:r>
              <w:br/>
            </w:r>
            <w:r>
              <w:rPr>
                <w:rFonts w:ascii="Times New Roman"/>
                <w:b w:val="false"/>
                <w:i w:val="false"/>
                <w:color w:val="000000"/>
                <w:sz w:val="20"/>
              </w:rPr>
              <w:t>
ды-
</w:t>
            </w:r>
            <w:r>
              <w:br/>
            </w:r>
            <w:r>
              <w:rPr>
                <w:rFonts w:ascii="Times New Roman"/>
                <w:b w:val="false"/>
                <w:i w:val="false"/>
                <w:color w:val="000000"/>
                <w:sz w:val="20"/>
              </w:rPr>
              <w:t>
ду-
</w:t>
            </w:r>
            <w:r>
              <w:br/>
            </w:r>
            <w:r>
              <w:rPr>
                <w:rFonts w:ascii="Times New Roman"/>
                <w:b w:val="false"/>
                <w:i w:val="false"/>
                <w:color w:val="000000"/>
                <w:sz w:val="20"/>
              </w:rPr>
              <w:t>
щего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048
</w:t>
            </w:r>
            <w:r>
              <w:br/>
            </w:r>
            <w:r>
              <w:rPr>
                <w:rFonts w:ascii="Times New Roman"/>
                <w:b w:val="false"/>
                <w:i w:val="false"/>
                <w:color w:val="000000"/>
                <w:sz w:val="20"/>
              </w:rPr>
              <w:t>
ми-
</w:t>
            </w:r>
            <w:r>
              <w:br/>
            </w:r>
            <w:r>
              <w:rPr>
                <w:rFonts w:ascii="Times New Roman"/>
                <w:b w:val="false"/>
                <w:i w:val="false"/>
                <w:color w:val="000000"/>
                <w:sz w:val="20"/>
              </w:rPr>
              <w:t>
нус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
</w:t>
            </w:r>
            <w:r>
              <w:br/>
            </w:r>
            <w:r>
              <w:rPr>
                <w:rFonts w:ascii="Times New Roman"/>
                <w:b w:val="false"/>
                <w:i w:val="false"/>
                <w:color w:val="000000"/>
                <w:sz w:val="20"/>
              </w:rPr>
              <w:t>
нус 101.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048
</w:t>
            </w:r>
            <w:r>
              <w:br/>
            </w:r>
            <w:r>
              <w:rPr>
                <w:rFonts w:ascii="Times New Roman"/>
                <w:b w:val="false"/>
                <w:i w:val="false"/>
                <w:color w:val="000000"/>
                <w:sz w:val="20"/>
              </w:rPr>
              <w:t>
ми-
</w:t>
            </w:r>
            <w:r>
              <w:br/>
            </w:r>
            <w:r>
              <w:rPr>
                <w:rFonts w:ascii="Times New Roman"/>
                <w:b w:val="false"/>
                <w:i w:val="false"/>
                <w:color w:val="000000"/>
                <w:sz w:val="20"/>
              </w:rPr>
              <w:t>
нус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
</w:t>
            </w:r>
            <w:r>
              <w:br/>
            </w:r>
            <w:r>
              <w:rPr>
                <w:rFonts w:ascii="Times New Roman"/>
                <w:b w:val="false"/>
                <w:i w:val="false"/>
                <w:color w:val="000000"/>
                <w:sz w:val="20"/>
              </w:rPr>
              <w:t>
нии
</w:t>
            </w:r>
            <w:r>
              <w:br/>
            </w:r>
            <w:r>
              <w:rPr>
                <w:rFonts w:ascii="Times New Roman"/>
                <w:b w:val="false"/>
                <w:i w:val="false"/>
                <w:color w:val="000000"/>
                <w:sz w:val="20"/>
              </w:rPr>
              <w:t>
яче-
</w:t>
            </w:r>
            <w:r>
              <w:br/>
            </w:r>
            <w:r>
              <w:rPr>
                <w:rFonts w:ascii="Times New Roman"/>
                <w:b w:val="false"/>
                <w:i w:val="false"/>
                <w:color w:val="000000"/>
                <w:sz w:val="20"/>
              </w:rPr>
              <w:t>
йки-
</w:t>
            </w:r>
            <w:r>
              <w:br/>
            </w:r>
            <w:r>
              <w:rPr>
                <w:rFonts w:ascii="Times New Roman"/>
                <w:b w:val="false"/>
                <w:i w:val="false"/>
                <w:color w:val="000000"/>
                <w:sz w:val="20"/>
              </w:rPr>
              <w:t>
не-
</w:t>
            </w:r>
            <w:r>
              <w:br/>
            </w:r>
            <w:r>
              <w:rPr>
                <w:rFonts w:ascii="Times New Roman"/>
                <w:b w:val="false"/>
                <w:i w:val="false"/>
                <w:color w:val="000000"/>
                <w:sz w:val="20"/>
              </w:rPr>
              <w:t>
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и
</w:t>
            </w:r>
            <w:r>
              <w:br/>
            </w:r>
            <w:r>
              <w:rPr>
                <w:rFonts w:ascii="Times New Roman"/>
                <w:b w:val="false"/>
                <w:i w:val="false"/>
                <w:color w:val="000000"/>
                <w:sz w:val="20"/>
              </w:rPr>
              <w:t>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
</w:t>
            </w:r>
            <w:r>
              <w:br/>
            </w:r>
            <w:r>
              <w:rPr>
                <w:rFonts w:ascii="Times New Roman"/>
                <w:b w:val="false"/>
                <w:i w:val="false"/>
                <w:color w:val="000000"/>
                <w:sz w:val="20"/>
              </w:rPr>
              <w:t>
ню сы-
</w:t>
            </w:r>
            <w:r>
              <w:br/>
            </w:r>
            <w:r>
              <w:rPr>
                <w:rFonts w:ascii="Times New Roman"/>
                <w:b w:val="false"/>
                <w:i w:val="false"/>
                <w:color w:val="000000"/>
                <w:sz w:val="20"/>
              </w:rPr>
              <w:t>
рье-
</w:t>
            </w:r>
            <w:r>
              <w:br/>
            </w:r>
            <w:r>
              <w:rPr>
                <w:rFonts w:ascii="Times New Roman"/>
                <w:b w:val="false"/>
                <w:i w:val="false"/>
                <w:color w:val="000000"/>
                <w:sz w:val="20"/>
              </w:rPr>
              <w:t>
ви-
</w:t>
            </w:r>
            <w:r>
              <w:br/>
            </w:r>
            <w:r>
              <w:rPr>
                <w:rFonts w:ascii="Times New Roman"/>
                <w:b w:val="false"/>
                <w:i w:val="false"/>
                <w:color w:val="000000"/>
                <w:sz w:val="20"/>
              </w:rPr>
              <w:t>
ков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
</w:t>
            </w:r>
            <w:r>
              <w:br/>
            </w:r>
            <w:r>
              <w:rPr>
                <w:rFonts w:ascii="Times New Roman"/>
                <w:b w:val="false"/>
                <w:i w:val="false"/>
                <w:color w:val="000000"/>
                <w:sz w:val="20"/>
              </w:rPr>
              <w:t>
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
</w:t>
            </w:r>
            <w:r>
              <w:br/>
            </w:r>
            <w:r>
              <w:rPr>
                <w:rFonts w:ascii="Times New Roman"/>
                <w:b w:val="false"/>
                <w:i w:val="false"/>
                <w:color w:val="000000"/>
                <w:sz w:val="20"/>
              </w:rPr>
              <w:t>
сяти
</w:t>
            </w:r>
            <w:r>
              <w:br/>
            </w:r>
            <w:r>
              <w:rPr>
                <w:rFonts w:ascii="Times New Roman"/>
                <w:b w:val="false"/>
                <w:i w:val="false"/>
                <w:color w:val="000000"/>
                <w:sz w:val="20"/>
              </w:rPr>
              <w:t>
рабо-
</w:t>
            </w:r>
            <w:r>
              <w:br/>
            </w:r>
            <w:r>
              <w:rPr>
                <w:rFonts w:ascii="Times New Roman"/>
                <w:b w:val="false"/>
                <w:i w:val="false"/>
                <w:color w:val="000000"/>
                <w:sz w:val="20"/>
              </w:rPr>
              <w:t>
чих дней пос-
</w:t>
            </w:r>
            <w:r>
              <w:br/>
            </w:r>
            <w:r>
              <w:rPr>
                <w:rFonts w:ascii="Times New Roman"/>
                <w:b w:val="false"/>
                <w:i w:val="false"/>
                <w:color w:val="000000"/>
                <w:sz w:val="20"/>
              </w:rPr>
              <w:t>
ле 31
</w:t>
            </w:r>
            <w:r>
              <w:br/>
            </w:r>
            <w:r>
              <w:rPr>
                <w:rFonts w:ascii="Times New Roman"/>
                <w:b w:val="false"/>
                <w:i w:val="false"/>
                <w:color w:val="000000"/>
                <w:sz w:val="20"/>
              </w:rPr>
              <w:t>
марта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
</w:t>
            </w:r>
            <w:r>
              <w:br/>
            </w:r>
            <w:r>
              <w:rPr>
                <w:rFonts w:ascii="Times New Roman"/>
                <w:b w:val="false"/>
                <w:i w:val="false"/>
                <w:color w:val="000000"/>
                <w:sz w:val="20"/>
              </w:rPr>
              <w:t>
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8955"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лара-ция
</w:t>
            </w:r>
            <w:r>
              <w:br/>
            </w:r>
            <w:r>
              <w:rPr>
                <w:rFonts w:ascii="Times New Roman"/>
                <w:b w:val="false"/>
                <w:i w:val="false"/>
                <w:color w:val="000000"/>
                <w:sz w:val="20"/>
              </w:rPr>
              <w:t>
по
</w:t>
            </w:r>
            <w:r>
              <w:br/>
            </w:r>
            <w:r>
              <w:rPr>
                <w:rFonts w:ascii="Times New Roman"/>
                <w:b w:val="false"/>
                <w:i w:val="false"/>
                <w:color w:val="000000"/>
                <w:sz w:val="20"/>
              </w:rPr>
              <w:t>
КПН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а также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РК
</w:t>
            </w:r>
            <w:r>
              <w:br/>
            </w:r>
            <w:r>
              <w:rPr>
                <w:rFonts w:ascii="Times New Roman"/>
                <w:b w:val="false"/>
                <w:i w:val="false"/>
                <w:color w:val="000000"/>
                <w:sz w:val="20"/>
              </w:rPr>
              <w:t>
через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ное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дение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160.
</w:t>
            </w:r>
            <w:r>
              <w:br/>
            </w:r>
            <w:r>
              <w:rPr>
                <w:rFonts w:ascii="Times New Roman"/>
                <w:b w:val="false"/>
                <w:i w:val="false"/>
                <w:color w:val="000000"/>
                <w:sz w:val="20"/>
              </w:rPr>
              <w:t>
00.
</w:t>
            </w:r>
            <w:r>
              <w:br/>
            </w:r>
            <w:r>
              <w:rPr>
                <w:rFonts w:ascii="Times New Roman"/>
                <w:b w:val="false"/>
                <w:i w:val="false"/>
                <w:color w:val="000000"/>
                <w:sz w:val="20"/>
              </w:rPr>
              <w:t>
051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9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31
</w:t>
            </w:r>
            <w:r>
              <w:br/>
            </w:r>
            <w:r>
              <w:rPr>
                <w:rFonts w:ascii="Times New Roman"/>
                <w:b w:val="false"/>
                <w:i w:val="false"/>
                <w:color w:val="000000"/>
                <w:sz w:val="20"/>
              </w:rPr>
              <w:t>
марта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p>
        </w:tc>
      </w:tr>
      <w:tr>
        <w:trPr>
          <w:trHeight w:val="3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по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тиям,
</w:t>
            </w:r>
            <w:r>
              <w:br/>
            </w:r>
            <w:r>
              <w:rPr>
                <w:rFonts w:ascii="Times New Roman"/>
                <w:b w:val="false"/>
                <w:i w:val="false"/>
                <w:color w:val="000000"/>
                <w:sz w:val="20"/>
              </w:rPr>
              <w:t>
у ко-
</w:t>
            </w:r>
            <w:r>
              <w:br/>
            </w:r>
            <w:r>
              <w:rPr>
                <w:rFonts w:ascii="Times New Roman"/>
                <w:b w:val="false"/>
                <w:i w:val="false"/>
                <w:color w:val="000000"/>
                <w:sz w:val="20"/>
              </w:rPr>
              <w:t>
торых
</w:t>
            </w:r>
            <w:r>
              <w:br/>
            </w:r>
            <w:r>
              <w:rPr>
                <w:rFonts w:ascii="Times New Roman"/>
                <w:b w:val="false"/>
                <w:i w:val="false"/>
                <w:color w:val="000000"/>
                <w:sz w:val="20"/>
              </w:rPr>
              <w:t>
отсут-
</w:t>
            </w:r>
            <w:r>
              <w:br/>
            </w:r>
            <w:r>
              <w:rPr>
                <w:rFonts w:ascii="Times New Roman"/>
                <w:b w:val="false"/>
                <w:i w:val="false"/>
                <w:color w:val="000000"/>
                <w:sz w:val="20"/>
              </w:rPr>
              <w:t>
ствует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полу-
</w:t>
            </w:r>
            <w:r>
              <w:br/>
            </w:r>
            <w:r>
              <w:rPr>
                <w:rFonts w:ascii="Times New Roman"/>
                <w:b w:val="false"/>
                <w:i w:val="false"/>
                <w:color w:val="000000"/>
                <w:sz w:val="20"/>
              </w:rPr>
              <w:t>
чившим убыток
</w:t>
            </w:r>
            <w:r>
              <w:br/>
            </w:r>
            <w:r>
              <w:rPr>
                <w:rFonts w:ascii="Times New Roman"/>
                <w:b w:val="false"/>
                <w:i w:val="false"/>
                <w:color w:val="000000"/>
                <w:sz w:val="20"/>
              </w:rPr>
              <w:t>
по итогам
</w:t>
            </w:r>
            <w:r>
              <w:br/>
            </w:r>
            <w:r>
              <w:rPr>
                <w:rFonts w:ascii="Times New Roman"/>
                <w:b w:val="false"/>
                <w:i w:val="false"/>
                <w:color w:val="000000"/>
                <w:sz w:val="20"/>
              </w:rPr>
              <w:t>
преды-
</w:t>
            </w:r>
            <w:r>
              <w:br/>
            </w:r>
            <w:r>
              <w:rPr>
                <w:rFonts w:ascii="Times New Roman"/>
                <w:b w:val="false"/>
                <w:i w:val="false"/>
                <w:color w:val="000000"/>
                <w:sz w:val="20"/>
              </w:rPr>
              <w:t>
дущего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9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160.
</w:t>
            </w:r>
            <w:r>
              <w:br/>
            </w:r>
            <w:r>
              <w:rPr>
                <w:rFonts w:ascii="Times New Roman"/>
                <w:b w:val="false"/>
                <w:i w:val="false"/>
                <w:color w:val="000000"/>
                <w:sz w:val="20"/>
              </w:rPr>
              <w:t>
00.
</w:t>
            </w:r>
            <w:r>
              <w:br/>
            </w:r>
            <w:r>
              <w:rPr>
                <w:rFonts w:ascii="Times New Roman"/>
                <w:b w:val="false"/>
                <w:i w:val="false"/>
                <w:color w:val="000000"/>
                <w:sz w:val="20"/>
              </w:rPr>
              <w:t>
051.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001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4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ному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w:t>
            </w:r>
            <w:r>
              <w:br/>
            </w:r>
            <w:r>
              <w:rPr>
                <w:rFonts w:ascii="Times New Roman"/>
                <w:b w:val="false"/>
                <w:i w:val="false"/>
                <w:color w:val="000000"/>
                <w:sz w:val="20"/>
              </w:rPr>
              <w:t>
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(по
</w:t>
            </w:r>
            <w:r>
              <w:br/>
            </w:r>
            <w:r>
              <w:rPr>
                <w:rFonts w:ascii="Times New Roman"/>
                <w:b w:val="false"/>
                <w:i w:val="false"/>
                <w:color w:val="000000"/>
                <w:sz w:val="20"/>
              </w:rPr>
              <w:t>
иным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дам)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(А-F)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ян-
</w:t>
            </w:r>
            <w:r>
              <w:br/>
            </w:r>
            <w:r>
              <w:rPr>
                <w:rFonts w:ascii="Times New Roman"/>
                <w:b w:val="false"/>
                <w:i w:val="false"/>
                <w:color w:val="000000"/>
                <w:sz w:val="20"/>
              </w:rPr>
              <w:t>
варь-
</w:t>
            </w:r>
            <w:r>
              <w:br/>
            </w:r>
            <w:r>
              <w:rPr>
                <w:rFonts w:ascii="Times New Roman"/>
                <w:b w:val="false"/>
                <w:i w:val="false"/>
                <w:color w:val="000000"/>
                <w:sz w:val="20"/>
              </w:rPr>
              <w:t>
март,
</w:t>
            </w:r>
            <w:r>
              <w:br/>
            </w:r>
            <w:r>
              <w:rPr>
                <w:rFonts w:ascii="Times New Roman"/>
                <w:b w:val="false"/>
                <w:i w:val="false"/>
                <w:color w:val="000000"/>
                <w:sz w:val="20"/>
              </w:rPr>
              <w:t>
если
</w:t>
            </w:r>
            <w:r>
              <w:br/>
            </w:r>
            <w:r>
              <w:rPr>
                <w:rFonts w:ascii="Times New Roman"/>
                <w:b w:val="false"/>
                <w:i w:val="false"/>
                <w:color w:val="000000"/>
                <w:sz w:val="20"/>
              </w:rPr>
              <w:t>
прод-
</w:t>
            </w:r>
            <w:r>
              <w:br/>
            </w:r>
            <w:r>
              <w:rPr>
                <w:rFonts w:ascii="Times New Roman"/>
                <w:b w:val="false"/>
                <w:i w:val="false"/>
                <w:color w:val="000000"/>
                <w:sz w:val="20"/>
              </w:rPr>
              <w:t>
лен
</w:t>
            </w:r>
            <w:r>
              <w:br/>
            </w:r>
            <w:r>
              <w:rPr>
                <w:rFonts w:ascii="Times New Roman"/>
                <w:b w:val="false"/>
                <w:i w:val="false"/>
                <w:color w:val="000000"/>
                <w:sz w:val="20"/>
              </w:rPr>
              <w:t>
срок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+ 3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отра-
</w:t>
            </w:r>
            <w:r>
              <w:br/>
            </w:r>
            <w:r>
              <w:rPr>
                <w:rFonts w:ascii="Times New Roman"/>
                <w:b w:val="false"/>
                <w:i w:val="false"/>
                <w:color w:val="000000"/>
                <w:sz w:val="20"/>
              </w:rPr>
              <w:t>
жать
</w:t>
            </w:r>
            <w:r>
              <w:br/>
            </w:r>
            <w:r>
              <w:rPr>
                <w:rFonts w:ascii="Times New Roman"/>
                <w:b w:val="false"/>
                <w:i w:val="false"/>
                <w:color w:val="000000"/>
                <w:sz w:val="20"/>
              </w:rPr>
              <w:t>
на КБК
</w:t>
            </w:r>
            <w:r>
              <w:br/>
            </w:r>
            <w:r>
              <w:rPr>
                <w:rFonts w:ascii="Times New Roman"/>
                <w:b w:val="false"/>
                <w:i w:val="false"/>
                <w:color w:val="000000"/>
                <w:sz w:val="20"/>
              </w:rPr>
              <w:t>
101 102.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на
</w:t>
            </w:r>
            <w:r>
              <w:br/>
            </w:r>
            <w:r>
              <w:rPr>
                <w:rFonts w:ascii="Times New Roman"/>
                <w:b w:val="false"/>
                <w:i w:val="false"/>
                <w:color w:val="000000"/>
                <w:sz w:val="20"/>
              </w:rPr>
              <w:t>
КБК
</w:t>
            </w:r>
            <w:r>
              <w:br/>
            </w:r>
            <w:r>
              <w:rPr>
                <w:rFonts w:ascii="Times New Roman"/>
                <w:b w:val="false"/>
                <w:i w:val="false"/>
                <w:color w:val="000000"/>
                <w:sz w:val="20"/>
              </w:rPr>
              <w:t>
101 105.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КБК
</w:t>
            </w:r>
            <w:r>
              <w:br/>
            </w:r>
            <w:r>
              <w:rPr>
                <w:rFonts w:ascii="Times New Roman"/>
                <w:b w:val="false"/>
                <w:i w:val="false"/>
                <w:color w:val="000000"/>
                <w:sz w:val="20"/>
              </w:rPr>
              <w:t>
101 101.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r>
              <w:br/>
            </w:r>
            <w:r>
              <w:rPr>
                <w:rFonts w:ascii="Times New Roman"/>
                <w:b w:val="false"/>
                <w:i w:val="false"/>
                <w:color w:val="000000"/>
                <w:sz w:val="20"/>
              </w:rPr>
              <w:t>
</w:t>
            </w:r>
            <w:r>
              <w:br/>
            </w:r>
            <w:r>
              <w:rPr>
                <w:rFonts w:ascii="Times New Roman"/>
                <w:b w:val="false"/>
                <w:i w:val="false"/>
                <w:color w:val="000000"/>
                <w:sz w:val="20"/>
              </w:rPr>
              <w:t>
</w:t>
            </w:r>
          </w:p>
        </w:tc>
      </w:tr>
      <w:tr>
        <w:trPr>
          <w:trHeight w:val="229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КПН.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101.02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
</w:t>
            </w:r>
            <w:r>
              <w:br/>
            </w:r>
            <w:r>
              <w:rPr>
                <w:rFonts w:ascii="Times New Roman"/>
                <w:b w:val="false"/>
                <w:i w:val="false"/>
                <w:color w:val="000000"/>
                <w:sz w:val="20"/>
              </w:rPr>
              <w:t>
цами,
</w:t>
            </w:r>
            <w:r>
              <w:br/>
            </w:r>
            <w:r>
              <w:rPr>
                <w:rFonts w:ascii="Times New Roman"/>
                <w:b w:val="false"/>
                <w:i w:val="false"/>
                <w:color w:val="000000"/>
                <w:sz w:val="20"/>
              </w:rPr>
              <w:t>
пред-
</w:t>
            </w:r>
            <w:r>
              <w:br/>
            </w:r>
            <w:r>
              <w:rPr>
                <w:rFonts w:ascii="Times New Roman"/>
                <w:b w:val="false"/>
                <w:i w:val="false"/>
                <w:color w:val="000000"/>
                <w:sz w:val="20"/>
              </w:rPr>
              <w:t>
став-ляю-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(по
</w:t>
            </w:r>
            <w:r>
              <w:br/>
            </w:r>
            <w:r>
              <w:rPr>
                <w:rFonts w:ascii="Times New Roman"/>
                <w:b w:val="false"/>
                <w:i w:val="false"/>
                <w:color w:val="000000"/>
                <w:sz w:val="20"/>
              </w:rPr>
              <w:t>
иным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дам)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007
</w:t>
            </w:r>
            <w:r>
              <w:br/>
            </w: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за
</w:t>
            </w:r>
            <w:r>
              <w:br/>
            </w:r>
            <w:r>
              <w:rPr>
                <w:rFonts w:ascii="Times New Roman"/>
                <w:b w:val="false"/>
                <w:i w:val="false"/>
                <w:color w:val="000000"/>
                <w:sz w:val="20"/>
              </w:rPr>
              <w:t>
месяц)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008
</w:t>
            </w:r>
            <w:r>
              <w:br/>
            </w:r>
            <w:r>
              <w:rPr>
                <w:rFonts w:ascii="Times New Roman"/>
                <w:b w:val="false"/>
                <w:i w:val="false"/>
                <w:color w:val="000000"/>
                <w:sz w:val="20"/>
              </w:rPr>
              <w:t>
(какие
</w:t>
            </w:r>
            <w:r>
              <w:br/>
            </w:r>
            <w:r>
              <w:rPr>
                <w:rFonts w:ascii="Times New Roman"/>
                <w:b w:val="false"/>
                <w:i w:val="false"/>
                <w:color w:val="000000"/>
                <w:sz w:val="20"/>
              </w:rPr>
              <w:t>
меся-
</w:t>
            </w:r>
            <w:r>
              <w:br/>
            </w:r>
            <w:r>
              <w:rPr>
                <w:rFonts w:ascii="Times New Roman"/>
                <w:b w:val="false"/>
                <w:i w:val="false"/>
                <w:color w:val="000000"/>
                <w:sz w:val="20"/>
              </w:rPr>
              <w:t>
ца) и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006
</w:t>
            </w:r>
            <w:r>
              <w:br/>
            </w:r>
            <w:r>
              <w:rPr>
                <w:rFonts w:ascii="Times New Roman"/>
                <w:b w:val="false"/>
                <w:i w:val="false"/>
                <w:color w:val="000000"/>
                <w:sz w:val="20"/>
              </w:rPr>
              <w:t>
(коли-
</w:t>
            </w:r>
            <w:r>
              <w:br/>
            </w:r>
            <w:r>
              <w:rPr>
                <w:rFonts w:ascii="Times New Roman"/>
                <w:b w:val="false"/>
                <w:i w:val="false"/>
                <w:color w:val="000000"/>
                <w:sz w:val="20"/>
              </w:rPr>
              <w:t>
чество
</w:t>
            </w:r>
            <w:r>
              <w:br/>
            </w:r>
            <w:r>
              <w:rPr>
                <w:rFonts w:ascii="Times New Roman"/>
                <w:b w:val="false"/>
                <w:i w:val="false"/>
                <w:color w:val="000000"/>
                <w:sz w:val="20"/>
              </w:rPr>
              <w:t>
меся-
</w:t>
            </w:r>
            <w:r>
              <w:br/>
            </w:r>
            <w:r>
              <w:rPr>
                <w:rFonts w:ascii="Times New Roman"/>
                <w:b w:val="false"/>
                <w:i w:val="false"/>
                <w:color w:val="000000"/>
                <w:sz w:val="20"/>
              </w:rPr>
              <w:t>
цев)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
</w:t>
            </w:r>
            <w:r>
              <w:br/>
            </w:r>
            <w:r>
              <w:rPr>
                <w:rFonts w:ascii="Times New Roman"/>
                <w:b w:val="false"/>
                <w:i w:val="false"/>
                <w:color w:val="000000"/>
                <w:sz w:val="20"/>
              </w:rPr>
              <w:t>
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и
</w:t>
            </w:r>
            <w:r>
              <w:br/>
            </w:r>
            <w:r>
              <w:rPr>
                <w:rFonts w:ascii="Times New Roman"/>
                <w:b w:val="false"/>
                <w:i w:val="false"/>
                <w:color w:val="000000"/>
                <w:sz w:val="20"/>
              </w:rPr>
              <w:t>
уп-
</w:t>
            </w:r>
            <w:r>
              <w:br/>
            </w:r>
            <w:r>
              <w:rPr>
                <w:rFonts w:ascii="Times New Roman"/>
                <w:b w:val="false"/>
                <w:i w:val="false"/>
                <w:color w:val="000000"/>
                <w:sz w:val="20"/>
              </w:rPr>
              <w:t>
лату
</w:t>
            </w:r>
            <w:r>
              <w:br/>
            </w:r>
            <w:r>
              <w:rPr>
                <w:rFonts w:ascii="Times New Roman"/>
                <w:b w:val="false"/>
                <w:i w:val="false"/>
                <w:color w:val="000000"/>
                <w:sz w:val="20"/>
              </w:rPr>
              <w:t>
отра-
</w:t>
            </w:r>
            <w:r>
              <w:br/>
            </w:r>
            <w:r>
              <w:rPr>
                <w:rFonts w:ascii="Times New Roman"/>
                <w:b w:val="false"/>
                <w:i w:val="false"/>
                <w:color w:val="000000"/>
                <w:sz w:val="20"/>
              </w:rPr>
              <w:t>
жать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
</w:t>
            </w:r>
            <w:r>
              <w:br/>
            </w:r>
            <w:r>
              <w:rPr>
                <w:rFonts w:ascii="Times New Roman"/>
                <w:b w:val="false"/>
                <w:i w:val="false"/>
                <w:color w:val="000000"/>
                <w:sz w:val="20"/>
              </w:rPr>
              <w:t>
реч-
</w:t>
            </w:r>
            <w:r>
              <w:br/>
            </w:r>
            <w:r>
              <w:rPr>
                <w:rFonts w:ascii="Times New Roman"/>
                <w:b w:val="false"/>
                <w:i w:val="false"/>
                <w:color w:val="000000"/>
                <w:sz w:val="20"/>
              </w:rPr>
              <w:t>
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
</w:t>
            </w:r>
            <w:r>
              <w:br/>
            </w:r>
            <w:r>
              <w:rPr>
                <w:rFonts w:ascii="Times New Roman"/>
                <w:b w:val="false"/>
                <w:i w:val="false"/>
                <w:color w:val="000000"/>
                <w:sz w:val="20"/>
              </w:rPr>
              <w:t>
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232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пред-
</w:t>
            </w:r>
            <w:r>
              <w:br/>
            </w:r>
            <w:r>
              <w:rPr>
                <w:rFonts w:ascii="Times New Roman"/>
                <w:b w:val="false"/>
                <w:i w:val="false"/>
                <w:color w:val="000000"/>
                <w:sz w:val="20"/>
              </w:rPr>
              <w:t>
пола-
</w:t>
            </w:r>
            <w:r>
              <w:br/>
            </w:r>
            <w:r>
              <w:rPr>
                <w:rFonts w:ascii="Times New Roman"/>
                <w:b w:val="false"/>
                <w:i w:val="false"/>
                <w:color w:val="000000"/>
                <w:sz w:val="20"/>
              </w:rPr>
              <w:t>
гае-
</w:t>
            </w:r>
            <w:r>
              <w:br/>
            </w:r>
            <w:r>
              <w:rPr>
                <w:rFonts w:ascii="Times New Roman"/>
                <w:b w:val="false"/>
                <w:i w:val="false"/>
                <w:color w:val="000000"/>
                <w:sz w:val="20"/>
              </w:rPr>
              <w:t>
мой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КПН.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101.03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
</w:t>
            </w:r>
            <w:r>
              <w:br/>
            </w:r>
            <w:r>
              <w:rPr>
                <w:rFonts w:ascii="Times New Roman"/>
                <w:b w:val="false"/>
                <w:i w:val="false"/>
                <w:color w:val="000000"/>
                <w:sz w:val="20"/>
              </w:rPr>
              <w:t>
цами,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и 120.
</w:t>
            </w:r>
            <w:r>
              <w:br/>
            </w:r>
            <w:r>
              <w:rPr>
                <w:rFonts w:ascii="Times New Roman"/>
                <w:b w:val="false"/>
                <w:i w:val="false"/>
                <w:color w:val="000000"/>
                <w:sz w:val="20"/>
              </w:rPr>
              <w:t>
00
</w:t>
            </w:r>
            <w:r>
              <w:br/>
            </w:r>
            <w:r>
              <w:rPr>
                <w:rFonts w:ascii="Times New Roman"/>
                <w:b w:val="false"/>
                <w:i w:val="false"/>
                <w:color w:val="000000"/>
                <w:sz w:val="20"/>
              </w:rPr>
              <w:t>
(по иным дохо-
</w:t>
            </w:r>
            <w:r>
              <w:br/>
            </w:r>
            <w:r>
              <w:rPr>
                <w:rFonts w:ascii="Times New Roman"/>
                <w:b w:val="false"/>
                <w:i w:val="false"/>
                <w:color w:val="000000"/>
                <w:sz w:val="20"/>
              </w:rPr>
              <w:t>
дам)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005
</w:t>
            </w:r>
            <w:r>
              <w:br/>
            </w:r>
            <w:r>
              <w:rPr>
                <w:rFonts w:ascii="Times New Roman"/>
                <w:b w:val="false"/>
                <w:i w:val="false"/>
                <w:color w:val="000000"/>
                <w:sz w:val="20"/>
              </w:rPr>
              <w:t>
с
</w:t>
            </w:r>
            <w:r>
              <w:br/>
            </w:r>
            <w:r>
              <w:rPr>
                <w:rFonts w:ascii="Times New Roman"/>
                <w:b w:val="false"/>
                <w:i w:val="false"/>
                <w:color w:val="000000"/>
                <w:sz w:val="20"/>
              </w:rPr>
              <w:t>
уче-
</w:t>
            </w:r>
            <w:r>
              <w:br/>
            </w:r>
            <w:r>
              <w:rPr>
                <w:rFonts w:ascii="Times New Roman"/>
                <w:b w:val="false"/>
                <w:i w:val="false"/>
                <w:color w:val="000000"/>
                <w:sz w:val="20"/>
              </w:rPr>
              <w:t>
том
</w:t>
            </w:r>
            <w:r>
              <w:br/>
            </w: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006
</w:t>
            </w:r>
            <w:r>
              <w:br/>
            </w:r>
            <w:r>
              <w:rPr>
                <w:rFonts w:ascii="Times New Roman"/>
                <w:b w:val="false"/>
                <w:i w:val="false"/>
                <w:color w:val="000000"/>
                <w:sz w:val="20"/>
              </w:rPr>
              <w:t>
и
</w:t>
            </w:r>
            <w:r>
              <w:br/>
            </w: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
</w:t>
            </w:r>
            <w:r>
              <w:br/>
            </w:r>
            <w:r>
              <w:rPr>
                <w:rFonts w:ascii="Times New Roman"/>
                <w:b w:val="false"/>
                <w:i w:val="false"/>
                <w:color w:val="000000"/>
                <w:sz w:val="20"/>
              </w:rPr>
              <w:t>
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
</w:t>
            </w:r>
            <w:r>
              <w:br/>
            </w:r>
            <w:r>
              <w:rPr>
                <w:rFonts w:ascii="Times New Roman"/>
                <w:b w:val="false"/>
                <w:i w:val="false"/>
                <w:color w:val="000000"/>
                <w:sz w:val="20"/>
              </w:rPr>
              <w:t>
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и
</w:t>
            </w:r>
            <w:r>
              <w:br/>
            </w:r>
            <w:r>
              <w:rPr>
                <w:rFonts w:ascii="Times New Roman"/>
                <w:b w:val="false"/>
                <w:i w:val="false"/>
                <w:color w:val="000000"/>
                <w:sz w:val="20"/>
              </w:rPr>
              <w:t>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
</w:t>
            </w:r>
            <w:r>
              <w:br/>
            </w:r>
            <w:r>
              <w:rPr>
                <w:rFonts w:ascii="Times New Roman"/>
                <w:b w:val="false"/>
                <w:i w:val="false"/>
                <w:color w:val="000000"/>
                <w:sz w:val="20"/>
              </w:rPr>
              <w:t>
реч-
</w:t>
            </w:r>
            <w:r>
              <w:br/>
            </w:r>
            <w:r>
              <w:rPr>
                <w:rFonts w:ascii="Times New Roman"/>
                <w:b w:val="false"/>
                <w:i w:val="false"/>
                <w:color w:val="000000"/>
                <w:sz w:val="20"/>
              </w:rPr>
              <w:t>
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
</w:t>
            </w:r>
            <w:r>
              <w:br/>
            </w:r>
            <w:r>
              <w:rPr>
                <w:rFonts w:ascii="Times New Roman"/>
                <w:b w:val="false"/>
                <w:i w:val="false"/>
                <w:color w:val="000000"/>
                <w:sz w:val="20"/>
              </w:rPr>
              <w:t>
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
</w:t>
            </w:r>
            <w:r>
              <w:br/>
            </w:r>
            <w:r>
              <w:rPr>
                <w:rFonts w:ascii="Times New Roman"/>
                <w:b w:val="false"/>
                <w:i w:val="false"/>
                <w:color w:val="000000"/>
                <w:sz w:val="20"/>
              </w:rPr>
              <w:t>
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235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пред-
</w:t>
            </w:r>
            <w:r>
              <w:br/>
            </w:r>
            <w:r>
              <w:rPr>
                <w:rFonts w:ascii="Times New Roman"/>
                <w:b w:val="false"/>
                <w:i w:val="false"/>
                <w:color w:val="000000"/>
                <w:sz w:val="20"/>
              </w:rPr>
              <w:t>
пола-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аван-
</w:t>
            </w:r>
            <w:r>
              <w:br/>
            </w:r>
            <w:r>
              <w:rPr>
                <w:rFonts w:ascii="Times New Roman"/>
                <w:b w:val="false"/>
                <w:i w:val="false"/>
                <w:color w:val="000000"/>
                <w:sz w:val="20"/>
              </w:rPr>
              <w:t>
со-
</w:t>
            </w:r>
            <w:r>
              <w:br/>
            </w:r>
            <w:r>
              <w:rPr>
                <w:rFonts w:ascii="Times New Roman"/>
                <w:b w:val="false"/>
                <w:i w:val="false"/>
                <w:color w:val="000000"/>
                <w:sz w:val="20"/>
              </w:rPr>
              <w:t>
вых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КПН.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101.04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ис-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ли-
</w:t>
            </w:r>
            <w:r>
              <w:br/>
            </w:r>
            <w:r>
              <w:rPr>
                <w:rFonts w:ascii="Times New Roman"/>
                <w:b w:val="false"/>
                <w:i w:val="false"/>
                <w:color w:val="000000"/>
                <w:sz w:val="20"/>
              </w:rPr>
              <w:t>
цами,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(по
</w:t>
            </w:r>
            <w:r>
              <w:br/>
            </w:r>
            <w:r>
              <w:rPr>
                <w:rFonts w:ascii="Times New Roman"/>
                <w:b w:val="false"/>
                <w:i w:val="false"/>
                <w:color w:val="000000"/>
                <w:sz w:val="20"/>
              </w:rPr>
              <w:t>
иным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дам)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003
</w:t>
            </w:r>
            <w:r>
              <w:br/>
            </w:r>
            <w:r>
              <w:rPr>
                <w:rFonts w:ascii="Times New Roman"/>
                <w:b w:val="false"/>
                <w:i w:val="false"/>
                <w:color w:val="000000"/>
                <w:sz w:val="20"/>
              </w:rPr>
              <w:t>
с
</w:t>
            </w:r>
            <w:r>
              <w:br/>
            </w:r>
            <w:r>
              <w:rPr>
                <w:rFonts w:ascii="Times New Roman"/>
                <w:b w:val="false"/>
                <w:i w:val="false"/>
                <w:color w:val="000000"/>
                <w:sz w:val="20"/>
              </w:rPr>
              <w:t>
уче-
</w:t>
            </w:r>
            <w:r>
              <w:br/>
            </w:r>
            <w:r>
              <w:rPr>
                <w:rFonts w:ascii="Times New Roman"/>
                <w:b w:val="false"/>
                <w:i w:val="false"/>
                <w:color w:val="000000"/>
                <w:sz w:val="20"/>
              </w:rPr>
              <w:t>
том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004 и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
</w:t>
            </w:r>
            <w:r>
              <w:br/>
            </w:r>
            <w:r>
              <w:rPr>
                <w:rFonts w:ascii="Times New Roman"/>
                <w:b w:val="false"/>
                <w:i w:val="false"/>
                <w:color w:val="000000"/>
                <w:sz w:val="20"/>
              </w:rPr>
              <w:t>
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ние и
</w:t>
            </w:r>
            <w:r>
              <w:br/>
            </w:r>
            <w:r>
              <w:rPr>
                <w:rFonts w:ascii="Times New Roman"/>
                <w:b w:val="false"/>
                <w:i w:val="false"/>
                <w:color w:val="000000"/>
                <w:sz w:val="20"/>
              </w:rPr>
              <w:t>
упла-
</w:t>
            </w:r>
            <w:r>
              <w:br/>
            </w:r>
            <w:r>
              <w:rPr>
                <w:rFonts w:ascii="Times New Roman"/>
                <w:b w:val="false"/>
                <w:i w:val="false"/>
                <w:color w:val="000000"/>
                <w:sz w:val="20"/>
              </w:rPr>
              <w:t>
ту
</w:t>
            </w:r>
            <w:r>
              <w:br/>
            </w:r>
            <w:r>
              <w:rPr>
                <w:rFonts w:ascii="Times New Roman"/>
                <w:b w:val="false"/>
                <w:i w:val="false"/>
                <w:color w:val="000000"/>
                <w:sz w:val="20"/>
              </w:rPr>
              <w:t>
отра-
</w:t>
            </w:r>
            <w:r>
              <w:br/>
            </w:r>
            <w:r>
              <w:rPr>
                <w:rFonts w:ascii="Times New Roman"/>
                <w:b w:val="false"/>
                <w:i w:val="false"/>
                <w:color w:val="000000"/>
                <w:sz w:val="20"/>
              </w:rPr>
              <w:t>
жать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
</w:t>
            </w:r>
            <w:r>
              <w:br/>
            </w:r>
            <w:r>
              <w:rPr>
                <w:rFonts w:ascii="Times New Roman"/>
                <w:b w:val="false"/>
                <w:i w:val="false"/>
                <w:color w:val="000000"/>
                <w:sz w:val="20"/>
              </w:rPr>
              <w:t>
ла
</w:t>
            </w:r>
            <w:r>
              <w:br/>
            </w:r>
            <w:r>
              <w:rPr>
                <w:rFonts w:ascii="Times New Roman"/>
                <w:b w:val="false"/>
                <w:i w:val="false"/>
                <w:color w:val="000000"/>
                <w:sz w:val="20"/>
              </w:rPr>
              <w:t>
те-
</w:t>
            </w:r>
            <w:r>
              <w:br/>
            </w:r>
            <w:r>
              <w:rPr>
                <w:rFonts w:ascii="Times New Roman"/>
                <w:b w:val="false"/>
                <w:i w:val="false"/>
                <w:color w:val="000000"/>
                <w:sz w:val="20"/>
              </w:rPr>
              <w:t>
ку-
</w:t>
            </w:r>
            <w:r>
              <w:br/>
            </w:r>
            <w:r>
              <w:rPr>
                <w:rFonts w:ascii="Times New Roman"/>
                <w:b w:val="false"/>
                <w:i w:val="false"/>
                <w:color w:val="000000"/>
                <w:sz w:val="20"/>
              </w:rPr>
              <w:t>
щего
</w:t>
            </w:r>
            <w:r>
              <w:br/>
            </w:r>
            <w:r>
              <w:rPr>
                <w:rFonts w:ascii="Times New Roman"/>
                <w:b w:val="false"/>
                <w:i w:val="false"/>
                <w:color w:val="000000"/>
                <w:sz w:val="20"/>
              </w:rPr>
              <w:t>
ме-
</w:t>
            </w:r>
            <w:r>
              <w:br/>
            </w:r>
            <w:r>
              <w:rPr>
                <w:rFonts w:ascii="Times New Roman"/>
                <w:b w:val="false"/>
                <w:i w:val="false"/>
                <w:color w:val="000000"/>
                <w:sz w:val="20"/>
              </w:rPr>
              <w:t>
сяца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19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03, 06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удер-
</w:t>
            </w:r>
            <w:r>
              <w:br/>
            </w:r>
            <w:r>
              <w:rPr>
                <w:rFonts w:ascii="Times New Roman"/>
                <w:b w:val="false"/>
                <w:i w:val="false"/>
                <w:color w:val="000000"/>
                <w:sz w:val="20"/>
              </w:rPr>
              <w:t>
жан-
</w:t>
            </w:r>
            <w:r>
              <w:br/>
            </w:r>
            <w:r>
              <w:rPr>
                <w:rFonts w:ascii="Times New Roman"/>
                <w:b w:val="false"/>
                <w:i w:val="false"/>
                <w:color w:val="000000"/>
                <w:sz w:val="20"/>
              </w:rPr>
              <w:t>
ного
</w:t>
            </w:r>
            <w:r>
              <w:br/>
            </w:r>
            <w:r>
              <w:rPr>
                <w:rFonts w:ascii="Times New Roman"/>
                <w:b w:val="false"/>
                <w:i w:val="false"/>
                <w:color w:val="000000"/>
                <w:sz w:val="20"/>
              </w:rPr>
              <w:t>
у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r>
              <w:br/>
            </w:r>
            <w:r>
              <w:rPr>
                <w:rFonts w:ascii="Times New Roman"/>
                <w:b w:val="false"/>
                <w:i w:val="false"/>
                <w:color w:val="000000"/>
                <w:sz w:val="20"/>
              </w:rPr>
              <w:t>
дохо-
</w:t>
            </w:r>
            <w:r>
              <w:br/>
            </w:r>
            <w:r>
              <w:rPr>
                <w:rFonts w:ascii="Times New Roman"/>
                <w:b w:val="false"/>
                <w:i w:val="false"/>
                <w:color w:val="000000"/>
                <w:sz w:val="20"/>
              </w:rPr>
              <w:t>
дов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тов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101.05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05.
</w:t>
            </w:r>
            <w:r>
              <w:br/>
            </w:r>
            <w:r>
              <w:rPr>
                <w:rFonts w:ascii="Times New Roman"/>
                <w:b w:val="false"/>
                <w:i w:val="false"/>
                <w:color w:val="000000"/>
                <w:sz w:val="20"/>
              </w:rPr>
              <w:t>
002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сы-
</w:t>
            </w:r>
            <w:r>
              <w:br/>
            </w:r>
            <w:r>
              <w:rPr>
                <w:rFonts w:ascii="Times New Roman"/>
                <w:b w:val="false"/>
                <w:i w:val="false"/>
                <w:color w:val="000000"/>
                <w:sz w:val="20"/>
              </w:rPr>
              <w:t>
рье-
</w:t>
            </w:r>
            <w:r>
              <w:br/>
            </w:r>
            <w:r>
              <w:rPr>
                <w:rFonts w:ascii="Times New Roman"/>
                <w:b w:val="false"/>
                <w:i w:val="false"/>
                <w:color w:val="000000"/>
                <w:sz w:val="20"/>
              </w:rPr>
              <w:t>
ви-
</w:t>
            </w:r>
            <w:r>
              <w:br/>
            </w:r>
            <w:r>
              <w:rPr>
                <w:rFonts w:ascii="Times New Roman"/>
                <w:b w:val="false"/>
                <w:i w:val="false"/>
                <w:color w:val="000000"/>
                <w:sz w:val="20"/>
              </w:rPr>
              <w:t>
ков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и
</w:t>
            </w:r>
            <w:r>
              <w:br/>
            </w:r>
            <w:r>
              <w:rPr>
                <w:rFonts w:ascii="Times New Roman"/>
                <w:b w:val="false"/>
                <w:i w:val="false"/>
                <w:color w:val="000000"/>
                <w:sz w:val="20"/>
              </w:rPr>
              <w:t>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106.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103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5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была
</w:t>
            </w:r>
            <w:r>
              <w:br/>
            </w:r>
            <w:r>
              <w:rPr>
                <w:rFonts w:ascii="Times New Roman"/>
                <w:b w:val="false"/>
                <w:i w:val="false"/>
                <w:color w:val="000000"/>
                <w:sz w:val="20"/>
              </w:rPr>
              <w:t>
осу-
</w:t>
            </w:r>
            <w:r>
              <w:br/>
            </w:r>
            <w:r>
              <w:rPr>
                <w:rFonts w:ascii="Times New Roman"/>
                <w:b w:val="false"/>
                <w:i w:val="false"/>
                <w:color w:val="000000"/>
                <w:sz w:val="20"/>
              </w:rPr>
              <w:t>
щест-влена
</w:t>
            </w:r>
            <w:r>
              <w:br/>
            </w:r>
            <w:r>
              <w:rPr>
                <w:rFonts w:ascii="Times New Roman"/>
                <w:b w:val="false"/>
                <w:i w:val="false"/>
                <w:color w:val="000000"/>
                <w:sz w:val="20"/>
              </w:rPr>
              <w:t>
вып-
</w:t>
            </w:r>
            <w:r>
              <w:br/>
            </w:r>
            <w:r>
              <w:rPr>
                <w:rFonts w:ascii="Times New Roman"/>
                <w:b w:val="false"/>
                <w:i w:val="false"/>
                <w:color w:val="000000"/>
                <w:sz w:val="20"/>
              </w:rPr>
              <w:t>
лата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5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была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влена
</w:t>
            </w:r>
            <w:r>
              <w:br/>
            </w:r>
            <w:r>
              <w:rPr>
                <w:rFonts w:ascii="Times New Roman"/>
                <w:b w:val="false"/>
                <w:i w:val="false"/>
                <w:color w:val="000000"/>
                <w:sz w:val="20"/>
              </w:rPr>
              <w:t>
вып-
</w:t>
            </w:r>
            <w:r>
              <w:br/>
            </w:r>
            <w:r>
              <w:rPr>
                <w:rFonts w:ascii="Times New Roman"/>
                <w:b w:val="false"/>
                <w:i w:val="false"/>
                <w:color w:val="000000"/>
                <w:sz w:val="20"/>
              </w:rPr>
              <w:t>
лата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удер-
</w:t>
            </w:r>
            <w:r>
              <w:br/>
            </w:r>
            <w:r>
              <w:rPr>
                <w:rFonts w:ascii="Times New Roman"/>
                <w:b w:val="false"/>
                <w:i w:val="false"/>
                <w:color w:val="000000"/>
                <w:sz w:val="20"/>
              </w:rPr>
              <w:t>
жания на-
</w:t>
            </w:r>
            <w:r>
              <w:br/>
            </w:r>
            <w:r>
              <w:rPr>
                <w:rFonts w:ascii="Times New Roman"/>
                <w:b w:val="false"/>
                <w:i w:val="false"/>
                <w:color w:val="000000"/>
                <w:sz w:val="20"/>
              </w:rPr>
              <w:t>
лога
</w:t>
            </w:r>
            <w:r>
              <w:br/>
            </w:r>
            <w:r>
              <w:rPr>
                <w:rFonts w:ascii="Times New Roman"/>
                <w:b w:val="false"/>
                <w:i w:val="false"/>
                <w:color w:val="000000"/>
                <w:sz w:val="20"/>
              </w:rPr>
              <w:t>
у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r>
      <w:tr>
        <w:trPr>
          <w:trHeight w:val="207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суммы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дохо-
</w:t>
            </w:r>
            <w:r>
              <w:br/>
            </w:r>
            <w:r>
              <w:rPr>
                <w:rFonts w:ascii="Times New Roman"/>
                <w:b w:val="false"/>
                <w:i w:val="false"/>
                <w:color w:val="000000"/>
                <w:sz w:val="20"/>
              </w:rPr>
              <w:t>
дного нало-
</w:t>
            </w:r>
            <w:r>
              <w:br/>
            </w:r>
            <w:r>
              <w:rPr>
                <w:rFonts w:ascii="Times New Roman"/>
                <w:b w:val="false"/>
                <w:i w:val="false"/>
                <w:color w:val="000000"/>
                <w:sz w:val="20"/>
              </w:rPr>
              <w:t>
га с
</w:t>
            </w:r>
            <w:r>
              <w:br/>
            </w:r>
            <w:r>
              <w:rPr>
                <w:rFonts w:ascii="Times New Roman"/>
                <w:b w:val="false"/>
                <w:i w:val="false"/>
                <w:color w:val="000000"/>
                <w:sz w:val="20"/>
              </w:rPr>
              <w:t>
не-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удер-
</w:t>
            </w:r>
            <w:r>
              <w:br/>
            </w:r>
            <w:r>
              <w:rPr>
                <w:rFonts w:ascii="Times New Roman"/>
                <w:b w:val="false"/>
                <w:i w:val="false"/>
                <w:color w:val="000000"/>
                <w:sz w:val="20"/>
              </w:rPr>
              <w:t>
жива-
</w:t>
            </w:r>
            <w:r>
              <w:br/>
            </w:r>
            <w:r>
              <w:rPr>
                <w:rFonts w:ascii="Times New Roman"/>
                <w:b w:val="false"/>
                <w:i w:val="false"/>
                <w:color w:val="000000"/>
                <w:sz w:val="20"/>
              </w:rPr>
              <w:t>
емогоу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101.06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06.
</w:t>
            </w:r>
            <w:r>
              <w:br/>
            </w:r>
            <w:r>
              <w:rPr>
                <w:rFonts w:ascii="Times New Roman"/>
                <w:b w:val="false"/>
                <w:i w:val="false"/>
                <w:color w:val="000000"/>
                <w:sz w:val="20"/>
              </w:rPr>
              <w:t>
005
</w:t>
            </w:r>
            <w:r>
              <w:br/>
            </w:r>
            <w:r>
              <w:rPr>
                <w:rFonts w:ascii="Times New Roman"/>
                <w:b w:val="false"/>
                <w:i w:val="false"/>
                <w:color w:val="000000"/>
                <w:sz w:val="20"/>
              </w:rPr>
              <w:t>
А,В,С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107.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104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ным сум-
</w:t>
            </w:r>
            <w:r>
              <w:br/>
            </w:r>
            <w:r>
              <w:rPr>
                <w:rFonts w:ascii="Times New Roman"/>
                <w:b w:val="false"/>
                <w:i w:val="false"/>
                <w:color w:val="000000"/>
                <w:sz w:val="20"/>
              </w:rPr>
              <w:t>
мам дохо-
</w:t>
            </w:r>
            <w:r>
              <w:br/>
            </w:r>
            <w:r>
              <w:rPr>
                <w:rFonts w:ascii="Times New Roman"/>
                <w:b w:val="false"/>
                <w:i w:val="false"/>
                <w:color w:val="000000"/>
                <w:sz w:val="20"/>
              </w:rPr>
              <w:t>
да - в
</w:t>
            </w:r>
            <w:r>
              <w:br/>
            </w:r>
            <w:r>
              <w:rPr>
                <w:rFonts w:ascii="Times New Roman"/>
                <w:b w:val="false"/>
                <w:i w:val="false"/>
                <w:color w:val="000000"/>
                <w:sz w:val="20"/>
              </w:rPr>
              <w:t>
тече-
</w:t>
            </w:r>
            <w:r>
              <w:br/>
            </w:r>
            <w:r>
              <w:rPr>
                <w:rFonts w:ascii="Times New Roman"/>
                <w:b w:val="false"/>
                <w:i w:val="false"/>
                <w:color w:val="000000"/>
                <w:sz w:val="20"/>
              </w:rPr>
              <w:t>
ние 5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води-
</w:t>
            </w:r>
            <w:r>
              <w:br/>
            </w:r>
            <w:r>
              <w:rPr>
                <w:rFonts w:ascii="Times New Roman"/>
                <w:b w:val="false"/>
                <w:i w:val="false"/>
                <w:color w:val="000000"/>
                <w:sz w:val="20"/>
              </w:rPr>
              <w:t>
лась
</w:t>
            </w:r>
            <w:r>
              <w:br/>
            </w:r>
            <w:r>
              <w:rPr>
                <w:rFonts w:ascii="Times New Roman"/>
                <w:b w:val="false"/>
                <w:i w:val="false"/>
                <w:color w:val="000000"/>
                <w:sz w:val="20"/>
              </w:rPr>
              <w:t>
вып-
</w:t>
            </w:r>
            <w:r>
              <w:br/>
            </w:r>
            <w:r>
              <w:rPr>
                <w:rFonts w:ascii="Times New Roman"/>
                <w:b w:val="false"/>
                <w:i w:val="false"/>
                <w:color w:val="000000"/>
                <w:sz w:val="20"/>
              </w:rPr>
              <w:t>
лата до-
</w:t>
            </w:r>
            <w:r>
              <w:br/>
            </w:r>
            <w:r>
              <w:rPr>
                <w:rFonts w:ascii="Times New Roman"/>
                <w:b w:val="false"/>
                <w:i w:val="false"/>
                <w:color w:val="000000"/>
                <w:sz w:val="20"/>
              </w:rPr>
              <w:t>
хода.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ным сум-
</w:t>
            </w:r>
            <w:r>
              <w:br/>
            </w:r>
            <w:r>
              <w:rPr>
                <w:rFonts w:ascii="Times New Roman"/>
                <w:b w:val="false"/>
                <w:i w:val="false"/>
                <w:color w:val="000000"/>
                <w:sz w:val="20"/>
              </w:rPr>
              <w:t>
мам дохо-
</w:t>
            </w:r>
            <w:r>
              <w:br/>
            </w:r>
            <w:r>
              <w:rPr>
                <w:rFonts w:ascii="Times New Roman"/>
                <w:b w:val="false"/>
                <w:i w:val="false"/>
                <w:color w:val="000000"/>
                <w:sz w:val="20"/>
              </w:rPr>
              <w:t>
да - в
</w:t>
            </w:r>
            <w:r>
              <w:br/>
            </w:r>
            <w:r>
              <w:rPr>
                <w:rFonts w:ascii="Times New Roman"/>
                <w:b w:val="false"/>
                <w:i w:val="false"/>
                <w:color w:val="000000"/>
                <w:sz w:val="20"/>
              </w:rPr>
              <w:t>
тече-
</w:t>
            </w:r>
            <w:r>
              <w:br/>
            </w:r>
            <w:r>
              <w:rPr>
                <w:rFonts w:ascii="Times New Roman"/>
                <w:b w:val="false"/>
                <w:i w:val="false"/>
                <w:color w:val="000000"/>
                <w:sz w:val="20"/>
              </w:rPr>
              <w:t>
ние 5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ко-
</w:t>
            </w:r>
            <w:r>
              <w:br/>
            </w:r>
            <w:r>
              <w:rPr>
                <w:rFonts w:ascii="Times New Roman"/>
                <w:b w:val="false"/>
                <w:i w:val="false"/>
                <w:color w:val="000000"/>
                <w:sz w:val="20"/>
              </w:rPr>
              <w:t>
тором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води-
</w:t>
            </w:r>
            <w:r>
              <w:br/>
            </w:r>
            <w:r>
              <w:rPr>
                <w:rFonts w:ascii="Times New Roman"/>
                <w:b w:val="false"/>
                <w:i w:val="false"/>
                <w:color w:val="000000"/>
                <w:sz w:val="20"/>
              </w:rPr>
              <w:t>
лась
</w:t>
            </w:r>
            <w:r>
              <w:br/>
            </w:r>
            <w:r>
              <w:rPr>
                <w:rFonts w:ascii="Times New Roman"/>
                <w:b w:val="false"/>
                <w:i w:val="false"/>
                <w:color w:val="000000"/>
                <w:sz w:val="20"/>
              </w:rPr>
              <w:t>
вып-
</w:t>
            </w:r>
            <w:r>
              <w:br/>
            </w:r>
            <w:r>
              <w:rPr>
                <w:rFonts w:ascii="Times New Roman"/>
                <w:b w:val="false"/>
                <w:i w:val="false"/>
                <w:color w:val="000000"/>
                <w:sz w:val="20"/>
              </w:rPr>
              <w:t>
лата до-
</w:t>
            </w:r>
            <w:r>
              <w:br/>
            </w:r>
            <w:r>
              <w:rPr>
                <w:rFonts w:ascii="Times New Roman"/>
                <w:b w:val="false"/>
                <w:i w:val="false"/>
                <w:color w:val="000000"/>
                <w:sz w:val="20"/>
              </w:rPr>
              <w:t>
хода.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аген-
</w:t>
            </w:r>
            <w:r>
              <w:br/>
            </w:r>
            <w:r>
              <w:rPr>
                <w:rFonts w:ascii="Times New Roman"/>
                <w:b w:val="false"/>
                <w:i w:val="false"/>
                <w:color w:val="000000"/>
                <w:sz w:val="20"/>
              </w:rPr>
              <w:t>
та
</w:t>
            </w:r>
          </w:p>
        </w:tc>
      </w:tr>
      <w:tr>
        <w:trPr>
          <w:trHeight w:val="3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06.
</w:t>
            </w:r>
            <w:r>
              <w:br/>
            </w:r>
            <w:r>
              <w:rPr>
                <w:rFonts w:ascii="Times New Roman"/>
                <w:b w:val="false"/>
                <w:i w:val="false"/>
                <w:color w:val="000000"/>
                <w:sz w:val="20"/>
              </w:rPr>
              <w:t>
004 А,В,С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за пре-
</w:t>
            </w:r>
            <w:r>
              <w:br/>
            </w:r>
            <w:r>
              <w:rPr>
                <w:rFonts w:ascii="Times New Roman"/>
                <w:b w:val="false"/>
                <w:i w:val="false"/>
                <w:color w:val="000000"/>
                <w:sz w:val="20"/>
              </w:rPr>
              <w:t>
дыду-
</w:t>
            </w:r>
            <w:r>
              <w:br/>
            </w:r>
            <w:r>
              <w:rPr>
                <w:rFonts w:ascii="Times New Roman"/>
                <w:b w:val="false"/>
                <w:i w:val="false"/>
                <w:color w:val="000000"/>
                <w:sz w:val="20"/>
              </w:rPr>
              <w:t>
щий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пе-
</w:t>
            </w:r>
            <w:r>
              <w:br/>
            </w:r>
            <w:r>
              <w:rPr>
                <w:rFonts w:ascii="Times New Roman"/>
                <w:b w:val="false"/>
                <w:i w:val="false"/>
                <w:color w:val="000000"/>
                <w:sz w:val="20"/>
              </w:rPr>
              <w:t>
риод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32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w:t>
            </w:r>
            <w:r>
              <w:br/>
            </w:r>
            <w:r>
              <w:rPr>
                <w:rFonts w:ascii="Times New Roman"/>
                <w:b w:val="false"/>
                <w:i w:val="false"/>
                <w:color w:val="000000"/>
                <w:sz w:val="20"/>
              </w:rPr>
              <w:t>
чет о
</w:t>
            </w:r>
            <w:r>
              <w:br/>
            </w:r>
            <w:r>
              <w:rPr>
                <w:rFonts w:ascii="Times New Roman"/>
                <w:b w:val="false"/>
                <w:i w:val="false"/>
                <w:color w:val="000000"/>
                <w:sz w:val="20"/>
              </w:rPr>
              <w:t>
сум-
</w:t>
            </w:r>
            <w:r>
              <w:br/>
            </w:r>
            <w:r>
              <w:rPr>
                <w:rFonts w:ascii="Times New Roman"/>
                <w:b w:val="false"/>
                <w:i w:val="false"/>
                <w:color w:val="000000"/>
                <w:sz w:val="20"/>
              </w:rPr>
              <w:t>
мах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с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раз-
</w:t>
            </w:r>
            <w:r>
              <w:br/>
            </w:r>
            <w:r>
              <w:rPr>
                <w:rFonts w:ascii="Times New Roman"/>
                <w:b w:val="false"/>
                <w:i w:val="false"/>
                <w:color w:val="000000"/>
                <w:sz w:val="20"/>
              </w:rPr>
              <w:t>
меще-
</w:t>
            </w:r>
            <w:r>
              <w:br/>
            </w:r>
            <w:r>
              <w:rPr>
                <w:rFonts w:ascii="Times New Roman"/>
                <w:b w:val="false"/>
                <w:i w:val="false"/>
                <w:color w:val="000000"/>
                <w:sz w:val="20"/>
              </w:rPr>
              <w:t>
нных
</w:t>
            </w:r>
            <w:r>
              <w:br/>
            </w:r>
            <w:r>
              <w:rPr>
                <w:rFonts w:ascii="Times New Roman"/>
                <w:b w:val="false"/>
                <w:i w:val="false"/>
                <w:color w:val="000000"/>
                <w:sz w:val="20"/>
              </w:rPr>
              <w:t>
на
</w:t>
            </w:r>
            <w:r>
              <w:br/>
            </w:r>
            <w:r>
              <w:rPr>
                <w:rFonts w:ascii="Times New Roman"/>
                <w:b w:val="false"/>
                <w:i w:val="false"/>
                <w:color w:val="000000"/>
                <w:sz w:val="20"/>
              </w:rPr>
              <w:t>
ус-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вкла-
</w:t>
            </w:r>
            <w:r>
              <w:br/>
            </w:r>
            <w:r>
              <w:rPr>
                <w:rFonts w:ascii="Times New Roman"/>
                <w:b w:val="false"/>
                <w:i w:val="false"/>
                <w:color w:val="000000"/>
                <w:sz w:val="20"/>
              </w:rPr>
              <w:t>
дах,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не-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там,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ных в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101.09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ки-
</w:t>
            </w:r>
            <w:r>
              <w:br/>
            </w:r>
            <w:r>
              <w:rPr>
                <w:rFonts w:ascii="Times New Roman"/>
                <w:b w:val="false"/>
                <w:i w:val="false"/>
                <w:color w:val="000000"/>
                <w:sz w:val="20"/>
              </w:rPr>
              <w:t>
рези-
</w:t>
            </w:r>
            <w:r>
              <w:br/>
            </w:r>
            <w:r>
              <w:rPr>
                <w:rFonts w:ascii="Times New Roman"/>
                <w:b w:val="false"/>
                <w:i w:val="false"/>
                <w:color w:val="000000"/>
                <w:sz w:val="20"/>
              </w:rPr>
              <w:t>
денты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ющих
</w:t>
            </w:r>
            <w:r>
              <w:br/>
            </w:r>
            <w:r>
              <w:rPr>
                <w:rFonts w:ascii="Times New Roman"/>
                <w:b w:val="false"/>
                <w:i w:val="false"/>
                <w:color w:val="000000"/>
                <w:sz w:val="20"/>
              </w:rPr>
              <w:t>
строк графы H (дата
</w:t>
            </w:r>
            <w:r>
              <w:br/>
            </w:r>
            <w:r>
              <w:rPr>
                <w:rFonts w:ascii="Times New Roman"/>
                <w:b w:val="false"/>
                <w:i w:val="false"/>
                <w:color w:val="000000"/>
                <w:sz w:val="20"/>
              </w:rPr>
              <w:t>
вне-
</w:t>
            </w:r>
            <w:r>
              <w:br/>
            </w:r>
            <w:r>
              <w:rPr>
                <w:rFonts w:ascii="Times New Roman"/>
                <w:b w:val="false"/>
                <w:i w:val="false"/>
                <w:color w:val="000000"/>
                <w:sz w:val="20"/>
              </w:rPr>
              <w:t>
сения вкла-
</w:t>
            </w:r>
            <w:r>
              <w:br/>
            </w:r>
            <w:r>
              <w:rPr>
                <w:rFonts w:ascii="Times New Roman"/>
                <w:b w:val="false"/>
                <w:i w:val="false"/>
                <w:color w:val="000000"/>
                <w:sz w:val="20"/>
              </w:rPr>
              <w:t>
да
</w:t>
            </w:r>
            <w:r>
              <w:br/>
            </w:r>
            <w:r>
              <w:rPr>
                <w:rFonts w:ascii="Times New Roman"/>
                <w:b w:val="false"/>
                <w:i w:val="false"/>
                <w:color w:val="000000"/>
                <w:sz w:val="20"/>
              </w:rPr>
              <w:t>
(подо-
</w:t>
            </w:r>
            <w:r>
              <w:br/>
            </w:r>
            <w:r>
              <w:rPr>
                <w:rFonts w:ascii="Times New Roman"/>
                <w:b w:val="false"/>
                <w:i w:val="false"/>
                <w:color w:val="000000"/>
                <w:sz w:val="20"/>
              </w:rPr>
              <w:t>
ходно-
</w:t>
            </w:r>
            <w:r>
              <w:br/>
            </w:r>
            <w:r>
              <w:rPr>
                <w:rFonts w:ascii="Times New Roman"/>
                <w:b w:val="false"/>
                <w:i w:val="false"/>
                <w:color w:val="000000"/>
                <w:sz w:val="20"/>
              </w:rPr>
              <w:t>
го на-
</w:t>
            </w:r>
            <w:r>
              <w:br/>
            </w:r>
            <w:r>
              <w:rPr>
                <w:rFonts w:ascii="Times New Roman"/>
                <w:b w:val="false"/>
                <w:i w:val="false"/>
                <w:color w:val="000000"/>
                <w:sz w:val="20"/>
              </w:rPr>
              <w:t>
лога))
</w:t>
            </w:r>
            <w:r>
              <w:br/>
            </w:r>
            <w:r>
              <w:rPr>
                <w:rFonts w:ascii="Times New Roman"/>
                <w:b w:val="false"/>
                <w:i w:val="false"/>
                <w:color w:val="000000"/>
                <w:sz w:val="20"/>
              </w:rPr>
              <w:t>
и гра-
</w:t>
            </w:r>
            <w:r>
              <w:br/>
            </w:r>
            <w:r>
              <w:rPr>
                <w:rFonts w:ascii="Times New Roman"/>
                <w:b w:val="false"/>
                <w:i w:val="false"/>
                <w:color w:val="000000"/>
                <w:sz w:val="20"/>
              </w:rPr>
              <w:t>
фы М
</w:t>
            </w:r>
            <w:r>
              <w:br/>
            </w:r>
            <w:r>
              <w:rPr>
                <w:rFonts w:ascii="Times New Roman"/>
                <w:b w:val="false"/>
                <w:i w:val="false"/>
                <w:color w:val="000000"/>
                <w:sz w:val="20"/>
              </w:rPr>
              <w:t>
(сумма
</w:t>
            </w:r>
            <w:r>
              <w:br/>
            </w:r>
            <w:r>
              <w:rPr>
                <w:rFonts w:ascii="Times New Roman"/>
                <w:b w:val="false"/>
                <w:i w:val="false"/>
                <w:color w:val="000000"/>
                <w:sz w:val="20"/>
              </w:rPr>
              <w:t>
подо-
</w:t>
            </w:r>
            <w:r>
              <w:br/>
            </w:r>
            <w:r>
              <w:rPr>
                <w:rFonts w:ascii="Times New Roman"/>
                <w:b w:val="false"/>
                <w:i w:val="false"/>
                <w:color w:val="000000"/>
                <w:sz w:val="20"/>
              </w:rPr>
              <w:t>
ходно-
</w:t>
            </w:r>
            <w:r>
              <w:br/>
            </w:r>
            <w:r>
              <w:rPr>
                <w:rFonts w:ascii="Times New Roman"/>
                <w:b w:val="false"/>
                <w:i w:val="false"/>
                <w:color w:val="000000"/>
                <w:sz w:val="20"/>
              </w:rPr>
              <w:t>
го на-
</w:t>
            </w:r>
            <w:r>
              <w:br/>
            </w:r>
            <w:r>
              <w:rPr>
                <w:rFonts w:ascii="Times New Roman"/>
                <w:b w:val="false"/>
                <w:i w:val="false"/>
                <w:color w:val="000000"/>
                <w:sz w:val="20"/>
              </w:rPr>
              <w:t>
лога,
</w:t>
            </w:r>
            <w:r>
              <w:br/>
            </w:r>
            <w:r>
              <w:rPr>
                <w:rFonts w:ascii="Times New Roman"/>
                <w:b w:val="false"/>
                <w:i w:val="false"/>
                <w:color w:val="000000"/>
                <w:sz w:val="20"/>
              </w:rPr>
              <w:t>
разме-
</w:t>
            </w:r>
            <w:r>
              <w:br/>
            </w:r>
            <w:r>
              <w:rPr>
                <w:rFonts w:ascii="Times New Roman"/>
                <w:b w:val="false"/>
                <w:i w:val="false"/>
                <w:color w:val="000000"/>
                <w:sz w:val="20"/>
              </w:rPr>
              <w:t>
щенно-
</w:t>
            </w:r>
            <w:r>
              <w:br/>
            </w:r>
            <w:r>
              <w:rPr>
                <w:rFonts w:ascii="Times New Roman"/>
                <w:b w:val="false"/>
                <w:i w:val="false"/>
                <w:color w:val="000000"/>
                <w:sz w:val="20"/>
              </w:rPr>
              <w:t>
го на
</w:t>
            </w:r>
            <w:r>
              <w:br/>
            </w:r>
            <w:r>
              <w:rPr>
                <w:rFonts w:ascii="Times New Roman"/>
                <w:b w:val="false"/>
                <w:i w:val="false"/>
                <w:color w:val="000000"/>
                <w:sz w:val="20"/>
              </w:rPr>
              <w:t>
услов-
</w:t>
            </w:r>
            <w:r>
              <w:br/>
            </w:r>
            <w:r>
              <w:rPr>
                <w:rFonts w:ascii="Times New Roman"/>
                <w:b w:val="false"/>
                <w:i w:val="false"/>
                <w:color w:val="000000"/>
                <w:sz w:val="20"/>
              </w:rPr>
              <w:t>
ном
</w:t>
            </w:r>
            <w:r>
              <w:br/>
            </w:r>
            <w:r>
              <w:rPr>
                <w:rFonts w:ascii="Times New Roman"/>
                <w:b w:val="false"/>
                <w:i w:val="false"/>
                <w:color w:val="000000"/>
                <w:sz w:val="20"/>
              </w:rPr>
              <w:t>
бан-
</w:t>
            </w:r>
            <w:r>
              <w:br/>
            </w:r>
            <w:r>
              <w:rPr>
                <w:rFonts w:ascii="Times New Roman"/>
                <w:b w:val="false"/>
                <w:i w:val="false"/>
                <w:color w:val="000000"/>
                <w:sz w:val="20"/>
              </w:rPr>
              <w:t>
ковс-
</w:t>
            </w:r>
            <w:r>
              <w:br/>
            </w:r>
            <w:r>
              <w:rPr>
                <w:rFonts w:ascii="Times New Roman"/>
                <w:b w:val="false"/>
                <w:i w:val="false"/>
                <w:color w:val="000000"/>
                <w:sz w:val="20"/>
              </w:rPr>
              <w:t>
ком
</w:t>
            </w:r>
            <w:r>
              <w:br/>
            </w:r>
            <w:r>
              <w:rPr>
                <w:rFonts w:ascii="Times New Roman"/>
                <w:b w:val="false"/>
                <w:i w:val="false"/>
                <w:color w:val="000000"/>
                <w:sz w:val="20"/>
              </w:rPr>
              <w:t>
вкла-
</w:t>
            </w:r>
            <w:r>
              <w:br/>
            </w:r>
            <w:r>
              <w:rPr>
                <w:rFonts w:ascii="Times New Roman"/>
                <w:b w:val="false"/>
                <w:i w:val="false"/>
                <w:color w:val="000000"/>
                <w:sz w:val="20"/>
              </w:rPr>
              <w:t>
де)
</w:t>
            </w:r>
            <w:r>
              <w:br/>
            </w:r>
            <w:r>
              <w:rPr>
                <w:rFonts w:ascii="Times New Roman"/>
                <w:b w:val="false"/>
                <w:i w:val="false"/>
                <w:color w:val="000000"/>
                <w:sz w:val="20"/>
              </w:rPr>
              <w:t>
допол-
</w:t>
            </w:r>
            <w:r>
              <w:br/>
            </w:r>
            <w:r>
              <w:rPr>
                <w:rFonts w:ascii="Times New Roman"/>
                <w:b w:val="false"/>
                <w:i w:val="false"/>
                <w:color w:val="000000"/>
                <w:sz w:val="20"/>
              </w:rPr>
              <w:t>
ните-
</w:t>
            </w:r>
            <w:r>
              <w:br/>
            </w:r>
            <w:r>
              <w:rPr>
                <w:rFonts w:ascii="Times New Roman"/>
                <w:b w:val="false"/>
                <w:i w:val="false"/>
                <w:color w:val="000000"/>
                <w:sz w:val="20"/>
              </w:rPr>
              <w:t>
льной
</w:t>
            </w:r>
            <w:r>
              <w:br/>
            </w:r>
            <w:r>
              <w:rPr>
                <w:rFonts w:ascii="Times New Roman"/>
                <w:b w:val="false"/>
                <w:i w:val="false"/>
                <w:color w:val="000000"/>
                <w:sz w:val="20"/>
              </w:rPr>
              <w:t>
формы к от-
</w:t>
            </w:r>
            <w:r>
              <w:br/>
            </w:r>
            <w:r>
              <w:rPr>
                <w:rFonts w:ascii="Times New Roman"/>
                <w:b w:val="false"/>
                <w:i w:val="false"/>
                <w:color w:val="000000"/>
                <w:sz w:val="20"/>
              </w:rPr>
              <w:t>
чету
</w:t>
            </w:r>
            <w:r>
              <w:br/>
            </w:r>
            <w:r>
              <w:rPr>
                <w:rFonts w:ascii="Times New Roman"/>
                <w:b w:val="false"/>
                <w:i w:val="false"/>
                <w:color w:val="000000"/>
                <w:sz w:val="20"/>
              </w:rPr>
              <w:t>
101.
</w:t>
            </w:r>
            <w:r>
              <w:br/>
            </w:r>
            <w:r>
              <w:rPr>
                <w:rFonts w:ascii="Times New Roman"/>
                <w:b w:val="false"/>
                <w:i w:val="false"/>
                <w:color w:val="000000"/>
                <w:sz w:val="20"/>
              </w:rPr>
              <w:t>
09 с
</w:t>
            </w:r>
            <w:r>
              <w:br/>
            </w:r>
            <w:r>
              <w:rPr>
                <w:rFonts w:ascii="Times New Roman"/>
                <w:b w:val="false"/>
                <w:i w:val="false"/>
                <w:color w:val="000000"/>
                <w:sz w:val="20"/>
              </w:rPr>
              <w:t>
учетом
</w:t>
            </w:r>
            <w:r>
              <w:br/>
            </w:r>
            <w:r>
              <w:rPr>
                <w:rFonts w:ascii="Times New Roman"/>
                <w:b w:val="false"/>
                <w:i w:val="false"/>
                <w:color w:val="000000"/>
                <w:sz w:val="20"/>
              </w:rPr>
              <w:t>
графы C и
</w:t>
            </w:r>
            <w:r>
              <w:br/>
            </w:r>
            <w:r>
              <w:rPr>
                <w:rFonts w:ascii="Times New Roman"/>
                <w:b w:val="false"/>
                <w:i w:val="false"/>
                <w:color w:val="000000"/>
                <w:sz w:val="20"/>
              </w:rPr>
              <w:t>
графы
</w:t>
            </w:r>
            <w:r>
              <w:br/>
            </w:r>
            <w:r>
              <w:rPr>
                <w:rFonts w:ascii="Times New Roman"/>
                <w:b w:val="false"/>
                <w:i w:val="false"/>
                <w:color w:val="000000"/>
                <w:sz w:val="20"/>
              </w:rPr>
              <w:t>
D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
</w:t>
            </w:r>
            <w:r>
              <w:br/>
            </w:r>
            <w:r>
              <w:rPr>
                <w:rFonts w:ascii="Times New Roman"/>
                <w:b w:val="false"/>
                <w:i w:val="false"/>
                <w:color w:val="000000"/>
                <w:sz w:val="20"/>
              </w:rPr>
              <w:t>
ми-
</w:t>
            </w:r>
            <w:r>
              <w:br/>
            </w:r>
            <w:r>
              <w:rPr>
                <w:rFonts w:ascii="Times New Roman"/>
                <w:b w:val="false"/>
                <w:i w:val="false"/>
                <w:color w:val="000000"/>
                <w:sz w:val="20"/>
              </w:rPr>
              <w:t>
рует-
</w:t>
            </w:r>
            <w:r>
              <w:br/>
            </w:r>
            <w:r>
              <w:rPr>
                <w:rFonts w:ascii="Times New Roman"/>
                <w:b w:val="false"/>
                <w:i w:val="false"/>
                <w:color w:val="000000"/>
                <w:sz w:val="20"/>
              </w:rPr>
              <w:t>
ся
</w:t>
            </w:r>
            <w:r>
              <w:br/>
            </w:r>
            <w:r>
              <w:rPr>
                <w:rFonts w:ascii="Times New Roman"/>
                <w:b w:val="false"/>
                <w:i w:val="false"/>
                <w:color w:val="000000"/>
                <w:sz w:val="20"/>
              </w:rPr>
              <w:t>
Ведо-
</w:t>
            </w:r>
            <w:r>
              <w:br/>
            </w:r>
            <w:r>
              <w:rPr>
                <w:rFonts w:ascii="Times New Roman"/>
                <w:b w:val="false"/>
                <w:i w:val="false"/>
                <w:color w:val="000000"/>
                <w:sz w:val="20"/>
              </w:rPr>
              <w:t>
мость
</w:t>
            </w:r>
            <w:r>
              <w:br/>
            </w:r>
            <w:r>
              <w:rPr>
                <w:rFonts w:ascii="Times New Roman"/>
                <w:b w:val="false"/>
                <w:i w:val="false"/>
                <w:color w:val="000000"/>
                <w:sz w:val="20"/>
              </w:rPr>
              <w:t>
учета
</w:t>
            </w:r>
            <w:r>
              <w:br/>
            </w:r>
            <w:r>
              <w:rPr>
                <w:rFonts w:ascii="Times New Roman"/>
                <w:b w:val="false"/>
                <w:i w:val="false"/>
                <w:color w:val="000000"/>
                <w:sz w:val="20"/>
              </w:rPr>
              <w:t>
сумм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с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и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раз-
</w:t>
            </w:r>
            <w:r>
              <w:br/>
            </w:r>
            <w:r>
              <w:rPr>
                <w:rFonts w:ascii="Times New Roman"/>
                <w:b w:val="false"/>
                <w:i w:val="false"/>
                <w:color w:val="000000"/>
                <w:sz w:val="20"/>
              </w:rPr>
              <w:t>
ме-
</w:t>
            </w:r>
            <w:r>
              <w:br/>
            </w:r>
            <w:r>
              <w:rPr>
                <w:rFonts w:ascii="Times New Roman"/>
                <w:b w:val="false"/>
                <w:i w:val="false"/>
                <w:color w:val="000000"/>
                <w:sz w:val="20"/>
              </w:rPr>
              <w:t>
щен-
</w:t>
            </w:r>
            <w:r>
              <w:br/>
            </w:r>
            <w:r>
              <w:rPr>
                <w:rFonts w:ascii="Times New Roman"/>
                <w:b w:val="false"/>
                <w:i w:val="false"/>
                <w:color w:val="000000"/>
                <w:sz w:val="20"/>
              </w:rPr>
              <w:t>
ных
</w:t>
            </w:r>
            <w:r>
              <w:br/>
            </w:r>
            <w:r>
              <w:rPr>
                <w:rFonts w:ascii="Times New Roman"/>
                <w:b w:val="false"/>
                <w:i w:val="false"/>
                <w:color w:val="000000"/>
                <w:sz w:val="20"/>
              </w:rPr>
              <w:t>
на
</w:t>
            </w:r>
            <w:r>
              <w:br/>
            </w:r>
            <w:r>
              <w:rPr>
                <w:rFonts w:ascii="Times New Roman"/>
                <w:b w:val="false"/>
                <w:i w:val="false"/>
                <w:color w:val="000000"/>
                <w:sz w:val="20"/>
              </w:rPr>
              <w:t>
ус-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бан-
</w:t>
            </w:r>
            <w:r>
              <w:br/>
            </w:r>
            <w:r>
              <w:rPr>
                <w:rFonts w:ascii="Times New Roman"/>
                <w:b w:val="false"/>
                <w:i w:val="false"/>
                <w:color w:val="000000"/>
                <w:sz w:val="20"/>
              </w:rPr>
              <w:t>
ковс-
</w:t>
            </w:r>
            <w:r>
              <w:br/>
            </w:r>
            <w:r>
              <w:rPr>
                <w:rFonts w:ascii="Times New Roman"/>
                <w:b w:val="false"/>
                <w:i w:val="false"/>
                <w:color w:val="000000"/>
                <w:sz w:val="20"/>
              </w:rPr>
              <w:t>
ких
</w:t>
            </w:r>
            <w:r>
              <w:br/>
            </w:r>
            <w:r>
              <w:rPr>
                <w:rFonts w:ascii="Times New Roman"/>
                <w:b w:val="false"/>
                <w:i w:val="false"/>
                <w:color w:val="000000"/>
                <w:sz w:val="20"/>
              </w:rPr>
              <w:t>
вкла-
</w:t>
            </w:r>
            <w:r>
              <w:br/>
            </w:r>
            <w:r>
              <w:rPr>
                <w:rFonts w:ascii="Times New Roman"/>
                <w:b w:val="false"/>
                <w:i w:val="false"/>
                <w:color w:val="000000"/>
                <w:sz w:val="20"/>
              </w:rPr>
              <w:t>
дах/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там/
</w:t>
            </w:r>
            <w:r>
              <w:br/>
            </w:r>
            <w:r>
              <w:rPr>
                <w:rFonts w:ascii="Times New Roman"/>
                <w:b w:val="false"/>
                <w:i w:val="false"/>
                <w:color w:val="000000"/>
                <w:sz w:val="20"/>
              </w:rPr>
              <w:t>
пе-
</w:t>
            </w:r>
            <w:r>
              <w:br/>
            </w:r>
            <w:r>
              <w:rPr>
                <w:rFonts w:ascii="Times New Roman"/>
                <w:b w:val="false"/>
                <w:i w:val="false"/>
                <w:color w:val="000000"/>
                <w:sz w:val="20"/>
              </w:rPr>
              <w:t>
ре-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ных в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21)
</w:t>
            </w:r>
            <w:r>
              <w:br/>
            </w:r>
            <w:r>
              <w:rPr>
                <w:rFonts w:ascii="Times New Roman"/>
                <w:b w:val="false"/>
                <w:i w:val="false"/>
                <w:color w:val="000000"/>
                <w:sz w:val="20"/>
              </w:rPr>
              <w:t>
Пра-
</w:t>
            </w:r>
            <w:r>
              <w:br/>
            </w:r>
            <w:r>
              <w:rPr>
                <w:rFonts w:ascii="Times New Roman"/>
                <w:b w:val="false"/>
                <w:i w:val="false"/>
                <w:color w:val="000000"/>
                <w:sz w:val="20"/>
              </w:rPr>
              <w:t>
вил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лице-
</w:t>
            </w:r>
            <w:r>
              <w:br/>
            </w:r>
            <w:r>
              <w:rPr>
                <w:rFonts w:ascii="Times New Roman"/>
                <w:b w:val="false"/>
                <w:i w:val="false"/>
                <w:color w:val="000000"/>
                <w:sz w:val="20"/>
              </w:rPr>
              <w:t>
вых
</w:t>
            </w:r>
            <w:r>
              <w:br/>
            </w:r>
            <w:r>
              <w:rPr>
                <w:rFonts w:ascii="Times New Roman"/>
                <w:b w:val="false"/>
                <w:i w:val="false"/>
                <w:color w:val="000000"/>
                <w:sz w:val="20"/>
              </w:rPr>
              <w:t>
сче-
</w:t>
            </w:r>
            <w:r>
              <w:br/>
            </w:r>
            <w:r>
              <w:rPr>
                <w:rFonts w:ascii="Times New Roman"/>
                <w:b w:val="false"/>
                <w:i w:val="false"/>
                <w:color w:val="000000"/>
                <w:sz w:val="20"/>
              </w:rPr>
              <w:t>
тов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одно-
</w:t>
            </w:r>
            <w:r>
              <w:br/>
            </w:r>
            <w:r>
              <w:rPr>
                <w:rFonts w:ascii="Times New Roman"/>
                <w:b w:val="false"/>
                <w:i w:val="false"/>
                <w:color w:val="000000"/>
                <w:sz w:val="20"/>
              </w:rPr>
              <w:t>
го опе-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дня,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днем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бан-
</w:t>
            </w:r>
            <w:r>
              <w:br/>
            </w:r>
            <w:r>
              <w:rPr>
                <w:rFonts w:ascii="Times New Roman"/>
                <w:b w:val="false"/>
                <w:i w:val="false"/>
                <w:color w:val="000000"/>
                <w:sz w:val="20"/>
              </w:rPr>
              <w:t>
ком
</w:t>
            </w:r>
            <w:r>
              <w:br/>
            </w:r>
            <w:r>
              <w:rPr>
                <w:rFonts w:ascii="Times New Roman"/>
                <w:b w:val="false"/>
                <w:i w:val="false"/>
                <w:color w:val="000000"/>
                <w:sz w:val="20"/>
              </w:rPr>
              <w:t>
ин-
</w:t>
            </w:r>
            <w:r>
              <w:br/>
            </w:r>
            <w:r>
              <w:rPr>
                <w:rFonts w:ascii="Times New Roman"/>
                <w:b w:val="false"/>
                <w:i w:val="false"/>
                <w:color w:val="000000"/>
                <w:sz w:val="20"/>
              </w:rPr>
              <w:t>
кас-
</w:t>
            </w:r>
            <w:r>
              <w:br/>
            </w:r>
            <w:r>
              <w:rPr>
                <w:rFonts w:ascii="Times New Roman"/>
                <w:b w:val="false"/>
                <w:i w:val="false"/>
                <w:color w:val="000000"/>
                <w:sz w:val="20"/>
              </w:rPr>
              <w:t>
сово-
</w:t>
            </w:r>
            <w:r>
              <w:br/>
            </w:r>
            <w:r>
              <w:rPr>
                <w:rFonts w:ascii="Times New Roman"/>
                <w:b w:val="false"/>
                <w:i w:val="false"/>
                <w:color w:val="000000"/>
                <w:sz w:val="20"/>
              </w:rPr>
              <w:t>
го
</w:t>
            </w:r>
            <w:r>
              <w:br/>
            </w:r>
            <w:r>
              <w:rPr>
                <w:rFonts w:ascii="Times New Roman"/>
                <w:b w:val="false"/>
                <w:i w:val="false"/>
                <w:color w:val="000000"/>
                <w:sz w:val="20"/>
              </w:rPr>
              <w:t>
рас-
</w:t>
            </w:r>
            <w:r>
              <w:br/>
            </w:r>
            <w:r>
              <w:rPr>
                <w:rFonts w:ascii="Times New Roman"/>
                <w:b w:val="false"/>
                <w:i w:val="false"/>
                <w:color w:val="000000"/>
                <w:sz w:val="20"/>
              </w:rPr>
              <w:t>
поря-
</w:t>
            </w:r>
            <w:r>
              <w:br/>
            </w:r>
            <w:r>
              <w:rPr>
                <w:rFonts w:ascii="Times New Roman"/>
                <w:b w:val="false"/>
                <w:i w:val="false"/>
                <w:color w:val="000000"/>
                <w:sz w:val="20"/>
              </w:rPr>
              <w:t>
жения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орга-
</w:t>
            </w:r>
            <w:r>
              <w:br/>
            </w:r>
            <w:r>
              <w:rPr>
                <w:rFonts w:ascii="Times New Roman"/>
                <w:b w:val="false"/>
                <w:i w:val="false"/>
                <w:color w:val="000000"/>
                <w:sz w:val="20"/>
              </w:rPr>
              <w:t>
на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p>
        </w:tc>
      </w:tr>
      <w:tr>
        <w:trPr>
          <w:trHeight w:val="325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
</w:t>
            </w:r>
            <w:r>
              <w:br/>
            </w:r>
            <w:r>
              <w:rPr>
                <w:rFonts w:ascii="Times New Roman"/>
                <w:b w:val="false"/>
                <w:i w:val="false"/>
                <w:color w:val="000000"/>
                <w:sz w:val="20"/>
              </w:rPr>
              <w:t>
дения
</w:t>
            </w:r>
            <w:r>
              <w:br/>
            </w:r>
            <w:r>
              <w:rPr>
                <w:rFonts w:ascii="Times New Roman"/>
                <w:b w:val="false"/>
                <w:i w:val="false"/>
                <w:color w:val="000000"/>
                <w:sz w:val="20"/>
              </w:rPr>
              <w:t>
о
</w:t>
            </w:r>
            <w:r>
              <w:br/>
            </w:r>
            <w:r>
              <w:rPr>
                <w:rFonts w:ascii="Times New Roman"/>
                <w:b w:val="false"/>
                <w:i w:val="false"/>
                <w:color w:val="000000"/>
                <w:sz w:val="20"/>
              </w:rPr>
              <w:t>
сум-
</w:t>
            </w:r>
            <w:r>
              <w:br/>
            </w:r>
            <w:r>
              <w:rPr>
                <w:rFonts w:ascii="Times New Roman"/>
                <w:b w:val="false"/>
                <w:i w:val="false"/>
                <w:color w:val="000000"/>
                <w:sz w:val="20"/>
              </w:rPr>
              <w:t>
мах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воз-
</w:t>
            </w:r>
            <w:r>
              <w:br/>
            </w:r>
            <w:r>
              <w:rPr>
                <w:rFonts w:ascii="Times New Roman"/>
                <w:b w:val="false"/>
                <w:i w:val="false"/>
                <w:color w:val="000000"/>
                <w:sz w:val="20"/>
              </w:rPr>
              <w:t>
наг-
</w:t>
            </w:r>
            <w:r>
              <w:br/>
            </w:r>
            <w:r>
              <w:rPr>
                <w:rFonts w:ascii="Times New Roman"/>
                <w:b w:val="false"/>
                <w:i w:val="false"/>
                <w:color w:val="000000"/>
                <w:sz w:val="20"/>
              </w:rPr>
              <w:t>
раж-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с
</w:t>
            </w:r>
            <w:r>
              <w:br/>
            </w:r>
            <w:r>
              <w:rPr>
                <w:rFonts w:ascii="Times New Roman"/>
                <w:b w:val="false"/>
                <w:i w:val="false"/>
                <w:color w:val="000000"/>
                <w:sz w:val="20"/>
              </w:rPr>
              <w:t>
мо-
</w:t>
            </w:r>
            <w:r>
              <w:br/>
            </w:r>
            <w:r>
              <w:rPr>
                <w:rFonts w:ascii="Times New Roman"/>
                <w:b w:val="false"/>
                <w:i w:val="false"/>
                <w:color w:val="000000"/>
                <w:sz w:val="20"/>
              </w:rPr>
              <w:t>
мен-
</w:t>
            </w:r>
            <w:r>
              <w:br/>
            </w:r>
            <w:r>
              <w:rPr>
                <w:rFonts w:ascii="Times New Roman"/>
                <w:b w:val="false"/>
                <w:i w:val="false"/>
                <w:color w:val="000000"/>
                <w:sz w:val="20"/>
              </w:rPr>
              <w:t>
та
</w:t>
            </w:r>
            <w:r>
              <w:br/>
            </w:r>
            <w:r>
              <w:rPr>
                <w:rFonts w:ascii="Times New Roman"/>
                <w:b w:val="false"/>
                <w:i w:val="false"/>
                <w:color w:val="000000"/>
                <w:sz w:val="20"/>
              </w:rPr>
              <w:t>
раз-
</w:t>
            </w:r>
            <w:r>
              <w:br/>
            </w:r>
            <w:r>
              <w:rPr>
                <w:rFonts w:ascii="Times New Roman"/>
                <w:b w:val="false"/>
                <w:i w:val="false"/>
                <w:color w:val="000000"/>
                <w:sz w:val="20"/>
              </w:rPr>
              <w:t>
меще-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с
</w:t>
            </w:r>
            <w:r>
              <w:br/>
            </w:r>
            <w:r>
              <w:rPr>
                <w:rFonts w:ascii="Times New Roman"/>
                <w:b w:val="false"/>
                <w:i w:val="false"/>
                <w:color w:val="000000"/>
                <w:sz w:val="20"/>
              </w:rPr>
              <w:t>
дохо-
</w:t>
            </w:r>
            <w:r>
              <w:br/>
            </w:r>
            <w:r>
              <w:rPr>
                <w:rFonts w:ascii="Times New Roman"/>
                <w:b w:val="false"/>
                <w:i w:val="false"/>
                <w:color w:val="000000"/>
                <w:sz w:val="20"/>
              </w:rPr>
              <w:t>
дов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на ус-
</w:t>
            </w:r>
            <w:r>
              <w:br/>
            </w:r>
            <w:r>
              <w:rPr>
                <w:rFonts w:ascii="Times New Roman"/>
                <w:b w:val="false"/>
                <w:i w:val="false"/>
                <w:color w:val="000000"/>
                <w:sz w:val="20"/>
              </w:rPr>
              <w:t>
лов-
</w:t>
            </w:r>
            <w:r>
              <w:br/>
            </w:r>
            <w:r>
              <w:rPr>
                <w:rFonts w:ascii="Times New Roman"/>
                <w:b w:val="false"/>
                <w:i w:val="false"/>
                <w:color w:val="000000"/>
                <w:sz w:val="20"/>
              </w:rPr>
              <w:t>
ном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ском
</w:t>
            </w:r>
            <w:r>
              <w:br/>
            </w:r>
            <w:r>
              <w:rPr>
                <w:rFonts w:ascii="Times New Roman"/>
                <w:b w:val="false"/>
                <w:i w:val="false"/>
                <w:color w:val="000000"/>
                <w:sz w:val="20"/>
              </w:rPr>
              <w:t>
вкла-
</w:t>
            </w:r>
            <w:r>
              <w:br/>
            </w:r>
            <w:r>
              <w:rPr>
                <w:rFonts w:ascii="Times New Roman"/>
                <w:b w:val="false"/>
                <w:i w:val="false"/>
                <w:color w:val="000000"/>
                <w:sz w:val="20"/>
              </w:rPr>
              <w:t>
де до
</w:t>
            </w:r>
            <w:r>
              <w:br/>
            </w:r>
            <w:r>
              <w:rPr>
                <w:rFonts w:ascii="Times New Roman"/>
                <w:b w:val="false"/>
                <w:i w:val="false"/>
                <w:color w:val="000000"/>
                <w:sz w:val="20"/>
              </w:rPr>
              <w:t>
его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в го-
</w:t>
            </w:r>
            <w:r>
              <w:br/>
            </w:r>
            <w:r>
              <w:rPr>
                <w:rFonts w:ascii="Times New Roman"/>
                <w:b w:val="false"/>
                <w:i w:val="false"/>
                <w:color w:val="000000"/>
                <w:sz w:val="20"/>
              </w:rPr>
              <w:t>
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ки-
</w:t>
            </w:r>
            <w:r>
              <w:br/>
            </w:r>
            <w:r>
              <w:rPr>
                <w:rFonts w:ascii="Times New Roman"/>
                <w:b w:val="false"/>
                <w:i w:val="false"/>
                <w:color w:val="000000"/>
                <w:sz w:val="20"/>
              </w:rPr>
              <w:t>
рези-
</w:t>
            </w:r>
            <w:r>
              <w:br/>
            </w:r>
            <w:r>
              <w:rPr>
                <w:rFonts w:ascii="Times New Roman"/>
                <w:b w:val="false"/>
                <w:i w:val="false"/>
                <w:color w:val="000000"/>
                <w:sz w:val="20"/>
              </w:rPr>
              <w:t>
денты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10.
</w:t>
            </w:r>
            <w:r>
              <w:br/>
            </w:r>
            <w:r>
              <w:rPr>
                <w:rFonts w:ascii="Times New Roman"/>
                <w:b w:val="false"/>
                <w:i w:val="false"/>
                <w:color w:val="000000"/>
                <w:sz w:val="20"/>
              </w:rPr>
              <w:t>
011В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одно-
</w:t>
            </w:r>
            <w:r>
              <w:br/>
            </w:r>
            <w:r>
              <w:rPr>
                <w:rFonts w:ascii="Times New Roman"/>
                <w:b w:val="false"/>
                <w:i w:val="false"/>
                <w:color w:val="000000"/>
                <w:sz w:val="20"/>
              </w:rPr>
              <w:t>
го опе-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дня,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днем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бан-
</w:t>
            </w:r>
            <w:r>
              <w:br/>
            </w:r>
            <w:r>
              <w:rPr>
                <w:rFonts w:ascii="Times New Roman"/>
                <w:b w:val="false"/>
                <w:i w:val="false"/>
                <w:color w:val="000000"/>
                <w:sz w:val="20"/>
              </w:rPr>
              <w:t>
ком
</w:t>
            </w:r>
            <w:r>
              <w:br/>
            </w:r>
            <w:r>
              <w:rPr>
                <w:rFonts w:ascii="Times New Roman"/>
                <w:b w:val="false"/>
                <w:i w:val="false"/>
                <w:color w:val="000000"/>
                <w:sz w:val="20"/>
              </w:rPr>
              <w:t>
ин-
</w:t>
            </w:r>
            <w:r>
              <w:br/>
            </w:r>
            <w:r>
              <w:rPr>
                <w:rFonts w:ascii="Times New Roman"/>
                <w:b w:val="false"/>
                <w:i w:val="false"/>
                <w:color w:val="000000"/>
                <w:sz w:val="20"/>
              </w:rPr>
              <w:t>
кас-
</w:t>
            </w:r>
            <w:r>
              <w:br/>
            </w:r>
            <w:r>
              <w:rPr>
                <w:rFonts w:ascii="Times New Roman"/>
                <w:b w:val="false"/>
                <w:i w:val="false"/>
                <w:color w:val="000000"/>
                <w:sz w:val="20"/>
              </w:rPr>
              <w:t>
сово-
</w:t>
            </w:r>
            <w:r>
              <w:br/>
            </w:r>
            <w:r>
              <w:rPr>
                <w:rFonts w:ascii="Times New Roman"/>
                <w:b w:val="false"/>
                <w:i w:val="false"/>
                <w:color w:val="000000"/>
                <w:sz w:val="20"/>
              </w:rPr>
              <w:t>
го рас-
</w:t>
            </w:r>
            <w:r>
              <w:br/>
            </w:r>
            <w:r>
              <w:rPr>
                <w:rFonts w:ascii="Times New Roman"/>
                <w:b w:val="false"/>
                <w:i w:val="false"/>
                <w:color w:val="000000"/>
                <w:sz w:val="20"/>
              </w:rPr>
              <w:t>
поря-
</w:t>
            </w:r>
            <w:r>
              <w:br/>
            </w:r>
            <w:r>
              <w:rPr>
                <w:rFonts w:ascii="Times New Roman"/>
                <w:b w:val="false"/>
                <w:i w:val="false"/>
                <w:color w:val="000000"/>
                <w:sz w:val="20"/>
              </w:rPr>
              <w:t>
жения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ор-
</w:t>
            </w:r>
            <w:r>
              <w:br/>
            </w:r>
            <w:r>
              <w:rPr>
                <w:rFonts w:ascii="Times New Roman"/>
                <w:b w:val="false"/>
                <w:i w:val="false"/>
                <w:color w:val="000000"/>
                <w:sz w:val="20"/>
              </w:rPr>
              <w:t>
гана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
</w:t>
            </w:r>
            <w:r>
              <w:br/>
            </w:r>
            <w:r>
              <w:rPr>
                <w:rFonts w:ascii="Times New Roman"/>
                <w:b w:val="false"/>
                <w:i w:val="false"/>
                <w:color w:val="000000"/>
                <w:sz w:val="20"/>
              </w:rPr>
              <w:t>
ст-
</w:t>
            </w:r>
            <w:r>
              <w:br/>
            </w:r>
            <w:r>
              <w:rPr>
                <w:rFonts w:ascii="Times New Roman"/>
                <w:b w:val="false"/>
                <w:i w:val="false"/>
                <w:color w:val="000000"/>
                <w:sz w:val="20"/>
              </w:rPr>
              <w:t>
ра-
</w:t>
            </w:r>
            <w:r>
              <w:br/>
            </w:r>
            <w:r>
              <w:rPr>
                <w:rFonts w:ascii="Times New Roman"/>
                <w:b w:val="false"/>
                <w:i w:val="false"/>
                <w:color w:val="000000"/>
                <w:sz w:val="20"/>
              </w:rPr>
              <w:t>
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p>
        </w:tc>
      </w:tr>
      <w:tr>
        <w:trPr>
          <w:trHeight w:val="5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ки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ковс-
</w:t>
            </w:r>
            <w:r>
              <w:br/>
            </w:r>
            <w:r>
              <w:rPr>
                <w:rFonts w:ascii="Times New Roman"/>
                <w:b w:val="false"/>
                <w:i w:val="false"/>
                <w:color w:val="000000"/>
                <w:sz w:val="20"/>
              </w:rPr>
              <w:t>
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110.
</w:t>
            </w:r>
            <w:r>
              <w:br/>
            </w:r>
            <w:r>
              <w:rPr>
                <w:rFonts w:ascii="Times New Roman"/>
                <w:b w:val="false"/>
                <w:i w:val="false"/>
                <w:color w:val="000000"/>
                <w:sz w:val="20"/>
              </w:rPr>
              <w:t>
00.
</w:t>
            </w:r>
            <w:r>
              <w:br/>
            </w:r>
            <w:r>
              <w:rPr>
                <w:rFonts w:ascii="Times New Roman"/>
                <w:b w:val="false"/>
                <w:i w:val="false"/>
                <w:color w:val="000000"/>
                <w:sz w:val="20"/>
              </w:rPr>
              <w:t>
048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 по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тиям, полу-
</w:t>
            </w:r>
            <w:r>
              <w:br/>
            </w:r>
            <w:r>
              <w:rPr>
                <w:rFonts w:ascii="Times New Roman"/>
                <w:b w:val="false"/>
                <w:i w:val="false"/>
                <w:color w:val="000000"/>
                <w:sz w:val="20"/>
              </w:rPr>
              <w:t>
чив-
</w:t>
            </w:r>
            <w:r>
              <w:br/>
            </w:r>
            <w:r>
              <w:rPr>
                <w:rFonts w:ascii="Times New Roman"/>
                <w:b w:val="false"/>
                <w:i w:val="false"/>
                <w:color w:val="000000"/>
                <w:sz w:val="20"/>
              </w:rPr>
              <w:t>
шим
</w:t>
            </w:r>
            <w:r>
              <w:br/>
            </w:r>
            <w:r>
              <w:rPr>
                <w:rFonts w:ascii="Times New Roman"/>
                <w:b w:val="false"/>
                <w:i w:val="false"/>
                <w:color w:val="000000"/>
                <w:sz w:val="20"/>
              </w:rPr>
              <w:t>
убы-
</w:t>
            </w:r>
            <w:r>
              <w:br/>
            </w:r>
            <w:r>
              <w:rPr>
                <w:rFonts w:ascii="Times New Roman"/>
                <w:b w:val="false"/>
                <w:i w:val="false"/>
                <w:color w:val="000000"/>
                <w:sz w:val="20"/>
              </w:rPr>
              <w:t>
ток:
</w:t>
            </w:r>
            <w:r>
              <w:br/>
            </w:r>
            <w:r>
              <w:rPr>
                <w:rFonts w:ascii="Times New Roman"/>
                <w:b w:val="false"/>
                <w:i w:val="false"/>
                <w:color w:val="000000"/>
                <w:sz w:val="20"/>
              </w:rPr>
              <w:t>
110.
</w:t>
            </w:r>
            <w:r>
              <w:br/>
            </w:r>
            <w:r>
              <w:rPr>
                <w:rFonts w:ascii="Times New Roman"/>
                <w:b w:val="false"/>
                <w:i w:val="false"/>
                <w:color w:val="000000"/>
                <w:sz w:val="20"/>
              </w:rPr>
              <w:t>
00.
</w:t>
            </w:r>
            <w:r>
              <w:br/>
            </w:r>
            <w:r>
              <w:rPr>
                <w:rFonts w:ascii="Times New Roman"/>
                <w:b w:val="false"/>
                <w:i w:val="false"/>
                <w:color w:val="000000"/>
                <w:sz w:val="20"/>
              </w:rPr>
              <w:t>
048
</w:t>
            </w:r>
            <w:r>
              <w:br/>
            </w:r>
            <w:r>
              <w:rPr>
                <w:rFonts w:ascii="Times New Roman"/>
                <w:b w:val="false"/>
                <w:i w:val="false"/>
                <w:color w:val="000000"/>
                <w:sz w:val="20"/>
              </w:rPr>
              <w:t>
минус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101.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110.
</w:t>
            </w:r>
            <w:r>
              <w:br/>
            </w:r>
            <w:r>
              <w:rPr>
                <w:rFonts w:ascii="Times New Roman"/>
                <w:b w:val="false"/>
                <w:i w:val="false"/>
                <w:color w:val="000000"/>
                <w:sz w:val="20"/>
              </w:rPr>
              <w:t>
00.
</w:t>
            </w:r>
            <w:r>
              <w:br/>
            </w:r>
            <w:r>
              <w:rPr>
                <w:rFonts w:ascii="Times New Roman"/>
                <w:b w:val="false"/>
                <w:i w:val="false"/>
                <w:color w:val="000000"/>
                <w:sz w:val="20"/>
              </w:rPr>
              <w:t>
048
</w:t>
            </w:r>
            <w:r>
              <w:br/>
            </w:r>
            <w:r>
              <w:rPr>
                <w:rFonts w:ascii="Times New Roman"/>
                <w:b w:val="false"/>
                <w:i w:val="false"/>
                <w:color w:val="000000"/>
                <w:sz w:val="20"/>
              </w:rPr>
              <w:t>
минус 101.
</w:t>
            </w:r>
            <w:r>
              <w:br/>
            </w:r>
            <w:r>
              <w:rPr>
                <w:rFonts w:ascii="Times New Roman"/>
                <w:b w:val="false"/>
                <w:i w:val="false"/>
                <w:color w:val="000000"/>
                <w:sz w:val="20"/>
              </w:rPr>
              <w:t>
04.
</w:t>
            </w:r>
            <w:r>
              <w:br/>
            </w:r>
            <w:r>
              <w:rPr>
                <w:rFonts w:ascii="Times New Roman"/>
                <w:b w:val="false"/>
                <w:i w:val="false"/>
                <w:color w:val="000000"/>
                <w:sz w:val="20"/>
              </w:rPr>
              <w:t>
001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31
</w:t>
            </w:r>
            <w:r>
              <w:br/>
            </w:r>
            <w:r>
              <w:rPr>
                <w:rFonts w:ascii="Times New Roman"/>
                <w:b w:val="false"/>
                <w:i w:val="false"/>
                <w:color w:val="000000"/>
                <w:sz w:val="20"/>
              </w:rPr>
              <w:t>
марта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p>
        </w:tc>
      </w:tr>
      <w:tr>
        <w:trPr>
          <w:trHeight w:val="108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
</w:t>
            </w:r>
            <w:r>
              <w:br/>
            </w:r>
            <w:r>
              <w:rPr>
                <w:rFonts w:ascii="Times New Roman"/>
                <w:b w:val="false"/>
                <w:i w:val="false"/>
                <w:color w:val="000000"/>
                <w:sz w:val="20"/>
              </w:rPr>
              <w:t>
хо-
</w:t>
            </w:r>
            <w:r>
              <w:br/>
            </w:r>
            <w:r>
              <w:rPr>
                <w:rFonts w:ascii="Times New Roman"/>
                <w:b w:val="false"/>
                <w:i w:val="false"/>
                <w:color w:val="000000"/>
                <w:sz w:val="20"/>
              </w:rPr>
              <w:t>
вые
</w:t>
            </w:r>
            <w:r>
              <w:br/>
            </w:r>
            <w:r>
              <w:rPr>
                <w:rFonts w:ascii="Times New Roman"/>
                <w:b w:val="false"/>
                <w:i w:val="false"/>
                <w:color w:val="000000"/>
                <w:sz w:val="20"/>
              </w:rPr>
              <w:t>
(пе-
</w:t>
            </w:r>
            <w:r>
              <w:br/>
            </w:r>
            <w:r>
              <w:rPr>
                <w:rFonts w:ascii="Times New Roman"/>
                <w:b w:val="false"/>
                <w:i w:val="false"/>
                <w:color w:val="000000"/>
                <w:sz w:val="20"/>
              </w:rPr>
              <w:t>
рест-
</w:t>
            </w:r>
            <w:r>
              <w:br/>
            </w:r>
            <w:r>
              <w:rPr>
                <w:rFonts w:ascii="Times New Roman"/>
                <w:b w:val="false"/>
                <w:i w:val="false"/>
                <w:color w:val="000000"/>
                <w:sz w:val="20"/>
              </w:rPr>
              <w:t>
рахо-
</w:t>
            </w:r>
            <w:r>
              <w:br/>
            </w:r>
            <w:r>
              <w:rPr>
                <w:rFonts w:ascii="Times New Roman"/>
                <w:b w:val="false"/>
                <w:i w:val="false"/>
                <w:color w:val="000000"/>
                <w:sz w:val="20"/>
              </w:rPr>
              <w:t>
воч-
</w:t>
            </w:r>
            <w:r>
              <w:br/>
            </w:r>
            <w:r>
              <w:rPr>
                <w:rFonts w:ascii="Times New Roman"/>
                <w:b w:val="false"/>
                <w:i w:val="false"/>
                <w:color w:val="000000"/>
                <w:sz w:val="20"/>
              </w:rPr>
              <w:t>
ные)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115-
</w:t>
            </w:r>
            <w:r>
              <w:br/>
            </w:r>
            <w:r>
              <w:rPr>
                <w:rFonts w:ascii="Times New Roman"/>
                <w:b w:val="false"/>
                <w:i w:val="false"/>
                <w:color w:val="000000"/>
                <w:sz w:val="20"/>
              </w:rPr>
              <w:t>
119)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014
</w:t>
            </w:r>
            <w:r>
              <w:br/>
            </w:r>
            <w:r>
              <w:rPr>
                <w:rFonts w:ascii="Times New Roman"/>
                <w:b w:val="false"/>
                <w:i w:val="false"/>
                <w:color w:val="000000"/>
                <w:sz w:val="20"/>
              </w:rPr>
              <w:t>
минус
</w:t>
            </w:r>
            <w:r>
              <w:br/>
            </w:r>
            <w:r>
              <w:rPr>
                <w:rFonts w:ascii="Times New Roman"/>
                <w:b w:val="false"/>
                <w:i w:val="false"/>
                <w:color w:val="000000"/>
                <w:sz w:val="20"/>
              </w:rPr>
              <w:t>
121.
</w:t>
            </w:r>
            <w:r>
              <w:br/>
            </w:r>
            <w:r>
              <w:rPr>
                <w:rFonts w:ascii="Times New Roman"/>
                <w:b w:val="false"/>
                <w:i w:val="false"/>
                <w:color w:val="000000"/>
                <w:sz w:val="20"/>
              </w:rPr>
              <w:t>
00.
</w:t>
            </w:r>
            <w:r>
              <w:br/>
            </w:r>
            <w:r>
              <w:rPr>
                <w:rFonts w:ascii="Times New Roman"/>
                <w:b w:val="false"/>
                <w:i w:val="false"/>
                <w:color w:val="000000"/>
                <w:sz w:val="20"/>
              </w:rPr>
              <w:t>
024
</w:t>
            </w:r>
            <w:r>
              <w:br/>
            </w:r>
            <w:r>
              <w:rPr>
                <w:rFonts w:ascii="Times New Roman"/>
                <w:b w:val="false"/>
                <w:i w:val="false"/>
                <w:color w:val="000000"/>
                <w:sz w:val="20"/>
              </w:rPr>
              <w:t>
(за
</w:t>
            </w:r>
            <w:r>
              <w:br/>
            </w:r>
            <w:r>
              <w:rPr>
                <w:rFonts w:ascii="Times New Roman"/>
                <w:b w:val="false"/>
                <w:i w:val="false"/>
                <w:color w:val="000000"/>
                <w:sz w:val="20"/>
              </w:rPr>
              <w:t>
все
</w:t>
            </w:r>
            <w:r>
              <w:br/>
            </w:r>
            <w:r>
              <w:rPr>
                <w:rFonts w:ascii="Times New Roman"/>
                <w:b w:val="false"/>
                <w:i w:val="false"/>
                <w:color w:val="000000"/>
                <w:sz w:val="20"/>
              </w:rPr>
              <w:t>
ме-
</w:t>
            </w:r>
            <w:r>
              <w:br/>
            </w:r>
            <w:r>
              <w:rPr>
                <w:rFonts w:ascii="Times New Roman"/>
                <w:b w:val="false"/>
                <w:i w:val="false"/>
                <w:color w:val="000000"/>
                <w:sz w:val="20"/>
              </w:rPr>
              <w:t>
сяцы)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 по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циям,
</w:t>
            </w:r>
            <w:r>
              <w:br/>
            </w:r>
            <w:r>
              <w:rPr>
                <w:rFonts w:ascii="Times New Roman"/>
                <w:b w:val="false"/>
                <w:i w:val="false"/>
                <w:color w:val="000000"/>
                <w:sz w:val="20"/>
              </w:rPr>
              <w:t>
полу-
</w:t>
            </w:r>
            <w:r>
              <w:br/>
            </w:r>
            <w:r>
              <w:rPr>
                <w:rFonts w:ascii="Times New Roman"/>
                <w:b w:val="false"/>
                <w:i w:val="false"/>
                <w:color w:val="000000"/>
                <w:sz w:val="20"/>
              </w:rPr>
              <w:t>
чившим
</w:t>
            </w:r>
            <w:r>
              <w:br/>
            </w:r>
            <w:r>
              <w:rPr>
                <w:rFonts w:ascii="Times New Roman"/>
                <w:b w:val="false"/>
                <w:i w:val="false"/>
                <w:color w:val="000000"/>
                <w:sz w:val="20"/>
              </w:rPr>
              <w:t>
убыток
</w:t>
            </w:r>
            <w:r>
              <w:br/>
            </w:r>
            <w:r>
              <w:rPr>
                <w:rFonts w:ascii="Times New Roman"/>
                <w:b w:val="false"/>
                <w:i w:val="false"/>
                <w:color w:val="000000"/>
                <w:sz w:val="20"/>
              </w:rPr>
              <w:t>
от
</w:t>
            </w:r>
            <w:r>
              <w:br/>
            </w:r>
            <w:r>
              <w:rPr>
                <w:rFonts w:ascii="Times New Roman"/>
                <w:b w:val="false"/>
                <w:i w:val="false"/>
                <w:color w:val="000000"/>
                <w:sz w:val="20"/>
              </w:rPr>
              <w:t>
неос-
</w:t>
            </w:r>
            <w:r>
              <w:br/>
            </w:r>
            <w:r>
              <w:rPr>
                <w:rFonts w:ascii="Times New Roman"/>
                <w:b w:val="false"/>
                <w:i w:val="false"/>
                <w:color w:val="000000"/>
                <w:sz w:val="20"/>
              </w:rPr>
              <w:t>
новной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014
</w:t>
            </w:r>
            <w:r>
              <w:br/>
            </w:r>
            <w:r>
              <w:rPr>
                <w:rFonts w:ascii="Times New Roman"/>
                <w:b w:val="false"/>
                <w:i w:val="false"/>
                <w:color w:val="000000"/>
                <w:sz w:val="20"/>
              </w:rPr>
              <w:t>
минус
</w:t>
            </w:r>
            <w:r>
              <w:br/>
            </w:r>
            <w:r>
              <w:rPr>
                <w:rFonts w:ascii="Times New Roman"/>
                <w:b w:val="false"/>
                <w:i w:val="false"/>
                <w:color w:val="000000"/>
                <w:sz w:val="20"/>
              </w:rPr>
              <w:t>
121.
</w:t>
            </w:r>
            <w:r>
              <w:br/>
            </w:r>
            <w:r>
              <w:rPr>
                <w:rFonts w:ascii="Times New Roman"/>
                <w:b w:val="false"/>
                <w:i w:val="false"/>
                <w:color w:val="000000"/>
                <w:sz w:val="20"/>
              </w:rPr>
              <w:t>
00.
</w:t>
            </w:r>
            <w:r>
              <w:br/>
            </w:r>
            <w:r>
              <w:rPr>
                <w:rFonts w:ascii="Times New Roman"/>
                <w:b w:val="false"/>
                <w:i w:val="false"/>
                <w:color w:val="000000"/>
                <w:sz w:val="20"/>
              </w:rPr>
              <w:t>
024
</w:t>
            </w:r>
            <w:r>
              <w:br/>
            </w:r>
            <w:r>
              <w:rPr>
                <w:rFonts w:ascii="Times New Roman"/>
                <w:b w:val="false"/>
                <w:i w:val="false"/>
                <w:color w:val="000000"/>
                <w:sz w:val="20"/>
              </w:rPr>
              <w:t>
(за
</w:t>
            </w:r>
            <w:r>
              <w:br/>
            </w:r>
            <w:r>
              <w:rPr>
                <w:rFonts w:ascii="Times New Roman"/>
                <w:b w:val="false"/>
                <w:i w:val="false"/>
                <w:color w:val="000000"/>
                <w:sz w:val="20"/>
              </w:rPr>
              <w:t>
все
</w:t>
            </w:r>
            <w:r>
              <w:br/>
            </w:r>
            <w:r>
              <w:rPr>
                <w:rFonts w:ascii="Times New Roman"/>
                <w:b w:val="false"/>
                <w:i w:val="false"/>
                <w:color w:val="000000"/>
                <w:sz w:val="20"/>
              </w:rPr>
              <w:t>
меся-
</w:t>
            </w:r>
            <w:r>
              <w:br/>
            </w:r>
            <w:r>
              <w:rPr>
                <w:rFonts w:ascii="Times New Roman"/>
                <w:b w:val="false"/>
                <w:i w:val="false"/>
                <w:color w:val="000000"/>
                <w:sz w:val="20"/>
              </w:rPr>
              <w:t>
цы)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по
</w:t>
            </w:r>
            <w:r>
              <w:br/>
            </w:r>
            <w:r>
              <w:rPr>
                <w:rFonts w:ascii="Times New Roman"/>
                <w:b w:val="false"/>
                <w:i w:val="false"/>
                <w:color w:val="000000"/>
                <w:sz w:val="20"/>
              </w:rPr>
              <w:t>
вновь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014
</w:t>
            </w:r>
            <w:r>
              <w:br/>
            </w:r>
            <w:r>
              <w:rPr>
                <w:rFonts w:ascii="Times New Roman"/>
                <w:b w:val="false"/>
                <w:i w:val="false"/>
                <w:color w:val="000000"/>
                <w:sz w:val="20"/>
              </w:rPr>
              <w:t>
минус
</w:t>
            </w:r>
            <w:r>
              <w:br/>
            </w:r>
            <w:r>
              <w:rPr>
                <w:rFonts w:ascii="Times New Roman"/>
                <w:b w:val="false"/>
                <w:i w:val="false"/>
                <w:color w:val="000000"/>
                <w:sz w:val="20"/>
              </w:rPr>
              <w:t>
121.
</w:t>
            </w:r>
            <w:r>
              <w:br/>
            </w:r>
            <w:r>
              <w:rPr>
                <w:rFonts w:ascii="Times New Roman"/>
                <w:b w:val="false"/>
                <w:i w:val="false"/>
                <w:color w:val="000000"/>
                <w:sz w:val="20"/>
              </w:rPr>
              <w:t>
00.
</w:t>
            </w:r>
            <w:r>
              <w:br/>
            </w:r>
            <w:r>
              <w:rPr>
                <w:rFonts w:ascii="Times New Roman"/>
                <w:b w:val="false"/>
                <w:i w:val="false"/>
                <w:color w:val="000000"/>
                <w:sz w:val="20"/>
              </w:rPr>
              <w:t>
024
</w:t>
            </w:r>
            <w:r>
              <w:br/>
            </w:r>
            <w:r>
              <w:rPr>
                <w:rFonts w:ascii="Times New Roman"/>
                <w:b w:val="false"/>
                <w:i w:val="false"/>
                <w:color w:val="000000"/>
                <w:sz w:val="20"/>
              </w:rPr>
              <w:t>
(за
</w:t>
            </w:r>
            <w:r>
              <w:br/>
            </w:r>
            <w:r>
              <w:rPr>
                <w:rFonts w:ascii="Times New Roman"/>
                <w:b w:val="false"/>
                <w:i w:val="false"/>
                <w:color w:val="000000"/>
                <w:sz w:val="20"/>
              </w:rPr>
              <w:t>
все
</w:t>
            </w:r>
            <w:r>
              <w:br/>
            </w:r>
            <w:r>
              <w:rPr>
                <w:rFonts w:ascii="Times New Roman"/>
                <w:b w:val="false"/>
                <w:i w:val="false"/>
                <w:color w:val="000000"/>
                <w:sz w:val="20"/>
              </w:rPr>
              <w:t>
ме-
</w:t>
            </w:r>
            <w:r>
              <w:br/>
            </w:r>
            <w:r>
              <w:rPr>
                <w:rFonts w:ascii="Times New Roman"/>
                <w:b w:val="false"/>
                <w:i w:val="false"/>
                <w:color w:val="000000"/>
                <w:sz w:val="20"/>
              </w:rPr>
              <w:t>
сяцы)
</w:t>
            </w:r>
            <w:r>
              <w:br/>
            </w:r>
            <w:r>
              <w:rPr>
                <w:rFonts w:ascii="Times New Roman"/>
                <w:b w:val="false"/>
                <w:i w:val="false"/>
                <w:color w:val="000000"/>
                <w:sz w:val="20"/>
              </w:rPr>
              <w:t>
минус 101.
</w:t>
            </w:r>
            <w:r>
              <w:br/>
            </w:r>
            <w:r>
              <w:rPr>
                <w:rFonts w:ascii="Times New Roman"/>
                <w:b w:val="false"/>
                <w:i w:val="false"/>
                <w:color w:val="000000"/>
                <w:sz w:val="20"/>
              </w:rPr>
              <w:t>
04.
</w:t>
            </w:r>
            <w:r>
              <w:br/>
            </w:r>
            <w:r>
              <w:rPr>
                <w:rFonts w:ascii="Times New Roman"/>
                <w:b w:val="false"/>
                <w:i w:val="false"/>
                <w:color w:val="000000"/>
                <w:sz w:val="20"/>
              </w:rPr>
              <w:t>
001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31
</w:t>
            </w:r>
            <w:r>
              <w:br/>
            </w:r>
            <w:r>
              <w:rPr>
                <w:rFonts w:ascii="Times New Roman"/>
                <w:b w:val="false"/>
                <w:i w:val="false"/>
                <w:color w:val="000000"/>
                <w:sz w:val="20"/>
              </w:rPr>
              <w:t>
марта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p>
        </w:tc>
      </w:tr>
      <w:tr>
        <w:trPr>
          <w:trHeight w:val="100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
</w:t>
            </w:r>
            <w:r>
              <w:br/>
            </w:r>
            <w:r>
              <w:rPr>
                <w:rFonts w:ascii="Times New Roman"/>
                <w:b w:val="false"/>
                <w:i w:val="false"/>
                <w:color w:val="000000"/>
                <w:sz w:val="20"/>
              </w:rPr>
              <w:t>
ховые (пе-
</w:t>
            </w:r>
            <w:r>
              <w:br/>
            </w:r>
            <w:r>
              <w:rPr>
                <w:rFonts w:ascii="Times New Roman"/>
                <w:b w:val="false"/>
                <w:i w:val="false"/>
                <w:color w:val="000000"/>
                <w:sz w:val="20"/>
              </w:rPr>
              <w:t>
рест-
</w:t>
            </w:r>
            <w:r>
              <w:br/>
            </w:r>
            <w:r>
              <w:rPr>
                <w:rFonts w:ascii="Times New Roman"/>
                <w:b w:val="false"/>
                <w:i w:val="false"/>
                <w:color w:val="000000"/>
                <w:sz w:val="20"/>
              </w:rPr>
              <w:t>
рахо-
</w:t>
            </w:r>
            <w:r>
              <w:br/>
            </w:r>
            <w:r>
              <w:rPr>
                <w:rFonts w:ascii="Times New Roman"/>
                <w:b w:val="false"/>
                <w:i w:val="false"/>
                <w:color w:val="000000"/>
                <w:sz w:val="20"/>
              </w:rPr>
              <w:t>
воч-
</w:t>
            </w:r>
            <w:r>
              <w:br/>
            </w:r>
            <w:r>
              <w:rPr>
                <w:rFonts w:ascii="Times New Roman"/>
                <w:b w:val="false"/>
                <w:i w:val="false"/>
                <w:color w:val="000000"/>
                <w:sz w:val="20"/>
              </w:rPr>
              <w:t>
ные)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r>
              <w:br/>
            </w:r>
            <w:r>
              <w:rPr>
                <w:rFonts w:ascii="Times New Roman"/>
                <w:b w:val="false"/>
                <w:i w:val="false"/>
                <w:color w:val="000000"/>
                <w:sz w:val="20"/>
              </w:rPr>
              <w:t>
00.
</w:t>
            </w:r>
            <w:r>
              <w:br/>
            </w:r>
            <w:r>
              <w:rPr>
                <w:rFonts w:ascii="Times New Roman"/>
                <w:b w:val="false"/>
                <w:i w:val="false"/>
                <w:color w:val="000000"/>
                <w:sz w:val="20"/>
              </w:rPr>
              <w:t>
024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p>
        </w:tc>
      </w:tr>
      <w:tr>
        <w:trPr>
          <w:trHeight w:val="19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Индивидуальный подоходный налог
</w:t>
            </w:r>
            <w:r>
              <w:rPr>
                <w:rFonts w:ascii="Times New Roman"/>
                <w:b w:val="false"/>
                <w:i w:val="false"/>
                <w:color w:val="000000"/>
                <w:sz w:val="20"/>
              </w:rPr>
              <w:t>
</w:t>
            </w:r>
          </w:p>
        </w:tc>
      </w:tr>
      <w:tr>
        <w:trPr>
          <w:trHeight w:val="123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с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дов,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
</w:t>
            </w:r>
            <w:r>
              <w:br/>
            </w:r>
            <w:r>
              <w:rPr>
                <w:rFonts w:ascii="Times New Roman"/>
                <w:b w:val="false"/>
                <w:i w:val="false"/>
                <w:color w:val="000000"/>
                <w:sz w:val="20"/>
              </w:rPr>
              <w:t>
ка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вые
</w:t>
            </w:r>
            <w:r>
              <w:br/>
            </w:r>
            <w:r>
              <w:rPr>
                <w:rFonts w:ascii="Times New Roman"/>
                <w:b w:val="false"/>
                <w:i w:val="false"/>
                <w:color w:val="000000"/>
                <w:sz w:val="20"/>
              </w:rPr>
              <w:t>
аген-
</w:t>
            </w:r>
            <w:r>
              <w:br/>
            </w:r>
            <w:r>
              <w:rPr>
                <w:rFonts w:ascii="Times New Roman"/>
                <w:b w:val="false"/>
                <w:i w:val="false"/>
                <w:color w:val="000000"/>
                <w:sz w:val="20"/>
              </w:rPr>
              <w:t>
ты,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
</w:t>
            </w:r>
            <w:r>
              <w:br/>
            </w:r>
            <w:r>
              <w:rPr>
                <w:rFonts w:ascii="Times New Roman"/>
                <w:b w:val="false"/>
                <w:i w:val="false"/>
                <w:color w:val="000000"/>
                <w:sz w:val="20"/>
              </w:rPr>
              <w:t>
че-
</w:t>
            </w:r>
            <w:r>
              <w:br/>
            </w:r>
            <w:r>
              <w:rPr>
                <w:rFonts w:ascii="Times New Roman"/>
                <w:b w:val="false"/>
                <w:i w:val="false"/>
                <w:color w:val="000000"/>
                <w:sz w:val="20"/>
              </w:rPr>
              <w:t>
нием
</w:t>
            </w:r>
            <w:r>
              <w:br/>
            </w:r>
            <w:r>
              <w:rPr>
                <w:rFonts w:ascii="Times New Roman"/>
                <w:b w:val="false"/>
                <w:i w:val="false"/>
                <w:color w:val="000000"/>
                <w:sz w:val="20"/>
              </w:rPr>
              <w:t>
кре-
</w:t>
            </w:r>
            <w:r>
              <w:br/>
            </w:r>
            <w:r>
              <w:rPr>
                <w:rFonts w:ascii="Times New Roman"/>
                <w:b w:val="false"/>
                <w:i w:val="false"/>
                <w:color w:val="000000"/>
                <w:sz w:val="20"/>
              </w:rPr>
              <w:t>
стья-
</w:t>
            </w:r>
            <w:r>
              <w:br/>
            </w:r>
            <w:r>
              <w:rPr>
                <w:rFonts w:ascii="Times New Roman"/>
                <w:b w:val="false"/>
                <w:i w:val="false"/>
                <w:color w:val="000000"/>
                <w:sz w:val="20"/>
              </w:rPr>
              <w:t>
нских (фер-
</w:t>
            </w:r>
            <w:r>
              <w:br/>
            </w:r>
            <w:r>
              <w:rPr>
                <w:rFonts w:ascii="Times New Roman"/>
                <w:b w:val="false"/>
                <w:i w:val="false"/>
                <w:color w:val="000000"/>
                <w:sz w:val="20"/>
              </w:rPr>
              <w:t>
мер-
</w:t>
            </w:r>
            <w:r>
              <w:br/>
            </w:r>
            <w:r>
              <w:rPr>
                <w:rFonts w:ascii="Times New Roman"/>
                <w:b w:val="false"/>
                <w:i w:val="false"/>
                <w:color w:val="000000"/>
                <w:sz w:val="20"/>
              </w:rPr>
              <w:t>
ских)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хоз.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спец. нало-
</w:t>
            </w:r>
            <w:r>
              <w:br/>
            </w:r>
            <w:r>
              <w:rPr>
                <w:rFonts w:ascii="Times New Roman"/>
                <w:b w:val="false"/>
                <w:i w:val="false"/>
                <w:color w:val="000000"/>
                <w:sz w:val="20"/>
              </w:rPr>
              <w:t>
говые режи-
</w:t>
            </w:r>
            <w:r>
              <w:br/>
            </w:r>
            <w:r>
              <w:rPr>
                <w:rFonts w:ascii="Times New Roman"/>
                <w:b w:val="false"/>
                <w:i w:val="false"/>
                <w:color w:val="000000"/>
                <w:sz w:val="20"/>
              </w:rPr>
              <w:t>
мы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006
</w:t>
            </w:r>
            <w:r>
              <w:br/>
            </w:r>
            <w:r>
              <w:rPr>
                <w:rFonts w:ascii="Times New Roman"/>
                <w:b w:val="false"/>
                <w:i w:val="false"/>
                <w:color w:val="000000"/>
                <w:sz w:val="20"/>
              </w:rPr>
              <w:t>
А,В,С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(КБК* 101
</w:t>
            </w:r>
            <w:r>
              <w:br/>
            </w:r>
            <w:r>
              <w:rPr>
                <w:rFonts w:ascii="Times New Roman"/>
                <w:b w:val="false"/>
                <w:i w:val="false"/>
                <w:color w:val="000000"/>
                <w:sz w:val="20"/>
              </w:rPr>
              <w:t>
201)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в ко-
</w:t>
            </w:r>
            <w:r>
              <w:br/>
            </w:r>
            <w:r>
              <w:rPr>
                <w:rFonts w:ascii="Times New Roman"/>
                <w:b w:val="false"/>
                <w:i w:val="false"/>
                <w:color w:val="000000"/>
                <w:sz w:val="20"/>
              </w:rPr>
              <w:t>
тором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10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010
</w:t>
            </w:r>
            <w:r>
              <w:br/>
            </w:r>
            <w:r>
              <w:rPr>
                <w:rFonts w:ascii="Times New Roman"/>
                <w:b w:val="false"/>
                <w:i w:val="false"/>
                <w:color w:val="000000"/>
                <w:sz w:val="20"/>
              </w:rPr>
              <w:t>
А,В,С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(КБК* 902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пос-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
</w:t>
            </w:r>
            <w:r>
              <w:br/>
            </w:r>
            <w:r>
              <w:rPr>
                <w:rFonts w:ascii="Times New Roman"/>
                <w:b w:val="false"/>
                <w:i w:val="false"/>
                <w:color w:val="000000"/>
                <w:sz w:val="20"/>
              </w:rPr>
              <w:t>
нием
</w:t>
            </w:r>
            <w:r>
              <w:br/>
            </w:r>
            <w:r>
              <w:rPr>
                <w:rFonts w:ascii="Times New Roman"/>
                <w:b w:val="false"/>
                <w:i w:val="false"/>
                <w:color w:val="000000"/>
                <w:sz w:val="20"/>
              </w:rPr>
              <w:t>
N№683
</w:t>
            </w:r>
            <w:r>
              <w:br/>
            </w:r>
            <w:r>
              <w:rPr>
                <w:rFonts w:ascii="Times New Roman"/>
                <w:b w:val="false"/>
                <w:i w:val="false"/>
                <w:color w:val="000000"/>
                <w:sz w:val="20"/>
              </w:rPr>
              <w:t>
от
</w:t>
            </w:r>
            <w:r>
              <w:br/>
            </w:r>
            <w:r>
              <w:rPr>
                <w:rFonts w:ascii="Times New Roman"/>
                <w:b w:val="false"/>
                <w:i w:val="false"/>
                <w:color w:val="000000"/>
                <w:sz w:val="20"/>
              </w:rPr>
              <w:t>
21.
</w:t>
            </w:r>
            <w:r>
              <w:br/>
            </w:r>
            <w:r>
              <w:rPr>
                <w:rFonts w:ascii="Times New Roman"/>
                <w:b w:val="false"/>
                <w:i w:val="false"/>
                <w:color w:val="000000"/>
                <w:sz w:val="20"/>
              </w:rPr>
              <w:t>
06.
</w:t>
            </w:r>
            <w:r>
              <w:br/>
            </w:r>
            <w:r>
              <w:rPr>
                <w:rFonts w:ascii="Times New Roman"/>
                <w:b w:val="false"/>
                <w:i w:val="false"/>
                <w:color w:val="000000"/>
                <w:sz w:val="20"/>
              </w:rPr>
              <w:t>
2004
</w:t>
            </w:r>
            <w:r>
              <w:br/>
            </w:r>
            <w:r>
              <w:rPr>
                <w:rFonts w:ascii="Times New Roman"/>
                <w:b w:val="false"/>
                <w:i w:val="false"/>
                <w:color w:val="000000"/>
                <w:sz w:val="20"/>
              </w:rPr>
              <w:t>
года
</w:t>
            </w:r>
            <w:r>
              <w:br/>
            </w:r>
            <w:r>
              <w:rPr>
                <w:rFonts w:ascii="Times New Roman"/>
                <w:b w:val="false"/>
                <w:i w:val="false"/>
                <w:color w:val="000000"/>
                <w:sz w:val="20"/>
              </w:rPr>
              <w:t>
"О
</w:t>
            </w:r>
            <w:r>
              <w:br/>
            </w:r>
            <w:r>
              <w:rPr>
                <w:rFonts w:ascii="Times New Roman"/>
                <w:b w:val="false"/>
                <w:i w:val="false"/>
                <w:color w:val="000000"/>
                <w:sz w:val="20"/>
              </w:rPr>
              <w:t>
по-
</w:t>
            </w:r>
            <w:r>
              <w:br/>
            </w:r>
            <w:r>
              <w:rPr>
                <w:rFonts w:ascii="Times New Roman"/>
                <w:b w:val="false"/>
                <w:i w:val="false"/>
                <w:color w:val="000000"/>
                <w:sz w:val="20"/>
              </w:rPr>
              <w:t>
ряд-
</w:t>
            </w:r>
            <w:r>
              <w:br/>
            </w:r>
            <w:r>
              <w:rPr>
                <w:rFonts w:ascii="Times New Roman"/>
                <w:b w:val="false"/>
                <w:i w:val="false"/>
                <w:color w:val="000000"/>
                <w:sz w:val="20"/>
              </w:rPr>
              <w:t>
ке.."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15-го
</w:t>
            </w:r>
            <w:r>
              <w:br/>
            </w:r>
            <w:r>
              <w:rPr>
                <w:rFonts w:ascii="Times New Roman"/>
                <w:b w:val="false"/>
                <w:i w:val="false"/>
                <w:color w:val="000000"/>
                <w:sz w:val="20"/>
              </w:rPr>
              <w:t>
числа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
</w:t>
            </w:r>
            <w:r>
              <w:br/>
            </w:r>
            <w:r>
              <w:rPr>
                <w:rFonts w:ascii="Times New Roman"/>
                <w:b w:val="false"/>
                <w:i w:val="false"/>
                <w:color w:val="000000"/>
                <w:sz w:val="20"/>
              </w:rPr>
              <w:t>
сяцем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
</w:t>
            </w:r>
            <w:r>
              <w:br/>
            </w:r>
            <w:r>
              <w:rPr>
                <w:rFonts w:ascii="Times New Roman"/>
                <w:b w:val="false"/>
                <w:i w:val="false"/>
                <w:color w:val="000000"/>
                <w:sz w:val="20"/>
              </w:rPr>
              <w:t>
он-
</w:t>
            </w:r>
            <w:r>
              <w:br/>
            </w:r>
            <w:r>
              <w:rPr>
                <w:rFonts w:ascii="Times New Roman"/>
                <w:b w:val="false"/>
                <w:i w:val="false"/>
                <w:color w:val="000000"/>
                <w:sz w:val="20"/>
              </w:rPr>
              <w:t>
ные
</w:t>
            </w:r>
            <w:r>
              <w:br/>
            </w:r>
            <w:r>
              <w:rPr>
                <w:rFonts w:ascii="Times New Roman"/>
                <w:b w:val="false"/>
                <w:i w:val="false"/>
                <w:color w:val="000000"/>
                <w:sz w:val="20"/>
              </w:rPr>
              <w:t>
вз-
</w:t>
            </w:r>
            <w:r>
              <w:br/>
            </w:r>
            <w:r>
              <w:rPr>
                <w:rFonts w:ascii="Times New Roman"/>
                <w:b w:val="false"/>
                <w:i w:val="false"/>
                <w:color w:val="000000"/>
                <w:sz w:val="20"/>
              </w:rPr>
              <w:t>
но-
</w:t>
            </w:r>
            <w:r>
              <w:br/>
            </w:r>
            <w:r>
              <w:rPr>
                <w:rFonts w:ascii="Times New Roman"/>
                <w:b w:val="false"/>
                <w:i w:val="false"/>
                <w:color w:val="000000"/>
                <w:sz w:val="20"/>
              </w:rPr>
              <w:t>
сы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А,В,С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901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пос-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
</w:t>
            </w:r>
            <w:r>
              <w:br/>
            </w:r>
            <w:r>
              <w:rPr>
                <w:rFonts w:ascii="Times New Roman"/>
                <w:b w:val="false"/>
                <w:i w:val="false"/>
                <w:color w:val="000000"/>
                <w:sz w:val="20"/>
              </w:rPr>
              <w:t>
нием
</w:t>
            </w:r>
            <w:r>
              <w:br/>
            </w:r>
            <w:r>
              <w:rPr>
                <w:rFonts w:ascii="Times New Roman"/>
                <w:b w:val="false"/>
                <w:i w:val="false"/>
                <w:color w:val="000000"/>
                <w:sz w:val="20"/>
              </w:rPr>
              <w:t>
N 245
</w:t>
            </w:r>
            <w:r>
              <w:br/>
            </w:r>
            <w:r>
              <w:rPr>
                <w:rFonts w:ascii="Times New Roman"/>
                <w:b w:val="false"/>
                <w:i w:val="false"/>
                <w:color w:val="000000"/>
                <w:sz w:val="20"/>
              </w:rPr>
              <w:t>
от 15.
</w:t>
            </w:r>
            <w:r>
              <w:br/>
            </w:r>
            <w:r>
              <w:rPr>
                <w:rFonts w:ascii="Times New Roman"/>
                <w:b w:val="false"/>
                <w:i w:val="false"/>
                <w:color w:val="000000"/>
                <w:sz w:val="20"/>
              </w:rPr>
              <w:t>
03.
</w:t>
            </w:r>
            <w:r>
              <w:br/>
            </w:r>
            <w:r>
              <w:rPr>
                <w:rFonts w:ascii="Times New Roman"/>
                <w:b w:val="false"/>
                <w:i w:val="false"/>
                <w:color w:val="000000"/>
                <w:sz w:val="20"/>
              </w:rPr>
              <w:t>
99г.
</w:t>
            </w:r>
            <w:r>
              <w:br/>
            </w:r>
            <w:r>
              <w:rPr>
                <w:rFonts w:ascii="Times New Roman"/>
                <w:b w:val="false"/>
                <w:i w:val="false"/>
                <w:color w:val="000000"/>
                <w:sz w:val="20"/>
              </w:rPr>
              <w:t>
"О
</w:t>
            </w:r>
            <w:r>
              <w:br/>
            </w:r>
            <w:r>
              <w:rPr>
                <w:rFonts w:ascii="Times New Roman"/>
                <w:b w:val="false"/>
                <w:i w:val="false"/>
                <w:color w:val="000000"/>
                <w:sz w:val="20"/>
              </w:rPr>
              <w:t>
по-
</w:t>
            </w:r>
            <w:r>
              <w:br/>
            </w:r>
            <w:r>
              <w:rPr>
                <w:rFonts w:ascii="Times New Roman"/>
                <w:b w:val="false"/>
                <w:i w:val="false"/>
                <w:color w:val="000000"/>
                <w:sz w:val="20"/>
              </w:rPr>
              <w:t>
рядке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удер-
</w:t>
            </w:r>
            <w:r>
              <w:br/>
            </w:r>
            <w:r>
              <w:rPr>
                <w:rFonts w:ascii="Times New Roman"/>
                <w:b w:val="false"/>
                <w:i w:val="false"/>
                <w:color w:val="000000"/>
                <w:sz w:val="20"/>
              </w:rPr>
              <w:t>
жания(на-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пе-
</w:t>
            </w:r>
            <w:r>
              <w:br/>
            </w:r>
            <w:r>
              <w:rPr>
                <w:rFonts w:ascii="Times New Roman"/>
                <w:b w:val="false"/>
                <w:i w:val="false"/>
                <w:color w:val="000000"/>
                <w:sz w:val="20"/>
              </w:rPr>
              <w:t>
ре-
</w:t>
            </w:r>
            <w:r>
              <w:br/>
            </w:r>
            <w:r>
              <w:rPr>
                <w:rFonts w:ascii="Times New Roman"/>
                <w:b w:val="false"/>
                <w:i w:val="false"/>
                <w:color w:val="000000"/>
                <w:sz w:val="20"/>
              </w:rPr>
              <w:t>
чис-
</w:t>
            </w:r>
            <w:r>
              <w:br/>
            </w:r>
            <w:r>
              <w:rPr>
                <w:rFonts w:ascii="Times New Roman"/>
                <w:b w:val="false"/>
                <w:i w:val="false"/>
                <w:color w:val="000000"/>
                <w:sz w:val="20"/>
              </w:rPr>
              <w:t>
ления ОПВ в
</w:t>
            </w:r>
            <w:r>
              <w:br/>
            </w:r>
            <w:r>
              <w:rPr>
                <w:rFonts w:ascii="Times New Roman"/>
                <w:b w:val="false"/>
                <w:i w:val="false"/>
                <w:color w:val="000000"/>
                <w:sz w:val="20"/>
              </w:rPr>
              <w:t>
на-
</w:t>
            </w:r>
            <w:r>
              <w:br/>
            </w:r>
            <w:r>
              <w:rPr>
                <w:rFonts w:ascii="Times New Roman"/>
                <w:b w:val="false"/>
                <w:i w:val="false"/>
                <w:color w:val="000000"/>
                <w:sz w:val="20"/>
              </w:rPr>
              <w:t>
копи-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фон-
</w:t>
            </w:r>
            <w:r>
              <w:br/>
            </w:r>
            <w:r>
              <w:rPr>
                <w:rFonts w:ascii="Times New Roman"/>
                <w:b w:val="false"/>
                <w:i w:val="false"/>
                <w:color w:val="000000"/>
                <w:sz w:val="20"/>
              </w:rPr>
              <w:t>
ды"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говые аген-
</w:t>
            </w:r>
            <w:r>
              <w:br/>
            </w:r>
            <w:r>
              <w:rPr>
                <w:rFonts w:ascii="Times New Roman"/>
                <w:b w:val="false"/>
                <w:i w:val="false"/>
                <w:color w:val="000000"/>
                <w:sz w:val="20"/>
              </w:rPr>
              <w:t>
ты,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
</w:t>
            </w:r>
            <w:r>
              <w:br/>
            </w:r>
            <w:r>
              <w:rPr>
                <w:rFonts w:ascii="Times New Roman"/>
                <w:b w:val="false"/>
                <w:i w:val="false"/>
                <w:color w:val="000000"/>
                <w:sz w:val="20"/>
              </w:rPr>
              <w:t>
говый режим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008D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901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в
</w:t>
            </w:r>
            <w:r>
              <w:br/>
            </w:r>
            <w:r>
              <w:rPr>
                <w:rFonts w:ascii="Times New Roman"/>
                <w:b w:val="false"/>
                <w:i w:val="false"/>
                <w:color w:val="000000"/>
                <w:sz w:val="20"/>
              </w:rPr>
              <w:t>
стро-
</w:t>
            </w:r>
            <w:r>
              <w:br/>
            </w:r>
            <w:r>
              <w:rPr>
                <w:rFonts w:ascii="Times New Roman"/>
                <w:b w:val="false"/>
                <w:i w:val="false"/>
                <w:color w:val="000000"/>
                <w:sz w:val="20"/>
              </w:rPr>
              <w:t>
ке 9
</w:t>
            </w:r>
            <w:r>
              <w:br/>
            </w:r>
            <w:r>
              <w:rPr>
                <w:rFonts w:ascii="Times New Roman"/>
                <w:b w:val="false"/>
                <w:i w:val="false"/>
                <w:color w:val="000000"/>
                <w:sz w:val="20"/>
              </w:rPr>
              <w:t>
отме-
</w:t>
            </w:r>
            <w:r>
              <w:br/>
            </w:r>
            <w:r>
              <w:rPr>
                <w:rFonts w:ascii="Times New Roman"/>
                <w:b w:val="false"/>
                <w:i w:val="false"/>
                <w:color w:val="000000"/>
                <w:sz w:val="20"/>
              </w:rPr>
              <w:t>
чено
</w:t>
            </w:r>
            <w:r>
              <w:br/>
            </w:r>
            <w:r>
              <w:rPr>
                <w:rFonts w:ascii="Times New Roman"/>
                <w:b w:val="false"/>
                <w:i w:val="false"/>
                <w:color w:val="000000"/>
                <w:sz w:val="20"/>
              </w:rPr>
              <w:t>
04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квар-
</w:t>
            </w:r>
            <w:r>
              <w:br/>
            </w:r>
            <w:r>
              <w:rPr>
                <w:rFonts w:ascii="Times New Roman"/>
                <w:b w:val="false"/>
                <w:i w:val="false"/>
                <w:color w:val="000000"/>
                <w:sz w:val="20"/>
              </w:rPr>
              <w:t>
талом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1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с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дов,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с
</w:t>
            </w:r>
            <w:r>
              <w:br/>
            </w:r>
            <w:r>
              <w:rPr>
                <w:rFonts w:ascii="Times New Roman"/>
                <w:b w:val="false"/>
                <w:i w:val="false"/>
                <w:color w:val="000000"/>
                <w:sz w:val="20"/>
              </w:rPr>
              <w:t>
не-
</w:t>
            </w:r>
            <w:r>
              <w:br/>
            </w:r>
            <w:r>
              <w:rPr>
                <w:rFonts w:ascii="Times New Roman"/>
                <w:b w:val="false"/>
                <w:i w:val="false"/>
                <w:color w:val="000000"/>
                <w:sz w:val="20"/>
              </w:rPr>
              <w:t>
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удер-
</w:t>
            </w:r>
            <w:r>
              <w:br/>
            </w:r>
            <w:r>
              <w:rPr>
                <w:rFonts w:ascii="Times New Roman"/>
                <w:b w:val="false"/>
                <w:i w:val="false"/>
                <w:color w:val="000000"/>
                <w:sz w:val="20"/>
              </w:rPr>
              <w:t>
жи-
</w:t>
            </w:r>
            <w:r>
              <w:br/>
            </w:r>
            <w:r>
              <w:rPr>
                <w:rFonts w:ascii="Times New Roman"/>
                <w:b w:val="false"/>
                <w:i w:val="false"/>
                <w:color w:val="000000"/>
                <w:sz w:val="20"/>
              </w:rPr>
              <w:t>
вае-
</w:t>
            </w:r>
            <w:r>
              <w:br/>
            </w:r>
            <w:r>
              <w:rPr>
                <w:rFonts w:ascii="Times New Roman"/>
                <w:b w:val="false"/>
                <w:i w:val="false"/>
                <w:color w:val="000000"/>
                <w:sz w:val="20"/>
              </w:rPr>
              <w:t>
мого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01.
</w:t>
            </w:r>
            <w:r>
              <w:br/>
            </w:r>
            <w:r>
              <w:rPr>
                <w:rFonts w:ascii="Times New Roman"/>
                <w:b w:val="false"/>
                <w:i w:val="false"/>
                <w:color w:val="000000"/>
                <w:sz w:val="20"/>
              </w:rPr>
              <w:t>
005
</w:t>
            </w:r>
            <w:r>
              <w:br/>
            </w:r>
            <w:r>
              <w:rPr>
                <w:rFonts w:ascii="Times New Roman"/>
                <w:b w:val="false"/>
                <w:i w:val="false"/>
                <w:color w:val="000000"/>
                <w:sz w:val="20"/>
              </w:rPr>
              <w:t>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сум-
</w:t>
            </w:r>
            <w:r>
              <w:br/>
            </w:r>
            <w:r>
              <w:rPr>
                <w:rFonts w:ascii="Times New Roman"/>
                <w:b w:val="false"/>
                <w:i w:val="false"/>
                <w:color w:val="000000"/>
                <w:sz w:val="20"/>
              </w:rPr>
              <w:t>
мам дохо-
</w:t>
            </w:r>
            <w:r>
              <w:br/>
            </w:r>
            <w:r>
              <w:rPr>
                <w:rFonts w:ascii="Times New Roman"/>
                <w:b w:val="false"/>
                <w:i w:val="false"/>
                <w:color w:val="000000"/>
                <w:sz w:val="20"/>
              </w:rPr>
              <w:t>
да до
</w:t>
            </w:r>
            <w:r>
              <w:br/>
            </w:r>
            <w:r>
              <w:rPr>
                <w:rFonts w:ascii="Times New Roman"/>
                <w:b w:val="false"/>
                <w:i w:val="false"/>
                <w:color w:val="000000"/>
                <w:sz w:val="20"/>
              </w:rPr>
              <w:t>
15 числа меся-
</w:t>
            </w:r>
            <w:r>
              <w:br/>
            </w:r>
            <w:r>
              <w:rPr>
                <w:rFonts w:ascii="Times New Roman"/>
                <w:b w:val="false"/>
                <w:i w:val="false"/>
                <w:color w:val="000000"/>
                <w:sz w:val="20"/>
              </w:rPr>
              <w:t>
ца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w:t>
            </w:r>
            <w:r>
              <w:br/>
            </w:r>
            <w:r>
              <w:rPr>
                <w:rFonts w:ascii="Times New Roman"/>
                <w:b w:val="false"/>
                <w:i w:val="false"/>
                <w:color w:val="000000"/>
                <w:sz w:val="20"/>
              </w:rPr>
              <w:t>
кото-
</w:t>
            </w:r>
            <w:r>
              <w:br/>
            </w:r>
            <w:r>
              <w:rPr>
                <w:rFonts w:ascii="Times New Roman"/>
                <w:b w:val="false"/>
                <w:i w:val="false"/>
                <w:color w:val="000000"/>
                <w:sz w:val="20"/>
              </w:rPr>
              <w:t>
ром про-
</w:t>
            </w:r>
            <w:r>
              <w:br/>
            </w:r>
            <w:r>
              <w:rPr>
                <w:rFonts w:ascii="Times New Roman"/>
                <w:b w:val="false"/>
                <w:i w:val="false"/>
                <w:color w:val="000000"/>
                <w:sz w:val="20"/>
              </w:rPr>
              <w:t>
из-
</w:t>
            </w:r>
            <w:r>
              <w:br/>
            </w:r>
            <w:r>
              <w:rPr>
                <w:rFonts w:ascii="Times New Roman"/>
                <w:b w:val="false"/>
                <w:i w:val="false"/>
                <w:color w:val="000000"/>
                <w:sz w:val="20"/>
              </w:rPr>
              <w:t>
води-
</w:t>
            </w:r>
            <w:r>
              <w:br/>
            </w:r>
            <w:r>
              <w:rPr>
                <w:rFonts w:ascii="Times New Roman"/>
                <w:b w:val="false"/>
                <w:i w:val="false"/>
                <w:color w:val="000000"/>
                <w:sz w:val="20"/>
              </w:rPr>
              <w:t>
лась
</w:t>
            </w:r>
            <w:r>
              <w:br/>
            </w:r>
            <w:r>
              <w:rPr>
                <w:rFonts w:ascii="Times New Roman"/>
                <w:b w:val="false"/>
                <w:i w:val="false"/>
                <w:color w:val="000000"/>
                <w:sz w:val="20"/>
              </w:rPr>
              <w:t>
вып-
</w:t>
            </w:r>
            <w:r>
              <w:br/>
            </w:r>
            <w:r>
              <w:rPr>
                <w:rFonts w:ascii="Times New Roman"/>
                <w:b w:val="false"/>
                <w:i w:val="false"/>
                <w:color w:val="000000"/>
                <w:sz w:val="20"/>
              </w:rPr>
              <w:t>
лата до-
</w:t>
            </w:r>
            <w:r>
              <w:br/>
            </w:r>
            <w:r>
              <w:rPr>
                <w:rFonts w:ascii="Times New Roman"/>
                <w:b w:val="false"/>
                <w:i w:val="false"/>
                <w:color w:val="000000"/>
                <w:sz w:val="20"/>
              </w:rPr>
              <w:t>
хода.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ным сум-
</w:t>
            </w:r>
            <w:r>
              <w:br/>
            </w:r>
            <w:r>
              <w:rPr>
                <w:rFonts w:ascii="Times New Roman"/>
                <w:b w:val="false"/>
                <w:i w:val="false"/>
                <w:color w:val="000000"/>
                <w:sz w:val="20"/>
              </w:rPr>
              <w:t>
мам дохо-
</w:t>
            </w:r>
            <w:r>
              <w:br/>
            </w:r>
            <w:r>
              <w:rPr>
                <w:rFonts w:ascii="Times New Roman"/>
                <w:b w:val="false"/>
                <w:i w:val="false"/>
                <w:color w:val="000000"/>
                <w:sz w:val="20"/>
              </w:rPr>
              <w:t>
да до
</w:t>
            </w:r>
            <w:r>
              <w:br/>
            </w:r>
            <w:r>
              <w:rPr>
                <w:rFonts w:ascii="Times New Roman"/>
                <w:b w:val="false"/>
                <w:i w:val="false"/>
                <w:color w:val="000000"/>
                <w:sz w:val="20"/>
              </w:rPr>
              <w:t>
15 числа ме-
</w:t>
            </w:r>
            <w:r>
              <w:br/>
            </w:r>
            <w:r>
              <w:rPr>
                <w:rFonts w:ascii="Times New Roman"/>
                <w:b w:val="false"/>
                <w:i w:val="false"/>
                <w:color w:val="000000"/>
                <w:sz w:val="20"/>
              </w:rPr>
              <w:t>
сяца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води-
</w:t>
            </w:r>
            <w:r>
              <w:br/>
            </w:r>
            <w:r>
              <w:rPr>
                <w:rFonts w:ascii="Times New Roman"/>
                <w:b w:val="false"/>
                <w:i w:val="false"/>
                <w:color w:val="000000"/>
                <w:sz w:val="20"/>
              </w:rPr>
              <w:t>
лась
</w:t>
            </w:r>
            <w:r>
              <w:br/>
            </w:r>
            <w:r>
              <w:rPr>
                <w:rFonts w:ascii="Times New Roman"/>
                <w:b w:val="false"/>
                <w:i w:val="false"/>
                <w:color w:val="000000"/>
                <w:sz w:val="20"/>
              </w:rPr>
              <w:t>
вып-
</w:t>
            </w:r>
            <w:r>
              <w:br/>
            </w:r>
            <w:r>
              <w:rPr>
                <w:rFonts w:ascii="Times New Roman"/>
                <w:b w:val="false"/>
                <w:i w:val="false"/>
                <w:color w:val="000000"/>
                <w:sz w:val="20"/>
              </w:rPr>
              <w:t>
лата до-
</w:t>
            </w:r>
            <w:r>
              <w:br/>
            </w:r>
            <w:r>
              <w:rPr>
                <w:rFonts w:ascii="Times New Roman"/>
                <w:b w:val="false"/>
                <w:i w:val="false"/>
                <w:color w:val="000000"/>
                <w:sz w:val="20"/>
              </w:rPr>
              <w:t>
хода.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p>
        </w:tc>
      </w:tr>
      <w:tr>
        <w:trPr>
          <w:trHeight w:val="325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01.
</w:t>
            </w:r>
            <w:r>
              <w:br/>
            </w:r>
            <w:r>
              <w:rPr>
                <w:rFonts w:ascii="Times New Roman"/>
                <w:b w:val="false"/>
                <w:i w:val="false"/>
                <w:color w:val="000000"/>
                <w:sz w:val="20"/>
              </w:rPr>
              <w:t>
006
</w:t>
            </w:r>
            <w:r>
              <w:br/>
            </w:r>
            <w:r>
              <w:rPr>
                <w:rFonts w:ascii="Times New Roman"/>
                <w:b w:val="false"/>
                <w:i w:val="false"/>
                <w:color w:val="000000"/>
                <w:sz w:val="20"/>
              </w:rPr>
              <w:t>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но не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ным сум-
</w:t>
            </w:r>
            <w:r>
              <w:br/>
            </w:r>
            <w:r>
              <w:rPr>
                <w:rFonts w:ascii="Times New Roman"/>
                <w:b w:val="false"/>
                <w:i w:val="false"/>
                <w:color w:val="000000"/>
                <w:sz w:val="20"/>
              </w:rPr>
              <w:t>
мам до-
</w:t>
            </w:r>
            <w:r>
              <w:br/>
            </w:r>
            <w:r>
              <w:rPr>
                <w:rFonts w:ascii="Times New Roman"/>
                <w:b w:val="false"/>
                <w:i w:val="false"/>
                <w:color w:val="000000"/>
                <w:sz w:val="20"/>
              </w:rPr>
              <w:t>
хода при
</w:t>
            </w:r>
            <w:r>
              <w:br/>
            </w:r>
            <w:r>
              <w:rPr>
                <w:rFonts w:ascii="Times New Roman"/>
                <w:b w:val="false"/>
                <w:i w:val="false"/>
                <w:color w:val="000000"/>
                <w:sz w:val="20"/>
              </w:rPr>
              <w:t>
отне-
</w:t>
            </w:r>
            <w:r>
              <w:br/>
            </w:r>
            <w:r>
              <w:rPr>
                <w:rFonts w:ascii="Times New Roman"/>
                <w:b w:val="false"/>
                <w:i w:val="false"/>
                <w:color w:val="000000"/>
                <w:sz w:val="20"/>
              </w:rPr>
              <w:t>
сении
</w:t>
            </w:r>
            <w:r>
              <w:br/>
            </w:r>
            <w:r>
              <w:rPr>
                <w:rFonts w:ascii="Times New Roman"/>
                <w:b w:val="false"/>
                <w:i w:val="false"/>
                <w:color w:val="000000"/>
                <w:sz w:val="20"/>
              </w:rPr>
              <w:t>
их на
</w:t>
            </w:r>
            <w:r>
              <w:br/>
            </w:r>
            <w:r>
              <w:rPr>
                <w:rFonts w:ascii="Times New Roman"/>
                <w:b w:val="false"/>
                <w:i w:val="false"/>
                <w:color w:val="000000"/>
                <w:sz w:val="20"/>
              </w:rPr>
              <w:t>
выче-
</w:t>
            </w:r>
            <w:r>
              <w:br/>
            </w:r>
            <w:r>
              <w:rPr>
                <w:rFonts w:ascii="Times New Roman"/>
                <w:b w:val="false"/>
                <w:i w:val="false"/>
                <w:color w:val="000000"/>
                <w:sz w:val="20"/>
              </w:rPr>
              <w:t>
ты -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для сдачидек-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за
</w:t>
            </w:r>
            <w:r>
              <w:br/>
            </w:r>
            <w:r>
              <w:rPr>
                <w:rFonts w:ascii="Times New Roman"/>
                <w:b w:val="false"/>
                <w:i w:val="false"/>
                <w:color w:val="000000"/>
                <w:sz w:val="20"/>
              </w:rPr>
              <w:t>
пре-
</w:t>
            </w:r>
            <w:r>
              <w:br/>
            </w:r>
            <w:r>
              <w:rPr>
                <w:rFonts w:ascii="Times New Roman"/>
                <w:b w:val="false"/>
                <w:i w:val="false"/>
                <w:color w:val="000000"/>
                <w:sz w:val="20"/>
              </w:rPr>
              <w:t>
дыду-
</w:t>
            </w:r>
            <w:r>
              <w:br/>
            </w:r>
            <w:r>
              <w:rPr>
                <w:rFonts w:ascii="Times New Roman"/>
                <w:b w:val="false"/>
                <w:i w:val="false"/>
                <w:color w:val="000000"/>
                <w:sz w:val="20"/>
              </w:rPr>
              <w:t>
щий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пе-
</w:t>
            </w:r>
            <w:r>
              <w:br/>
            </w:r>
            <w:r>
              <w:rPr>
                <w:rFonts w:ascii="Times New Roman"/>
                <w:b w:val="false"/>
                <w:i w:val="false"/>
                <w:color w:val="000000"/>
                <w:sz w:val="20"/>
              </w:rPr>
              <w:t>
риод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3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201.02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говые аген-
</w:t>
            </w:r>
            <w:r>
              <w:br/>
            </w:r>
            <w:r>
              <w:rPr>
                <w:rFonts w:ascii="Times New Roman"/>
                <w:b w:val="false"/>
                <w:i w:val="false"/>
                <w:color w:val="000000"/>
                <w:sz w:val="20"/>
              </w:rPr>
              <w:t>
ты по
</w:t>
            </w:r>
            <w:r>
              <w:br/>
            </w:r>
            <w:r>
              <w:rPr>
                <w:rFonts w:ascii="Times New Roman"/>
                <w:b w:val="false"/>
                <w:i w:val="false"/>
                <w:color w:val="000000"/>
                <w:sz w:val="20"/>
              </w:rPr>
              <w:t>
дохо-
</w:t>
            </w:r>
            <w:r>
              <w:br/>
            </w:r>
            <w:r>
              <w:rPr>
                <w:rFonts w:ascii="Times New Roman"/>
                <w:b w:val="false"/>
                <w:i w:val="false"/>
                <w:color w:val="000000"/>
                <w:sz w:val="20"/>
              </w:rPr>
              <w:t>
дам в
</w:t>
            </w:r>
            <w:r>
              <w:br/>
            </w:r>
            <w:r>
              <w:rPr>
                <w:rFonts w:ascii="Times New Roman"/>
                <w:b w:val="false"/>
                <w:i w:val="false"/>
                <w:color w:val="000000"/>
                <w:sz w:val="20"/>
              </w:rPr>
              <w:t>
виде
</w:t>
            </w:r>
            <w:r>
              <w:br/>
            </w:r>
            <w:r>
              <w:rPr>
                <w:rFonts w:ascii="Times New Roman"/>
                <w:b w:val="false"/>
                <w:i w:val="false"/>
                <w:color w:val="000000"/>
                <w:sz w:val="20"/>
              </w:rPr>
              <w:t>
диви-
</w:t>
            </w:r>
            <w:r>
              <w:br/>
            </w:r>
            <w:r>
              <w:rPr>
                <w:rFonts w:ascii="Times New Roman"/>
                <w:b w:val="false"/>
                <w:i w:val="false"/>
                <w:color w:val="000000"/>
                <w:sz w:val="20"/>
              </w:rPr>
              <w:t>
ден-
</w:t>
            </w:r>
            <w:r>
              <w:br/>
            </w:r>
            <w:r>
              <w:rPr>
                <w:rFonts w:ascii="Times New Roman"/>
                <w:b w:val="false"/>
                <w:i w:val="false"/>
                <w:color w:val="000000"/>
                <w:sz w:val="20"/>
              </w:rPr>
              <w:t>
дов,
</w:t>
            </w:r>
            <w:r>
              <w:br/>
            </w:r>
            <w:r>
              <w:rPr>
                <w:rFonts w:ascii="Times New Roman"/>
                <w:b w:val="false"/>
                <w:i w:val="false"/>
                <w:color w:val="000000"/>
                <w:sz w:val="20"/>
              </w:rPr>
              <w:t>
воз-
</w:t>
            </w:r>
            <w:r>
              <w:br/>
            </w:r>
            <w:r>
              <w:rPr>
                <w:rFonts w:ascii="Times New Roman"/>
                <w:b w:val="false"/>
                <w:i w:val="false"/>
                <w:color w:val="000000"/>
                <w:sz w:val="20"/>
              </w:rPr>
              <w:t>
наг-
</w:t>
            </w:r>
            <w:r>
              <w:br/>
            </w:r>
            <w:r>
              <w:rPr>
                <w:rFonts w:ascii="Times New Roman"/>
                <w:b w:val="false"/>
                <w:i w:val="false"/>
                <w:color w:val="000000"/>
                <w:sz w:val="20"/>
              </w:rPr>
              <w:t>
раж-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выиг-
</w:t>
            </w:r>
            <w:r>
              <w:br/>
            </w:r>
            <w:r>
              <w:rPr>
                <w:rFonts w:ascii="Times New Roman"/>
                <w:b w:val="false"/>
                <w:i w:val="false"/>
                <w:color w:val="000000"/>
                <w:sz w:val="20"/>
              </w:rPr>
              <w:t>
рышей (п.2 ст.
</w:t>
            </w:r>
            <w:r>
              <w:br/>
            </w:r>
            <w:r>
              <w:rPr>
                <w:rFonts w:ascii="Times New Roman"/>
                <w:b w:val="false"/>
                <w:i w:val="false"/>
                <w:color w:val="000000"/>
                <w:sz w:val="20"/>
              </w:rPr>
              <w:t>
145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02.
</w:t>
            </w:r>
            <w:r>
              <w:br/>
            </w:r>
            <w:r>
              <w:rPr>
                <w:rFonts w:ascii="Times New Roman"/>
                <w:b w:val="false"/>
                <w:i w:val="false"/>
                <w:color w:val="000000"/>
                <w:sz w:val="20"/>
              </w:rPr>
              <w:t>
006
</w:t>
            </w:r>
            <w:r>
              <w:br/>
            </w:r>
            <w:r>
              <w:rPr>
                <w:rFonts w:ascii="Times New Roman"/>
                <w:b w:val="false"/>
                <w:i w:val="false"/>
                <w:color w:val="000000"/>
                <w:sz w:val="20"/>
              </w:rPr>
              <w:t>
А,В,С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ме-
</w:t>
            </w:r>
            <w:r>
              <w:br/>
            </w:r>
            <w:r>
              <w:rPr>
                <w:rFonts w:ascii="Times New Roman"/>
                <w:b w:val="false"/>
                <w:i w:val="false"/>
                <w:color w:val="000000"/>
                <w:sz w:val="20"/>
              </w:rPr>
              <w:t>
сяцем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следующего за меся-
</w:t>
            </w:r>
            <w:r>
              <w:br/>
            </w:r>
            <w:r>
              <w:rPr>
                <w:rFonts w:ascii="Times New Roman"/>
                <w:b w:val="false"/>
                <w:i w:val="false"/>
                <w:color w:val="000000"/>
                <w:sz w:val="20"/>
              </w:rPr>
              <w:t>
цем,
</w:t>
            </w:r>
            <w:r>
              <w:br/>
            </w:r>
            <w:r>
              <w:rPr>
                <w:rFonts w:ascii="Times New Roman"/>
                <w:b w:val="false"/>
                <w:i w:val="false"/>
                <w:color w:val="000000"/>
                <w:sz w:val="20"/>
              </w:rPr>
              <w:t>
в ко-
</w:t>
            </w:r>
            <w:r>
              <w:br/>
            </w:r>
            <w:r>
              <w:rPr>
                <w:rFonts w:ascii="Times New Roman"/>
                <w:b w:val="false"/>
                <w:i w:val="false"/>
                <w:color w:val="000000"/>
                <w:sz w:val="20"/>
              </w:rPr>
              <w:t>
тором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ный
</w:t>
            </w:r>
            <w:r>
              <w:br/>
            </w:r>
            <w:r>
              <w:rPr>
                <w:rFonts w:ascii="Times New Roman"/>
                <w:b w:val="false"/>
                <w:i w:val="false"/>
                <w:color w:val="000000"/>
                <w:sz w:val="20"/>
              </w:rPr>
              <w:t>
рас-
</w:t>
            </w:r>
            <w:r>
              <w:br/>
            </w:r>
            <w:r>
              <w:rPr>
                <w:rFonts w:ascii="Times New Roman"/>
                <w:b w:val="false"/>
                <w:i w:val="false"/>
                <w:color w:val="000000"/>
                <w:sz w:val="20"/>
              </w:rPr>
              <w:t>
чет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14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02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Обя-
</w:t>
            </w:r>
            <w:r>
              <w:br/>
            </w:r>
            <w:r>
              <w:rPr>
                <w:rFonts w:ascii="Times New Roman"/>
                <w:b w:val="false"/>
                <w:i w:val="false"/>
                <w:color w:val="000000"/>
                <w:sz w:val="20"/>
              </w:rPr>
              <w:t>
зате-
</w:t>
            </w:r>
            <w:r>
              <w:br/>
            </w:r>
            <w:r>
              <w:rPr>
                <w:rFonts w:ascii="Times New Roman"/>
                <w:b w:val="false"/>
                <w:i w:val="false"/>
                <w:color w:val="000000"/>
                <w:sz w:val="20"/>
              </w:rPr>
              <w:t>
льные пен-
</w:t>
            </w:r>
            <w:r>
              <w:br/>
            </w:r>
            <w:r>
              <w:rPr>
                <w:rFonts w:ascii="Times New Roman"/>
                <w:b w:val="false"/>
                <w:i w:val="false"/>
                <w:color w:val="000000"/>
                <w:sz w:val="20"/>
              </w:rPr>
              <w:t>
сион-
</w:t>
            </w:r>
            <w:r>
              <w:br/>
            </w:r>
            <w:r>
              <w:rPr>
                <w:rFonts w:ascii="Times New Roman"/>
                <w:b w:val="false"/>
                <w:i w:val="false"/>
                <w:color w:val="000000"/>
                <w:sz w:val="20"/>
              </w:rPr>
              <w:t>
ные взно-
</w:t>
            </w:r>
            <w:r>
              <w:br/>
            </w:r>
            <w:r>
              <w:rPr>
                <w:rFonts w:ascii="Times New Roman"/>
                <w:b w:val="false"/>
                <w:i w:val="false"/>
                <w:color w:val="000000"/>
                <w:sz w:val="20"/>
              </w:rPr>
              <w:t>
сы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201.03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аген-
</w:t>
            </w:r>
            <w:r>
              <w:br/>
            </w:r>
            <w:r>
              <w:rPr>
                <w:rFonts w:ascii="Times New Roman"/>
                <w:b w:val="false"/>
                <w:i w:val="false"/>
                <w:color w:val="000000"/>
                <w:sz w:val="20"/>
              </w:rPr>
              <w:t>
ты -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ские
</w:t>
            </w:r>
            <w:r>
              <w:br/>
            </w:r>
            <w:r>
              <w:rPr>
                <w:rFonts w:ascii="Times New Roman"/>
                <w:b w:val="false"/>
                <w:i w:val="false"/>
                <w:color w:val="000000"/>
                <w:sz w:val="20"/>
              </w:rPr>
              <w:t>
(фер-
</w:t>
            </w:r>
            <w:r>
              <w:br/>
            </w:r>
            <w:r>
              <w:rPr>
                <w:rFonts w:ascii="Times New Roman"/>
                <w:b w:val="false"/>
                <w:i w:val="false"/>
                <w:color w:val="000000"/>
                <w:sz w:val="20"/>
              </w:rPr>
              <w:t>
мерс-
</w:t>
            </w:r>
            <w:r>
              <w:br/>
            </w:r>
            <w:r>
              <w:rPr>
                <w:rFonts w:ascii="Times New Roman"/>
                <w:b w:val="false"/>
                <w:i w:val="false"/>
                <w:color w:val="000000"/>
                <w:sz w:val="20"/>
              </w:rPr>
              <w:t>
кие)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ства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ли
</w:t>
            </w:r>
            <w:r>
              <w:br/>
            </w:r>
            <w:r>
              <w:rPr>
                <w:rFonts w:ascii="Times New Roman"/>
                <w:b w:val="false"/>
                <w:i w:val="false"/>
                <w:color w:val="000000"/>
                <w:sz w:val="20"/>
              </w:rPr>
              <w:t>
сель-
</w:t>
            </w:r>
            <w:r>
              <w:br/>
            </w:r>
            <w:r>
              <w:rPr>
                <w:rFonts w:ascii="Times New Roman"/>
                <w:b w:val="false"/>
                <w:i w:val="false"/>
                <w:color w:val="000000"/>
                <w:sz w:val="20"/>
              </w:rPr>
              <w:t>
хоз.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спец.
</w:t>
            </w:r>
            <w:r>
              <w:br/>
            </w:r>
            <w:r>
              <w:rPr>
                <w:rFonts w:ascii="Times New Roman"/>
                <w:b w:val="false"/>
                <w:i w:val="false"/>
                <w:color w:val="000000"/>
                <w:sz w:val="20"/>
              </w:rPr>
              <w:t>
нало-
</w:t>
            </w:r>
            <w:r>
              <w:br/>
            </w:r>
            <w:r>
              <w:rPr>
                <w:rFonts w:ascii="Times New Roman"/>
                <w:b w:val="false"/>
                <w:i w:val="false"/>
                <w:color w:val="000000"/>
                <w:sz w:val="20"/>
              </w:rPr>
              <w:t>
говые ре-
</w:t>
            </w:r>
            <w:r>
              <w:br/>
            </w:r>
            <w:r>
              <w:rPr>
                <w:rFonts w:ascii="Times New Roman"/>
                <w:b w:val="false"/>
                <w:i w:val="false"/>
                <w:color w:val="000000"/>
                <w:sz w:val="20"/>
              </w:rPr>
              <w:t>
жимы,
</w:t>
            </w:r>
            <w:r>
              <w:br/>
            </w:r>
            <w:r>
              <w:rPr>
                <w:rFonts w:ascii="Times New Roman"/>
                <w:b w:val="false"/>
                <w:i w:val="false"/>
                <w:color w:val="000000"/>
                <w:sz w:val="20"/>
              </w:rPr>
              <w:t>
по
</w:t>
            </w:r>
            <w:r>
              <w:br/>
            </w:r>
            <w:r>
              <w:rPr>
                <w:rFonts w:ascii="Times New Roman"/>
                <w:b w:val="false"/>
                <w:i w:val="false"/>
                <w:color w:val="000000"/>
                <w:sz w:val="20"/>
              </w:rPr>
              <w:t>
став-
</w:t>
            </w:r>
            <w:r>
              <w:br/>
            </w:r>
            <w:r>
              <w:rPr>
                <w:rFonts w:ascii="Times New Roman"/>
                <w:b w:val="false"/>
                <w:i w:val="false"/>
                <w:color w:val="000000"/>
                <w:sz w:val="20"/>
              </w:rPr>
              <w:t>
кам,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пунк-
</w:t>
            </w:r>
            <w:r>
              <w:br/>
            </w:r>
            <w:r>
              <w:rPr>
                <w:rFonts w:ascii="Times New Roman"/>
                <w:b w:val="false"/>
                <w:i w:val="false"/>
                <w:color w:val="000000"/>
                <w:sz w:val="20"/>
              </w:rPr>
              <w:t>
том 1
</w:t>
            </w:r>
            <w:r>
              <w:br/>
            </w:r>
            <w:r>
              <w:rPr>
                <w:rFonts w:ascii="Times New Roman"/>
                <w:b w:val="false"/>
                <w:i w:val="false"/>
                <w:color w:val="000000"/>
                <w:sz w:val="20"/>
              </w:rPr>
              <w:t>
ст.
</w:t>
            </w:r>
            <w:r>
              <w:br/>
            </w:r>
            <w:r>
              <w:rPr>
                <w:rFonts w:ascii="Times New Roman"/>
                <w:b w:val="false"/>
                <w:i w:val="false"/>
                <w:color w:val="000000"/>
                <w:sz w:val="20"/>
              </w:rPr>
              <w:t>
145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006А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008А
</w:t>
            </w:r>
            <w:r>
              <w:br/>
            </w:r>
            <w:r>
              <w:rPr>
                <w:rFonts w:ascii="Times New Roman"/>
                <w:b w:val="false"/>
                <w:i w:val="false"/>
                <w:color w:val="000000"/>
                <w:sz w:val="20"/>
              </w:rPr>
              <w:t>
Обя-
</w:t>
            </w:r>
            <w:r>
              <w:br/>
            </w:r>
            <w:r>
              <w:rPr>
                <w:rFonts w:ascii="Times New Roman"/>
                <w:b w:val="false"/>
                <w:i w:val="false"/>
                <w:color w:val="000000"/>
                <w:sz w:val="20"/>
              </w:rPr>
              <w:t>
зате-
</w:t>
            </w:r>
            <w:r>
              <w:br/>
            </w:r>
            <w:r>
              <w:rPr>
                <w:rFonts w:ascii="Times New Roman"/>
                <w:b w:val="false"/>
                <w:i w:val="false"/>
                <w:color w:val="000000"/>
                <w:sz w:val="20"/>
              </w:rPr>
              <w:t>
льные пен-
</w:t>
            </w:r>
            <w:r>
              <w:br/>
            </w:r>
            <w:r>
              <w:rPr>
                <w:rFonts w:ascii="Times New Roman"/>
                <w:b w:val="false"/>
                <w:i w:val="false"/>
                <w:color w:val="000000"/>
                <w:sz w:val="20"/>
              </w:rPr>
              <w:t>
сион-
</w:t>
            </w:r>
            <w:r>
              <w:br/>
            </w:r>
            <w:r>
              <w:rPr>
                <w:rFonts w:ascii="Times New Roman"/>
                <w:b w:val="false"/>
                <w:i w:val="false"/>
                <w:color w:val="000000"/>
                <w:sz w:val="20"/>
              </w:rPr>
              <w:t>
ные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010А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(КБК* 902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янва-
</w:t>
            </w:r>
            <w:r>
              <w:br/>
            </w:r>
            <w:r>
              <w:rPr>
                <w:rFonts w:ascii="Times New Roman"/>
                <w:b w:val="false"/>
                <w:i w:val="false"/>
                <w:color w:val="000000"/>
                <w:sz w:val="20"/>
              </w:rPr>
              <w:t>
ря до
</w:t>
            </w:r>
            <w:r>
              <w:br/>
            </w:r>
            <w:r>
              <w:rPr>
                <w:rFonts w:ascii="Times New Roman"/>
                <w:b w:val="false"/>
                <w:i w:val="false"/>
                <w:color w:val="000000"/>
                <w:sz w:val="20"/>
              </w:rPr>
              <w:t>
1 ок-
</w:t>
            </w:r>
            <w:r>
              <w:br/>
            </w:r>
            <w:r>
              <w:rPr>
                <w:rFonts w:ascii="Times New Roman"/>
                <w:b w:val="false"/>
                <w:i w:val="false"/>
                <w:color w:val="000000"/>
                <w:sz w:val="20"/>
              </w:rPr>
              <w:t>
тября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16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006В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008В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010В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(КБК* 902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по
</w:t>
            </w:r>
            <w:r>
              <w:br/>
            </w:r>
            <w:r>
              <w:rPr>
                <w:rFonts w:ascii="Times New Roman"/>
                <w:b w:val="false"/>
                <w:i w:val="false"/>
                <w:color w:val="000000"/>
                <w:sz w:val="20"/>
              </w:rPr>
              <w:t>
31
</w:t>
            </w:r>
            <w:r>
              <w:br/>
            </w:r>
            <w:r>
              <w:rPr>
                <w:rFonts w:ascii="Times New Roman"/>
                <w:b w:val="false"/>
                <w:i w:val="false"/>
                <w:color w:val="000000"/>
                <w:sz w:val="20"/>
              </w:rPr>
              <w:t>
де-
</w:t>
            </w:r>
            <w:r>
              <w:br/>
            </w:r>
            <w:r>
              <w:rPr>
                <w:rFonts w:ascii="Times New Roman"/>
                <w:b w:val="false"/>
                <w:i w:val="false"/>
                <w:color w:val="000000"/>
                <w:sz w:val="20"/>
              </w:rPr>
              <w:t>
каб-
</w:t>
            </w:r>
            <w:r>
              <w:br/>
            </w:r>
            <w:r>
              <w:rPr>
                <w:rFonts w:ascii="Times New Roman"/>
                <w:b w:val="false"/>
                <w:i w:val="false"/>
                <w:color w:val="000000"/>
                <w:sz w:val="20"/>
              </w:rPr>
              <w:t>
ря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20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
</w:t>
            </w:r>
            <w:r>
              <w:br/>
            </w:r>
            <w:r>
              <w:rPr>
                <w:rFonts w:ascii="Times New Roman"/>
                <w:b w:val="false"/>
                <w:i w:val="false"/>
                <w:color w:val="000000"/>
                <w:sz w:val="20"/>
              </w:rPr>
              <w:t>
он-
</w:t>
            </w:r>
            <w:r>
              <w:br/>
            </w:r>
            <w:r>
              <w:rPr>
                <w:rFonts w:ascii="Times New Roman"/>
                <w:b w:val="false"/>
                <w:i w:val="false"/>
                <w:color w:val="000000"/>
                <w:sz w:val="20"/>
              </w:rPr>
              <w:t>
ные
</w:t>
            </w:r>
            <w:r>
              <w:br/>
            </w:r>
            <w:r>
              <w:rPr>
                <w:rFonts w:ascii="Times New Roman"/>
                <w:b w:val="false"/>
                <w:i w:val="false"/>
                <w:color w:val="000000"/>
                <w:sz w:val="20"/>
              </w:rPr>
              <w:t>
вз-
</w:t>
            </w:r>
            <w:r>
              <w:br/>
            </w:r>
            <w:r>
              <w:rPr>
                <w:rFonts w:ascii="Times New Roman"/>
                <w:b w:val="false"/>
                <w:i w:val="false"/>
                <w:color w:val="000000"/>
                <w:sz w:val="20"/>
              </w:rPr>
              <w:t>
носы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удер-
</w:t>
            </w:r>
            <w:r>
              <w:br/>
            </w:r>
            <w:r>
              <w:rPr>
                <w:rFonts w:ascii="Times New Roman"/>
                <w:b w:val="false"/>
                <w:i w:val="false"/>
                <w:color w:val="000000"/>
                <w:sz w:val="20"/>
              </w:rPr>
              <w:t>
жан-
</w:t>
            </w:r>
            <w:r>
              <w:br/>
            </w:r>
            <w:r>
              <w:rPr>
                <w:rFonts w:ascii="Times New Roman"/>
                <w:b w:val="false"/>
                <w:i w:val="false"/>
                <w:color w:val="000000"/>
                <w:sz w:val="20"/>
              </w:rPr>
              <w:t>
ным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и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ных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ных
</w:t>
            </w:r>
            <w:r>
              <w:br/>
            </w:r>
            <w:r>
              <w:rPr>
                <w:rFonts w:ascii="Times New Roman"/>
                <w:b w:val="false"/>
                <w:i w:val="false"/>
                <w:color w:val="000000"/>
                <w:sz w:val="20"/>
              </w:rPr>
              <w:t>
взно-
</w:t>
            </w:r>
            <w:r>
              <w:br/>
            </w:r>
            <w:r>
              <w:rPr>
                <w:rFonts w:ascii="Times New Roman"/>
                <w:b w:val="false"/>
                <w:i w:val="false"/>
                <w:color w:val="000000"/>
                <w:sz w:val="20"/>
              </w:rPr>
              <w:t>
сов,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льных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ний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201.04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нало-
</w:t>
            </w:r>
            <w:r>
              <w:br/>
            </w:r>
            <w:r>
              <w:rPr>
                <w:rFonts w:ascii="Times New Roman"/>
                <w:b w:val="false"/>
                <w:i w:val="false"/>
                <w:color w:val="000000"/>
                <w:sz w:val="20"/>
              </w:rPr>
              <w:t>
говые режи-
</w:t>
            </w:r>
            <w:r>
              <w:br/>
            </w:r>
            <w:r>
              <w:rPr>
                <w:rFonts w:ascii="Times New Roman"/>
                <w:b w:val="false"/>
                <w:i w:val="false"/>
                <w:color w:val="000000"/>
                <w:sz w:val="20"/>
              </w:rPr>
              <w:t>
мы,
</w:t>
            </w:r>
            <w:r>
              <w:br/>
            </w:r>
            <w:r>
              <w:rPr>
                <w:rFonts w:ascii="Times New Roman"/>
                <w:b w:val="false"/>
                <w:i w:val="false"/>
                <w:color w:val="000000"/>
                <w:sz w:val="20"/>
              </w:rPr>
              <w:t>
кроме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нало-
</w:t>
            </w:r>
            <w:r>
              <w:br/>
            </w:r>
            <w:r>
              <w:rPr>
                <w:rFonts w:ascii="Times New Roman"/>
                <w:b w:val="false"/>
                <w:i w:val="false"/>
                <w:color w:val="000000"/>
                <w:sz w:val="20"/>
              </w:rPr>
              <w:t>
говые режи-
</w:t>
            </w:r>
            <w:r>
              <w:br/>
            </w:r>
            <w:r>
              <w:rPr>
                <w:rFonts w:ascii="Times New Roman"/>
                <w:b w:val="false"/>
                <w:i w:val="false"/>
                <w:color w:val="000000"/>
                <w:sz w:val="20"/>
              </w:rPr>
              <w:t>
мы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разо-
</w:t>
            </w:r>
            <w:r>
              <w:br/>
            </w:r>
            <w:r>
              <w:rPr>
                <w:rFonts w:ascii="Times New Roman"/>
                <w:b w:val="false"/>
                <w:i w:val="false"/>
                <w:color w:val="000000"/>
                <w:sz w:val="20"/>
              </w:rPr>
              <w:t>
вого
</w:t>
            </w:r>
            <w:r>
              <w:br/>
            </w:r>
            <w:r>
              <w:rPr>
                <w:rFonts w:ascii="Times New Roman"/>
                <w:b w:val="false"/>
                <w:i w:val="false"/>
                <w:color w:val="000000"/>
                <w:sz w:val="20"/>
              </w:rPr>
              <w:t>
тало-
</w:t>
            </w:r>
            <w:r>
              <w:br/>
            </w:r>
            <w:r>
              <w:rPr>
                <w:rFonts w:ascii="Times New Roman"/>
                <w:b w:val="false"/>
                <w:i w:val="false"/>
                <w:color w:val="000000"/>
                <w:sz w:val="20"/>
              </w:rPr>
              <w:t>
на и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тель-
</w:t>
            </w:r>
            <w:r>
              <w:br/>
            </w:r>
            <w:r>
              <w:rPr>
                <w:rFonts w:ascii="Times New Roman"/>
                <w:b w:val="false"/>
                <w:i w:val="false"/>
                <w:color w:val="000000"/>
                <w:sz w:val="20"/>
              </w:rPr>
              <w:t>
ской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адво-
</w:t>
            </w:r>
            <w:r>
              <w:br/>
            </w:r>
            <w:r>
              <w:rPr>
                <w:rFonts w:ascii="Times New Roman"/>
                <w:b w:val="false"/>
                <w:i w:val="false"/>
                <w:color w:val="000000"/>
                <w:sz w:val="20"/>
              </w:rPr>
              <w:t>
каты
</w:t>
            </w:r>
            <w:r>
              <w:br/>
            </w:r>
            <w:r>
              <w:rPr>
                <w:rFonts w:ascii="Times New Roman"/>
                <w:b w:val="false"/>
                <w:i w:val="false"/>
                <w:color w:val="000000"/>
                <w:sz w:val="20"/>
              </w:rPr>
              <w:t>
и
</w:t>
            </w:r>
            <w:r>
              <w:br/>
            </w:r>
            <w:r>
              <w:rPr>
                <w:rFonts w:ascii="Times New Roman"/>
                <w:b w:val="false"/>
                <w:i w:val="false"/>
                <w:color w:val="000000"/>
                <w:sz w:val="20"/>
              </w:rPr>
              <w:t>
част-
</w:t>
            </w:r>
            <w:r>
              <w:br/>
            </w:r>
            <w:r>
              <w:rPr>
                <w:rFonts w:ascii="Times New Roman"/>
                <w:b w:val="false"/>
                <w:i w:val="false"/>
                <w:color w:val="000000"/>
                <w:sz w:val="20"/>
              </w:rPr>
              <w:t>
ные
</w:t>
            </w:r>
            <w:r>
              <w:br/>
            </w:r>
            <w:r>
              <w:rPr>
                <w:rFonts w:ascii="Times New Roman"/>
                <w:b w:val="false"/>
                <w:i w:val="false"/>
                <w:color w:val="000000"/>
                <w:sz w:val="20"/>
              </w:rPr>
              <w:t>
нота-
</w:t>
            </w:r>
            <w:r>
              <w:br/>
            </w:r>
            <w:r>
              <w:rPr>
                <w:rFonts w:ascii="Times New Roman"/>
                <w:b w:val="false"/>
                <w:i w:val="false"/>
                <w:color w:val="000000"/>
                <w:sz w:val="20"/>
              </w:rPr>
              <w:t>
риусы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002
</w:t>
            </w:r>
            <w:r>
              <w:br/>
            </w:r>
            <w:r>
              <w:rPr>
                <w:rFonts w:ascii="Times New Roman"/>
                <w:b w:val="false"/>
                <w:i w:val="false"/>
                <w:color w:val="000000"/>
                <w:sz w:val="20"/>
              </w:rPr>
              <w:t>
A,B,C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
</w:t>
            </w:r>
            <w:r>
              <w:br/>
            </w:r>
            <w:r>
              <w:rPr>
                <w:rFonts w:ascii="Times New Roman"/>
                <w:b w:val="false"/>
                <w:i w:val="false"/>
                <w:color w:val="000000"/>
                <w:sz w:val="20"/>
              </w:rPr>
              <w:t>
он-
</w:t>
            </w:r>
            <w:r>
              <w:br/>
            </w:r>
            <w:r>
              <w:rPr>
                <w:rFonts w:ascii="Times New Roman"/>
                <w:b w:val="false"/>
                <w:i w:val="false"/>
                <w:color w:val="000000"/>
                <w:sz w:val="20"/>
              </w:rPr>
              <w:t>
ные
</w:t>
            </w:r>
            <w:r>
              <w:br/>
            </w:r>
            <w:r>
              <w:rPr>
                <w:rFonts w:ascii="Times New Roman"/>
                <w:b w:val="false"/>
                <w:i w:val="false"/>
                <w:color w:val="000000"/>
                <w:sz w:val="20"/>
              </w:rPr>
              <w:t>
вз-
</w:t>
            </w:r>
            <w:r>
              <w:br/>
            </w:r>
            <w:r>
              <w:rPr>
                <w:rFonts w:ascii="Times New Roman"/>
                <w:b w:val="false"/>
                <w:i w:val="false"/>
                <w:color w:val="000000"/>
                <w:sz w:val="20"/>
              </w:rPr>
              <w:t>
носы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004
</w:t>
            </w:r>
            <w:r>
              <w:br/>
            </w:r>
            <w:r>
              <w:rPr>
                <w:rFonts w:ascii="Times New Roman"/>
                <w:b w:val="false"/>
                <w:i w:val="false"/>
                <w:color w:val="000000"/>
                <w:sz w:val="20"/>
              </w:rPr>
              <w:t>
А,В,С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нения стро-
</w:t>
            </w:r>
            <w:r>
              <w:br/>
            </w:r>
            <w:r>
              <w:rPr>
                <w:rFonts w:ascii="Times New Roman"/>
                <w:b w:val="false"/>
                <w:i w:val="false"/>
                <w:color w:val="000000"/>
                <w:sz w:val="20"/>
              </w:rPr>
              <w:t>
ки
</w:t>
            </w:r>
            <w:r>
              <w:br/>
            </w: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002
</w:t>
            </w:r>
            <w:r>
              <w:br/>
            </w:r>
            <w:r>
              <w:rPr>
                <w:rFonts w:ascii="Times New Roman"/>
                <w:b w:val="false"/>
                <w:i w:val="false"/>
                <w:color w:val="000000"/>
                <w:sz w:val="20"/>
              </w:rPr>
              <w:t>
F и
</w:t>
            </w:r>
            <w:r>
              <w:br/>
            </w:r>
            <w:r>
              <w:rPr>
                <w:rFonts w:ascii="Times New Roman"/>
                <w:b w:val="false"/>
                <w:i w:val="false"/>
                <w:color w:val="000000"/>
                <w:sz w:val="20"/>
              </w:rPr>
              <w:t>
(или)
</w:t>
            </w:r>
            <w:r>
              <w:br/>
            </w:r>
            <w:r>
              <w:rPr>
                <w:rFonts w:ascii="Times New Roman"/>
                <w:b w:val="false"/>
                <w:i w:val="false"/>
                <w:color w:val="000000"/>
                <w:sz w:val="20"/>
              </w:rPr>
              <w:t>
G и
</w:t>
            </w:r>
            <w:r>
              <w:br/>
            </w:r>
            <w:r>
              <w:rPr>
                <w:rFonts w:ascii="Times New Roman"/>
                <w:b w:val="false"/>
                <w:i w:val="false"/>
                <w:color w:val="000000"/>
                <w:sz w:val="20"/>
              </w:rPr>
              <w:t>
(или)
</w:t>
            </w:r>
            <w:r>
              <w:br/>
            </w:r>
            <w:r>
              <w:rPr>
                <w:rFonts w:ascii="Times New Roman"/>
                <w:b w:val="false"/>
                <w:i w:val="false"/>
                <w:color w:val="000000"/>
                <w:sz w:val="20"/>
              </w:rPr>
              <w:t>
H
</w:t>
            </w:r>
            <w:r>
              <w:br/>
            </w:r>
            <w:r>
              <w:rPr>
                <w:rFonts w:ascii="Times New Roman"/>
                <w:b w:val="false"/>
                <w:i w:val="false"/>
                <w:color w:val="000000"/>
                <w:sz w:val="20"/>
              </w:rPr>
              <w:t>
срок 
</w:t>
            </w:r>
            <w:r>
              <w:br/>
            </w:r>
            <w:r>
              <w:rPr>
                <w:rFonts w:ascii="Times New Roman"/>
                <w:b w:val="false"/>
                <w:i w:val="false"/>
                <w:color w:val="000000"/>
                <w:sz w:val="20"/>
              </w:rPr>
              <w:t>
упла-
</w:t>
            </w:r>
            <w:r>
              <w:br/>
            </w:r>
            <w:r>
              <w:rPr>
                <w:rFonts w:ascii="Times New Roman"/>
                <w:b w:val="false"/>
                <w:i w:val="false"/>
                <w:color w:val="000000"/>
                <w:sz w:val="20"/>
              </w:rPr>
              <w:t>
ты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5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щих
</w:t>
            </w:r>
            <w:r>
              <w:br/>
            </w:r>
            <w:r>
              <w:rPr>
                <w:rFonts w:ascii="Times New Roman"/>
                <w:b w:val="false"/>
                <w:i w:val="false"/>
                <w:color w:val="000000"/>
                <w:sz w:val="20"/>
              </w:rPr>
              <w:t>
за 30
</w:t>
            </w:r>
            <w:r>
              <w:br/>
            </w:r>
            <w:r>
              <w:rPr>
                <w:rFonts w:ascii="Times New Roman"/>
                <w:b w:val="false"/>
                <w:i w:val="false"/>
                <w:color w:val="000000"/>
                <w:sz w:val="20"/>
              </w:rPr>
              <w:t>
дня-
</w:t>
            </w:r>
            <w:r>
              <w:br/>
            </w:r>
            <w:r>
              <w:rPr>
                <w:rFonts w:ascii="Times New Roman"/>
                <w:b w:val="false"/>
                <w:i w:val="false"/>
                <w:color w:val="000000"/>
                <w:sz w:val="20"/>
              </w:rPr>
              <w:t>
ми,
</w:t>
            </w:r>
            <w:r>
              <w:br/>
            </w:r>
            <w:r>
              <w:rPr>
                <w:rFonts w:ascii="Times New Roman"/>
                <w:b w:val="false"/>
                <w:i w:val="false"/>
                <w:color w:val="000000"/>
                <w:sz w:val="20"/>
              </w:rPr>
              <w:t>
на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при-
</w:t>
            </w:r>
            <w:r>
              <w:br/>
            </w:r>
            <w:r>
              <w:rPr>
                <w:rFonts w:ascii="Times New Roman"/>
                <w:b w:val="false"/>
                <w:i w:val="false"/>
                <w:color w:val="000000"/>
                <w:sz w:val="20"/>
              </w:rPr>
              <w:t>
обре-
</w:t>
            </w:r>
            <w:r>
              <w:br/>
            </w:r>
            <w:r>
              <w:rPr>
                <w:rFonts w:ascii="Times New Roman"/>
                <w:b w:val="false"/>
                <w:i w:val="false"/>
                <w:color w:val="000000"/>
                <w:sz w:val="20"/>
              </w:rPr>
              <w:t>
тали-
</w:t>
            </w:r>
            <w:r>
              <w:br/>
            </w:r>
            <w:r>
              <w:rPr>
                <w:rFonts w:ascii="Times New Roman"/>
                <w:b w:val="false"/>
                <w:i w:val="false"/>
                <w:color w:val="000000"/>
                <w:sz w:val="20"/>
              </w:rPr>
              <w:t>
сь
</w:t>
            </w:r>
            <w:r>
              <w:br/>
            </w:r>
            <w:r>
              <w:rPr>
                <w:rFonts w:ascii="Times New Roman"/>
                <w:b w:val="false"/>
                <w:i w:val="false"/>
                <w:color w:val="000000"/>
                <w:sz w:val="20"/>
              </w:rPr>
              <w:t>
разо-
</w:t>
            </w:r>
            <w:r>
              <w:br/>
            </w:r>
            <w:r>
              <w:rPr>
                <w:rFonts w:ascii="Times New Roman"/>
                <w:b w:val="false"/>
                <w:i w:val="false"/>
                <w:color w:val="000000"/>
                <w:sz w:val="20"/>
              </w:rPr>
              <w:t>
вые
</w:t>
            </w:r>
            <w:r>
              <w:br/>
            </w:r>
            <w:r>
              <w:rPr>
                <w:rFonts w:ascii="Times New Roman"/>
                <w:b w:val="false"/>
                <w:i w:val="false"/>
                <w:color w:val="000000"/>
                <w:sz w:val="20"/>
              </w:rPr>
              <w:t>
тало-
</w:t>
            </w:r>
            <w:r>
              <w:br/>
            </w:r>
            <w:r>
              <w:rPr>
                <w:rFonts w:ascii="Times New Roman"/>
                <w:b w:val="false"/>
                <w:i w:val="false"/>
                <w:color w:val="000000"/>
                <w:sz w:val="20"/>
              </w:rPr>
              <w:t>
ны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Не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2.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5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щих
</w:t>
            </w:r>
            <w:r>
              <w:br/>
            </w:r>
            <w:r>
              <w:rPr>
                <w:rFonts w:ascii="Times New Roman"/>
                <w:b w:val="false"/>
                <w:i w:val="false"/>
                <w:color w:val="000000"/>
                <w:sz w:val="20"/>
              </w:rPr>
              <w:t>
за 30
</w:t>
            </w:r>
            <w:r>
              <w:br/>
            </w:r>
            <w:r>
              <w:rPr>
                <w:rFonts w:ascii="Times New Roman"/>
                <w:b w:val="false"/>
                <w:i w:val="false"/>
                <w:color w:val="000000"/>
                <w:sz w:val="20"/>
              </w:rPr>
              <w:t>
дня-
</w:t>
            </w:r>
            <w:r>
              <w:br/>
            </w:r>
            <w:r>
              <w:rPr>
                <w:rFonts w:ascii="Times New Roman"/>
                <w:b w:val="false"/>
                <w:i w:val="false"/>
                <w:color w:val="000000"/>
                <w:sz w:val="20"/>
              </w:rPr>
              <w:t>
ми,
</w:t>
            </w:r>
            <w:r>
              <w:br/>
            </w:r>
            <w:r>
              <w:rPr>
                <w:rFonts w:ascii="Times New Roman"/>
                <w:b w:val="false"/>
                <w:i w:val="false"/>
                <w:color w:val="000000"/>
                <w:sz w:val="20"/>
              </w:rPr>
              <w:t>
на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при-
</w:t>
            </w:r>
            <w:r>
              <w:br/>
            </w:r>
            <w:r>
              <w:rPr>
                <w:rFonts w:ascii="Times New Roman"/>
                <w:b w:val="false"/>
                <w:i w:val="false"/>
                <w:color w:val="000000"/>
                <w:sz w:val="20"/>
              </w:rPr>
              <w:t>
обре-
</w:t>
            </w:r>
            <w:r>
              <w:br/>
            </w:r>
            <w:r>
              <w:rPr>
                <w:rFonts w:ascii="Times New Roman"/>
                <w:b w:val="false"/>
                <w:i w:val="false"/>
                <w:color w:val="000000"/>
                <w:sz w:val="20"/>
              </w:rPr>
              <w:t>
тали-
</w:t>
            </w:r>
            <w:r>
              <w:br/>
            </w:r>
            <w:r>
              <w:rPr>
                <w:rFonts w:ascii="Times New Roman"/>
                <w:b w:val="false"/>
                <w:i w:val="false"/>
                <w:color w:val="000000"/>
                <w:sz w:val="20"/>
              </w:rPr>
              <w:t>
сь
</w:t>
            </w:r>
            <w:r>
              <w:br/>
            </w:r>
            <w:r>
              <w:rPr>
                <w:rFonts w:ascii="Times New Roman"/>
                <w:b w:val="false"/>
                <w:i w:val="false"/>
                <w:color w:val="000000"/>
                <w:sz w:val="20"/>
              </w:rPr>
              <w:t>
разо-
</w:t>
            </w:r>
            <w:r>
              <w:br/>
            </w:r>
            <w:r>
              <w:rPr>
                <w:rFonts w:ascii="Times New Roman"/>
                <w:b w:val="false"/>
                <w:i w:val="false"/>
                <w:color w:val="000000"/>
                <w:sz w:val="20"/>
              </w:rPr>
              <w:t>
вые
</w:t>
            </w:r>
            <w:r>
              <w:br/>
            </w:r>
            <w:r>
              <w:rPr>
                <w:rFonts w:ascii="Times New Roman"/>
                <w:b w:val="false"/>
                <w:i w:val="false"/>
                <w:color w:val="000000"/>
                <w:sz w:val="20"/>
              </w:rPr>
              <w:t>
тало-
</w:t>
            </w:r>
            <w:r>
              <w:br/>
            </w:r>
            <w:r>
              <w:rPr>
                <w:rFonts w:ascii="Times New Roman"/>
                <w:b w:val="false"/>
                <w:i w:val="false"/>
                <w:color w:val="000000"/>
                <w:sz w:val="20"/>
              </w:rPr>
              <w:t>
ны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(вк-
</w:t>
            </w:r>
            <w:r>
              <w:br/>
            </w:r>
            <w:r>
              <w:rPr>
                <w:rFonts w:ascii="Times New Roman"/>
                <w:b w:val="false"/>
                <w:i w:val="false"/>
                <w:color w:val="000000"/>
                <w:sz w:val="20"/>
              </w:rPr>
              <w:t>
лад-
</w:t>
            </w:r>
            <w:r>
              <w:br/>
            </w:r>
            <w:r>
              <w:rPr>
                <w:rFonts w:ascii="Times New Roman"/>
                <w:b w:val="false"/>
                <w:i w:val="false"/>
                <w:color w:val="000000"/>
                <w:sz w:val="20"/>
              </w:rPr>
              <w:t>
чика) 
</w:t>
            </w:r>
          </w:p>
        </w:tc>
      </w:tr>
      <w:tr>
        <w:trPr>
          <w:trHeight w:val="204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с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дов
</w:t>
            </w:r>
            <w:r>
              <w:br/>
            </w:r>
            <w:r>
              <w:rPr>
                <w:rFonts w:ascii="Times New Roman"/>
                <w:b w:val="false"/>
                <w:i w:val="false"/>
                <w:color w:val="000000"/>
                <w:sz w:val="20"/>
              </w:rPr>
              <w:t>
ино-
</w:t>
            </w:r>
            <w:r>
              <w:br/>
            </w:r>
            <w:r>
              <w:rPr>
                <w:rFonts w:ascii="Times New Roman"/>
                <w:b w:val="false"/>
                <w:i w:val="false"/>
                <w:color w:val="000000"/>
                <w:sz w:val="20"/>
              </w:rPr>
              <w:t>
ст-
</w:t>
            </w:r>
            <w:r>
              <w:br/>
            </w:r>
            <w:r>
              <w:rPr>
                <w:rFonts w:ascii="Times New Roman"/>
                <w:b w:val="false"/>
                <w:i w:val="false"/>
                <w:color w:val="000000"/>
                <w:sz w:val="20"/>
              </w:rPr>
              <w:t>
ран-
</w:t>
            </w:r>
            <w:r>
              <w:br/>
            </w:r>
            <w:r>
              <w:rPr>
                <w:rFonts w:ascii="Times New Roman"/>
                <w:b w:val="false"/>
                <w:i w:val="false"/>
                <w:color w:val="000000"/>
                <w:sz w:val="20"/>
              </w:rPr>
              <w:t>
ных
</w:t>
            </w:r>
            <w:r>
              <w:br/>
            </w:r>
            <w:r>
              <w:rPr>
                <w:rFonts w:ascii="Times New Roman"/>
                <w:b w:val="false"/>
                <w:i w:val="false"/>
                <w:color w:val="000000"/>
                <w:sz w:val="20"/>
              </w:rPr>
              <w:t>
граж-
</w:t>
            </w:r>
            <w:r>
              <w:br/>
            </w:r>
            <w:r>
              <w:rPr>
                <w:rFonts w:ascii="Times New Roman"/>
                <w:b w:val="false"/>
                <w:i w:val="false"/>
                <w:color w:val="000000"/>
                <w:sz w:val="20"/>
              </w:rPr>
              <w:t>
дан и
</w:t>
            </w:r>
            <w:r>
              <w:br/>
            </w:r>
            <w:r>
              <w:rPr>
                <w:rFonts w:ascii="Times New Roman"/>
                <w:b w:val="false"/>
                <w:i w:val="false"/>
                <w:color w:val="000000"/>
                <w:sz w:val="20"/>
              </w:rPr>
              <w:t>
лиц
</w:t>
            </w:r>
            <w:r>
              <w:br/>
            </w:r>
            <w:r>
              <w:rPr>
                <w:rFonts w:ascii="Times New Roman"/>
                <w:b w:val="false"/>
                <w:i w:val="false"/>
                <w:color w:val="000000"/>
                <w:sz w:val="20"/>
              </w:rPr>
              <w:t>
без
</w:t>
            </w:r>
            <w:r>
              <w:br/>
            </w:r>
            <w:r>
              <w:rPr>
                <w:rFonts w:ascii="Times New Roman"/>
                <w:b w:val="false"/>
                <w:i w:val="false"/>
                <w:color w:val="000000"/>
                <w:sz w:val="20"/>
              </w:rPr>
              <w:t>
граж-
</w:t>
            </w:r>
            <w:r>
              <w:br/>
            </w:r>
            <w:r>
              <w:rPr>
                <w:rFonts w:ascii="Times New Roman"/>
                <w:b w:val="false"/>
                <w:i w:val="false"/>
                <w:color w:val="000000"/>
                <w:sz w:val="20"/>
              </w:rPr>
              <w:t>
дан-
</w:t>
            </w:r>
            <w:r>
              <w:br/>
            </w:r>
            <w:r>
              <w:rPr>
                <w:rFonts w:ascii="Times New Roman"/>
                <w:b w:val="false"/>
                <w:i w:val="false"/>
                <w:color w:val="000000"/>
                <w:sz w:val="20"/>
              </w:rPr>
              <w:t>
ства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201.05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05.
</w:t>
            </w:r>
            <w:r>
              <w:br/>
            </w:r>
            <w:r>
              <w:rPr>
                <w:rFonts w:ascii="Times New Roman"/>
                <w:b w:val="false"/>
                <w:i w:val="false"/>
                <w:color w:val="000000"/>
                <w:sz w:val="20"/>
              </w:rPr>
              <w:t>
003
</w:t>
            </w:r>
            <w:r>
              <w:br/>
            </w:r>
            <w:r>
              <w:rPr>
                <w:rFonts w:ascii="Times New Roman"/>
                <w:b w:val="false"/>
                <w:i w:val="false"/>
                <w:color w:val="000000"/>
                <w:sz w:val="20"/>
              </w:rPr>
              <w:t>
в
</w:t>
            </w:r>
            <w:r>
              <w:br/>
            </w:r>
            <w:r>
              <w:rPr>
                <w:rFonts w:ascii="Times New Roman"/>
                <w:b w:val="false"/>
                <w:i w:val="false"/>
                <w:color w:val="000000"/>
                <w:sz w:val="20"/>
              </w:rPr>
              <w:t>
раз-
</w:t>
            </w:r>
            <w:r>
              <w:br/>
            </w:r>
            <w:r>
              <w:rPr>
                <w:rFonts w:ascii="Times New Roman"/>
                <w:b w:val="false"/>
                <w:i w:val="false"/>
                <w:color w:val="000000"/>
                <w:sz w:val="20"/>
              </w:rPr>
              <w:t>
резе
</w:t>
            </w:r>
            <w:r>
              <w:br/>
            </w:r>
            <w:r>
              <w:rPr>
                <w:rFonts w:ascii="Times New Roman"/>
                <w:b w:val="false"/>
                <w:i w:val="false"/>
                <w:color w:val="000000"/>
                <w:sz w:val="20"/>
              </w:rPr>
              <w:t>
меся-
</w:t>
            </w:r>
            <w:r>
              <w:br/>
            </w:r>
            <w:r>
              <w:rPr>
                <w:rFonts w:ascii="Times New Roman"/>
                <w:b w:val="false"/>
                <w:i w:val="false"/>
                <w:color w:val="000000"/>
                <w:sz w:val="20"/>
              </w:rPr>
              <w:t>
цев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ме-
</w:t>
            </w:r>
            <w:r>
              <w:br/>
            </w:r>
            <w:r>
              <w:rPr>
                <w:rFonts w:ascii="Times New Roman"/>
                <w:b w:val="false"/>
                <w:i w:val="false"/>
                <w:color w:val="000000"/>
                <w:sz w:val="20"/>
              </w:rPr>
              <w:t>
сяч-
</w:t>
            </w:r>
            <w:r>
              <w:br/>
            </w:r>
            <w:r>
              <w:rPr>
                <w:rFonts w:ascii="Times New Roman"/>
                <w:b w:val="false"/>
                <w:i w:val="false"/>
                <w:color w:val="000000"/>
                <w:sz w:val="20"/>
              </w:rPr>
              <w:t>
но, не
</w:t>
            </w:r>
            <w:r>
              <w:br/>
            </w:r>
            <w:r>
              <w:rPr>
                <w:rFonts w:ascii="Times New Roman"/>
                <w:b w:val="false"/>
                <w:i w:val="false"/>
                <w:color w:val="000000"/>
                <w:sz w:val="20"/>
              </w:rPr>
              <w:t>
позд-
</w:t>
            </w:r>
            <w:r>
              <w:br/>
            </w:r>
            <w:r>
              <w:rPr>
                <w:rFonts w:ascii="Times New Roman"/>
                <w:b w:val="false"/>
                <w:i w:val="false"/>
                <w:color w:val="000000"/>
                <w:sz w:val="20"/>
              </w:rPr>
              <w:t>
нее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в те-
</w:t>
            </w:r>
            <w:r>
              <w:br/>
            </w:r>
            <w:r>
              <w:rPr>
                <w:rFonts w:ascii="Times New Roman"/>
                <w:b w:val="false"/>
                <w:i w:val="false"/>
                <w:color w:val="000000"/>
                <w:sz w:val="20"/>
              </w:rPr>
              <w:t>
чение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в
</w:t>
            </w:r>
            <w:r>
              <w:br/>
            </w:r>
            <w:r>
              <w:rPr>
                <w:rFonts w:ascii="Times New Roman"/>
                <w:b w:val="false"/>
                <w:i w:val="false"/>
                <w:color w:val="000000"/>
                <w:sz w:val="20"/>
              </w:rPr>
              <w:t>
стро-
</w:t>
            </w:r>
            <w:r>
              <w:br/>
            </w:r>
            <w:r>
              <w:rPr>
                <w:rFonts w:ascii="Times New Roman"/>
                <w:b w:val="false"/>
                <w:i w:val="false"/>
                <w:color w:val="000000"/>
                <w:sz w:val="20"/>
              </w:rPr>
              <w:t>
ке
</w:t>
            </w:r>
            <w:r>
              <w:br/>
            </w:r>
            <w:r>
              <w:rPr>
                <w:rFonts w:ascii="Times New Roman"/>
                <w:b w:val="false"/>
                <w:i w:val="false"/>
                <w:color w:val="000000"/>
                <w:sz w:val="20"/>
              </w:rPr>
              <w:t>
201.
</w:t>
            </w:r>
            <w:r>
              <w:br/>
            </w:r>
            <w:r>
              <w:rPr>
                <w:rFonts w:ascii="Times New Roman"/>
                <w:b w:val="false"/>
                <w:i w:val="false"/>
                <w:color w:val="000000"/>
                <w:sz w:val="20"/>
              </w:rPr>
              <w:t>
05
</w:t>
            </w:r>
            <w:r>
              <w:br/>
            </w:r>
            <w:r>
              <w:rPr>
                <w:rFonts w:ascii="Times New Roman"/>
                <w:b w:val="false"/>
                <w:i w:val="false"/>
                <w:color w:val="000000"/>
                <w:sz w:val="20"/>
              </w:rPr>
              <w:t>
003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ме-
</w:t>
            </w:r>
            <w:r>
              <w:br/>
            </w:r>
            <w:r>
              <w:rPr>
                <w:rFonts w:ascii="Times New Roman"/>
                <w:b w:val="false"/>
                <w:i w:val="false"/>
                <w:color w:val="000000"/>
                <w:sz w:val="20"/>
              </w:rPr>
              <w:t>
сяч-
</w:t>
            </w:r>
            <w:r>
              <w:br/>
            </w:r>
            <w:r>
              <w:rPr>
                <w:rFonts w:ascii="Times New Roman"/>
                <w:b w:val="false"/>
                <w:i w:val="false"/>
                <w:color w:val="000000"/>
                <w:sz w:val="20"/>
              </w:rPr>
              <w:t>
но, не
</w:t>
            </w:r>
            <w:r>
              <w:br/>
            </w:r>
            <w:r>
              <w:rPr>
                <w:rFonts w:ascii="Times New Roman"/>
                <w:b w:val="false"/>
                <w:i w:val="false"/>
                <w:color w:val="000000"/>
                <w:sz w:val="20"/>
              </w:rPr>
              <w:t>
позд-
</w:t>
            </w:r>
            <w:r>
              <w:br/>
            </w:r>
            <w:r>
              <w:rPr>
                <w:rFonts w:ascii="Times New Roman"/>
                <w:b w:val="false"/>
                <w:i w:val="false"/>
                <w:color w:val="000000"/>
                <w:sz w:val="20"/>
              </w:rPr>
              <w:t>
нее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в те-
</w:t>
            </w:r>
            <w:r>
              <w:br/>
            </w:r>
            <w:r>
              <w:rPr>
                <w:rFonts w:ascii="Times New Roman"/>
                <w:b w:val="false"/>
                <w:i w:val="false"/>
                <w:color w:val="000000"/>
                <w:sz w:val="20"/>
              </w:rPr>
              <w:t>
чение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в
</w:t>
            </w:r>
            <w:r>
              <w:br/>
            </w:r>
            <w:r>
              <w:rPr>
                <w:rFonts w:ascii="Times New Roman"/>
                <w:b w:val="false"/>
                <w:i w:val="false"/>
                <w:color w:val="000000"/>
                <w:sz w:val="20"/>
              </w:rPr>
              <w:t>
стро-
</w:t>
            </w:r>
            <w:r>
              <w:br/>
            </w:r>
            <w:r>
              <w:rPr>
                <w:rFonts w:ascii="Times New Roman"/>
                <w:b w:val="false"/>
                <w:i w:val="false"/>
                <w:color w:val="000000"/>
                <w:sz w:val="20"/>
              </w:rPr>
              <w:t>
ке
</w:t>
            </w:r>
            <w:r>
              <w:br/>
            </w:r>
            <w:r>
              <w:rPr>
                <w:rFonts w:ascii="Times New Roman"/>
                <w:b w:val="false"/>
                <w:i w:val="false"/>
                <w:color w:val="000000"/>
                <w:sz w:val="20"/>
              </w:rPr>
              <w:t>
201.
</w:t>
            </w:r>
            <w:r>
              <w:br/>
            </w:r>
            <w:r>
              <w:rPr>
                <w:rFonts w:ascii="Times New Roman"/>
                <w:b w:val="false"/>
                <w:i w:val="false"/>
                <w:color w:val="000000"/>
                <w:sz w:val="20"/>
              </w:rPr>
              <w:t>
05
</w:t>
            </w:r>
            <w:r>
              <w:br/>
            </w:r>
            <w:r>
              <w:rPr>
                <w:rFonts w:ascii="Times New Roman"/>
                <w:b w:val="false"/>
                <w:i w:val="false"/>
                <w:color w:val="000000"/>
                <w:sz w:val="20"/>
              </w:rPr>
              <w:t>
003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
</w:t>
            </w:r>
            <w:r>
              <w:br/>
            </w:r>
            <w:r>
              <w:rPr>
                <w:rFonts w:ascii="Times New Roman"/>
                <w:b w:val="false"/>
                <w:i w:val="false"/>
                <w:color w:val="000000"/>
                <w:sz w:val="20"/>
              </w:rPr>
              <w:t>
ст-
</w:t>
            </w:r>
            <w:r>
              <w:br/>
            </w:r>
            <w:r>
              <w:rPr>
                <w:rFonts w:ascii="Times New Roman"/>
                <w:b w:val="false"/>
                <w:i w:val="false"/>
                <w:color w:val="000000"/>
                <w:sz w:val="20"/>
              </w:rPr>
              <w:t>
ра-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p>
        </w:tc>
      </w:tr>
      <w:tr>
        <w:trPr>
          <w:trHeight w:val="16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с до-
</w:t>
            </w:r>
            <w:r>
              <w:br/>
            </w:r>
            <w:r>
              <w:rPr>
                <w:rFonts w:ascii="Times New Roman"/>
                <w:b w:val="false"/>
                <w:i w:val="false"/>
                <w:color w:val="000000"/>
                <w:sz w:val="20"/>
              </w:rPr>
              <w:t>
ходов
</w:t>
            </w:r>
            <w:r>
              <w:br/>
            </w:r>
            <w:r>
              <w:rPr>
                <w:rFonts w:ascii="Times New Roman"/>
                <w:b w:val="false"/>
                <w:i w:val="false"/>
                <w:color w:val="000000"/>
                <w:sz w:val="20"/>
              </w:rPr>
              <w:t>
ино-
</w:t>
            </w:r>
            <w:r>
              <w:br/>
            </w:r>
            <w:r>
              <w:rPr>
                <w:rFonts w:ascii="Times New Roman"/>
                <w:b w:val="false"/>
                <w:i w:val="false"/>
                <w:color w:val="000000"/>
                <w:sz w:val="20"/>
              </w:rPr>
              <w:t>
ст-
</w:t>
            </w:r>
            <w:r>
              <w:br/>
            </w:r>
            <w:r>
              <w:rPr>
                <w:rFonts w:ascii="Times New Roman"/>
                <w:b w:val="false"/>
                <w:i w:val="false"/>
                <w:color w:val="000000"/>
                <w:sz w:val="20"/>
              </w:rPr>
              <w:t>
ран-
</w:t>
            </w:r>
            <w:r>
              <w:br/>
            </w:r>
            <w:r>
              <w:rPr>
                <w:rFonts w:ascii="Times New Roman"/>
                <w:b w:val="false"/>
                <w:i w:val="false"/>
                <w:color w:val="000000"/>
                <w:sz w:val="20"/>
              </w:rPr>
              <w:t>
ных
</w:t>
            </w:r>
            <w:r>
              <w:br/>
            </w:r>
            <w:r>
              <w:rPr>
                <w:rFonts w:ascii="Times New Roman"/>
                <w:b w:val="false"/>
                <w:i w:val="false"/>
                <w:color w:val="000000"/>
                <w:sz w:val="20"/>
              </w:rPr>
              <w:t>
граж-
</w:t>
            </w:r>
            <w:r>
              <w:br/>
            </w:r>
            <w:r>
              <w:rPr>
                <w:rFonts w:ascii="Times New Roman"/>
                <w:b w:val="false"/>
                <w:i w:val="false"/>
                <w:color w:val="000000"/>
                <w:sz w:val="20"/>
              </w:rPr>
              <w:t>
дан и
</w:t>
            </w:r>
            <w:r>
              <w:br/>
            </w:r>
            <w:r>
              <w:rPr>
                <w:rFonts w:ascii="Times New Roman"/>
                <w:b w:val="false"/>
                <w:i w:val="false"/>
                <w:color w:val="000000"/>
                <w:sz w:val="20"/>
              </w:rPr>
              <w:t>
лиц
</w:t>
            </w:r>
            <w:r>
              <w:br/>
            </w:r>
            <w:r>
              <w:rPr>
                <w:rFonts w:ascii="Times New Roman"/>
                <w:b w:val="false"/>
                <w:i w:val="false"/>
                <w:color w:val="000000"/>
                <w:sz w:val="20"/>
              </w:rPr>
              <w:t>
без
</w:t>
            </w:r>
            <w:r>
              <w:br/>
            </w:r>
            <w:r>
              <w:rPr>
                <w:rFonts w:ascii="Times New Roman"/>
                <w:b w:val="false"/>
                <w:i w:val="false"/>
                <w:color w:val="000000"/>
                <w:sz w:val="20"/>
              </w:rPr>
              <w:t>
граж-
</w:t>
            </w:r>
            <w:r>
              <w:br/>
            </w:r>
            <w:r>
              <w:rPr>
                <w:rFonts w:ascii="Times New Roman"/>
                <w:b w:val="false"/>
                <w:i w:val="false"/>
                <w:color w:val="000000"/>
                <w:sz w:val="20"/>
              </w:rPr>
              <w:t>
дан-
</w:t>
            </w:r>
            <w:r>
              <w:br/>
            </w:r>
            <w:r>
              <w:rPr>
                <w:rFonts w:ascii="Times New Roman"/>
                <w:b w:val="false"/>
                <w:i w:val="false"/>
                <w:color w:val="000000"/>
                <w:sz w:val="20"/>
              </w:rPr>
              <w:t>
ства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201.06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06.
</w:t>
            </w:r>
            <w:r>
              <w:br/>
            </w:r>
            <w:r>
              <w:rPr>
                <w:rFonts w:ascii="Times New Roman"/>
                <w:b w:val="false"/>
                <w:i w:val="false"/>
                <w:color w:val="000000"/>
                <w:sz w:val="20"/>
              </w:rPr>
              <w:t>
002
</w:t>
            </w:r>
            <w:r>
              <w:br/>
            </w:r>
            <w:r>
              <w:rPr>
                <w:rFonts w:ascii="Times New Roman"/>
                <w:b w:val="false"/>
                <w:i w:val="false"/>
                <w:color w:val="000000"/>
                <w:sz w:val="20"/>
              </w:rPr>
              <w:t>
ми-
</w:t>
            </w:r>
            <w:r>
              <w:br/>
            </w:r>
            <w:r>
              <w:rPr>
                <w:rFonts w:ascii="Times New Roman"/>
                <w:b w:val="false"/>
                <w:i w:val="false"/>
                <w:color w:val="000000"/>
                <w:sz w:val="20"/>
              </w:rPr>
              <w:t>
нус
</w:t>
            </w:r>
            <w:r>
              <w:br/>
            </w:r>
            <w:r>
              <w:rPr>
                <w:rFonts w:ascii="Times New Roman"/>
                <w:b w:val="false"/>
                <w:i w:val="false"/>
                <w:color w:val="000000"/>
                <w:sz w:val="20"/>
              </w:rPr>
              <w:t>
201.
</w:t>
            </w:r>
            <w:r>
              <w:br/>
            </w:r>
            <w:r>
              <w:rPr>
                <w:rFonts w:ascii="Times New Roman"/>
                <w:b w:val="false"/>
                <w:i w:val="false"/>
                <w:color w:val="000000"/>
                <w:sz w:val="20"/>
              </w:rPr>
              <w:t>
05.
</w:t>
            </w:r>
            <w:r>
              <w:br/>
            </w:r>
            <w:r>
              <w:rPr>
                <w:rFonts w:ascii="Times New Roman"/>
                <w:b w:val="false"/>
                <w:i w:val="false"/>
                <w:color w:val="000000"/>
                <w:sz w:val="20"/>
              </w:rPr>
              <w:t>
002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31
</w:t>
            </w:r>
            <w:r>
              <w:br/>
            </w:r>
            <w:r>
              <w:rPr>
                <w:rFonts w:ascii="Times New Roman"/>
                <w:b w:val="false"/>
                <w:i w:val="false"/>
                <w:color w:val="000000"/>
                <w:sz w:val="20"/>
              </w:rPr>
              <w:t>
марта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201.
</w:t>
            </w:r>
            <w:r>
              <w:br/>
            </w:r>
            <w:r>
              <w:rPr>
                <w:rFonts w:ascii="Times New Roman"/>
                <w:b w:val="false"/>
                <w:i w:val="false"/>
                <w:color w:val="000000"/>
                <w:sz w:val="20"/>
              </w:rPr>
              <w:t>
06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p>
        </w:tc>
      </w:tr>
      <w:tr>
        <w:trPr>
          <w:trHeight w:val="204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с
</w:t>
            </w:r>
            <w:r>
              <w:br/>
            </w:r>
            <w:r>
              <w:rPr>
                <w:rFonts w:ascii="Times New Roman"/>
                <w:b w:val="false"/>
                <w:i w:val="false"/>
                <w:color w:val="000000"/>
                <w:sz w:val="20"/>
              </w:rPr>
              <w:t>
ино-
</w:t>
            </w:r>
            <w:r>
              <w:br/>
            </w:r>
            <w:r>
              <w:rPr>
                <w:rFonts w:ascii="Times New Roman"/>
                <w:b w:val="false"/>
                <w:i w:val="false"/>
                <w:color w:val="000000"/>
                <w:sz w:val="20"/>
              </w:rPr>
              <w:t>
ст-
</w:t>
            </w:r>
            <w:r>
              <w:br/>
            </w:r>
            <w:r>
              <w:rPr>
                <w:rFonts w:ascii="Times New Roman"/>
                <w:b w:val="false"/>
                <w:i w:val="false"/>
                <w:color w:val="000000"/>
                <w:sz w:val="20"/>
              </w:rPr>
              <w:t>
ран-
</w:t>
            </w:r>
            <w:r>
              <w:br/>
            </w:r>
            <w:r>
              <w:rPr>
                <w:rFonts w:ascii="Times New Roman"/>
                <w:b w:val="false"/>
                <w:i w:val="false"/>
                <w:color w:val="000000"/>
                <w:sz w:val="20"/>
              </w:rPr>
              <w:t>
ного
</w:t>
            </w:r>
            <w:r>
              <w:br/>
            </w:r>
            <w:r>
              <w:rPr>
                <w:rFonts w:ascii="Times New Roman"/>
                <w:b w:val="false"/>
                <w:i w:val="false"/>
                <w:color w:val="000000"/>
                <w:sz w:val="20"/>
              </w:rPr>
              <w:t>
граж-
</w:t>
            </w:r>
            <w:r>
              <w:br/>
            </w:r>
            <w:r>
              <w:rPr>
                <w:rFonts w:ascii="Times New Roman"/>
                <w:b w:val="false"/>
                <w:i w:val="false"/>
                <w:color w:val="000000"/>
                <w:sz w:val="20"/>
              </w:rPr>
              <w:t>
дани-
</w:t>
            </w:r>
            <w:r>
              <w:br/>
            </w:r>
            <w:r>
              <w:rPr>
                <w:rFonts w:ascii="Times New Roman"/>
                <w:b w:val="false"/>
                <w:i w:val="false"/>
                <w:color w:val="000000"/>
                <w:sz w:val="20"/>
              </w:rPr>
              <w:t>
на и
</w:t>
            </w:r>
            <w:r>
              <w:br/>
            </w:r>
            <w:r>
              <w:rPr>
                <w:rFonts w:ascii="Times New Roman"/>
                <w:b w:val="false"/>
                <w:i w:val="false"/>
                <w:color w:val="000000"/>
                <w:sz w:val="20"/>
              </w:rPr>
              <w:t>
лица
</w:t>
            </w:r>
            <w:r>
              <w:br/>
            </w:r>
            <w:r>
              <w:rPr>
                <w:rFonts w:ascii="Times New Roman"/>
                <w:b w:val="false"/>
                <w:i w:val="false"/>
                <w:color w:val="000000"/>
                <w:sz w:val="20"/>
              </w:rPr>
              <w:t>
без
</w:t>
            </w:r>
            <w:r>
              <w:br/>
            </w:r>
            <w:r>
              <w:rPr>
                <w:rFonts w:ascii="Times New Roman"/>
                <w:b w:val="false"/>
                <w:i w:val="false"/>
                <w:color w:val="000000"/>
                <w:sz w:val="20"/>
              </w:rPr>
              <w:t>
граж-
</w:t>
            </w:r>
            <w:r>
              <w:br/>
            </w:r>
            <w:r>
              <w:rPr>
                <w:rFonts w:ascii="Times New Roman"/>
                <w:b w:val="false"/>
                <w:i w:val="false"/>
                <w:color w:val="000000"/>
                <w:sz w:val="20"/>
              </w:rPr>
              <w:t>
дан-
</w:t>
            </w:r>
            <w:r>
              <w:br/>
            </w:r>
            <w:r>
              <w:rPr>
                <w:rFonts w:ascii="Times New Roman"/>
                <w:b w:val="false"/>
                <w:i w:val="false"/>
                <w:color w:val="000000"/>
                <w:sz w:val="20"/>
              </w:rPr>
              <w:t>
ства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201.07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опре-
</w:t>
            </w:r>
            <w:r>
              <w:br/>
            </w:r>
            <w:r>
              <w:rPr>
                <w:rFonts w:ascii="Times New Roman"/>
                <w:b w:val="false"/>
                <w:i w:val="false"/>
                <w:color w:val="000000"/>
                <w:sz w:val="20"/>
              </w:rPr>
              <w:t>
де-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п.1
</w:t>
            </w:r>
            <w:r>
              <w:br/>
            </w:r>
            <w:r>
              <w:rPr>
                <w:rFonts w:ascii="Times New Roman"/>
                <w:b w:val="false"/>
                <w:i w:val="false"/>
                <w:color w:val="000000"/>
                <w:sz w:val="20"/>
              </w:rPr>
              <w:t>
ст.
</w:t>
            </w:r>
            <w:r>
              <w:br/>
            </w:r>
            <w:r>
              <w:rPr>
                <w:rFonts w:ascii="Times New Roman"/>
                <w:b w:val="false"/>
                <w:i w:val="false"/>
                <w:color w:val="000000"/>
                <w:sz w:val="20"/>
              </w:rPr>
              <w:t>
191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полу-
</w:t>
            </w:r>
            <w:r>
              <w:br/>
            </w:r>
            <w:r>
              <w:rPr>
                <w:rFonts w:ascii="Times New Roman"/>
                <w:b w:val="false"/>
                <w:i w:val="false"/>
                <w:color w:val="000000"/>
                <w:sz w:val="20"/>
              </w:rPr>
              <w:t>
чаю-
</w:t>
            </w:r>
            <w:r>
              <w:br/>
            </w:r>
            <w:r>
              <w:rPr>
                <w:rFonts w:ascii="Times New Roman"/>
                <w:b w:val="false"/>
                <w:i w:val="false"/>
                <w:color w:val="000000"/>
                <w:sz w:val="20"/>
              </w:rPr>
              <w:t>
щие
</w:t>
            </w:r>
            <w:r>
              <w:br/>
            </w:r>
            <w:r>
              <w:rPr>
                <w:rFonts w:ascii="Times New Roman"/>
                <w:b w:val="false"/>
                <w:i w:val="false"/>
                <w:color w:val="000000"/>
                <w:sz w:val="20"/>
              </w:rPr>
              <w:t>
дохо-
</w:t>
            </w:r>
            <w:r>
              <w:br/>
            </w:r>
            <w:r>
              <w:rPr>
                <w:rFonts w:ascii="Times New Roman"/>
                <w:b w:val="false"/>
                <w:i w:val="false"/>
                <w:color w:val="000000"/>
                <w:sz w:val="20"/>
              </w:rPr>
              <w:t>
ды,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мые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льнымподо-
</w:t>
            </w:r>
            <w:r>
              <w:br/>
            </w:r>
            <w:r>
              <w:rPr>
                <w:rFonts w:ascii="Times New Roman"/>
                <w:b w:val="false"/>
                <w:i w:val="false"/>
                <w:color w:val="000000"/>
                <w:sz w:val="20"/>
              </w:rPr>
              <w:t>
ход-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гом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07.
</w:t>
            </w:r>
            <w:r>
              <w:br/>
            </w:r>
            <w:r>
              <w:rPr>
                <w:rFonts w:ascii="Times New Roman"/>
                <w:b w:val="false"/>
                <w:i w:val="false"/>
                <w:color w:val="000000"/>
                <w:sz w:val="20"/>
              </w:rPr>
              <w:t>
004
</w:t>
            </w:r>
            <w:r>
              <w:br/>
            </w:r>
            <w:r>
              <w:rPr>
                <w:rFonts w:ascii="Times New Roman"/>
                <w:b w:val="false"/>
                <w:i w:val="false"/>
                <w:color w:val="000000"/>
                <w:sz w:val="20"/>
              </w:rPr>
              <w:t>
с
</w:t>
            </w:r>
            <w:r>
              <w:br/>
            </w:r>
            <w:r>
              <w:rPr>
                <w:rFonts w:ascii="Times New Roman"/>
                <w:b w:val="false"/>
                <w:i w:val="false"/>
                <w:color w:val="000000"/>
                <w:sz w:val="20"/>
              </w:rPr>
              <w:t>
уче-
</w:t>
            </w:r>
            <w:r>
              <w:br/>
            </w:r>
            <w:r>
              <w:rPr>
                <w:rFonts w:ascii="Times New Roman"/>
                <w:b w:val="false"/>
                <w:i w:val="false"/>
                <w:color w:val="000000"/>
                <w:sz w:val="20"/>
              </w:rPr>
              <w:t>
том
</w:t>
            </w:r>
            <w:r>
              <w:br/>
            </w:r>
            <w:r>
              <w:rPr>
                <w:rFonts w:ascii="Times New Roman"/>
                <w:b w:val="false"/>
                <w:i w:val="false"/>
                <w:color w:val="000000"/>
                <w:sz w:val="20"/>
              </w:rPr>
              <w:t>
201.
</w:t>
            </w:r>
            <w:r>
              <w:br/>
            </w:r>
            <w:r>
              <w:rPr>
                <w:rFonts w:ascii="Times New Roman"/>
                <w:b w:val="false"/>
                <w:i w:val="false"/>
                <w:color w:val="000000"/>
                <w:sz w:val="20"/>
              </w:rPr>
              <w:t>
07.
</w:t>
            </w:r>
            <w:r>
              <w:br/>
            </w:r>
            <w:r>
              <w:rPr>
                <w:rFonts w:ascii="Times New Roman"/>
                <w:b w:val="false"/>
                <w:i w:val="false"/>
                <w:color w:val="000000"/>
                <w:sz w:val="20"/>
              </w:rPr>
              <w:t>
005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ме-
</w:t>
            </w:r>
            <w:r>
              <w:br/>
            </w:r>
            <w:r>
              <w:rPr>
                <w:rFonts w:ascii="Times New Roman"/>
                <w:b w:val="false"/>
                <w:i w:val="false"/>
                <w:color w:val="000000"/>
                <w:sz w:val="20"/>
              </w:rPr>
              <w:t>
сяч-
</w:t>
            </w:r>
            <w:r>
              <w:br/>
            </w:r>
            <w:r>
              <w:rPr>
                <w:rFonts w:ascii="Times New Roman"/>
                <w:b w:val="false"/>
                <w:i w:val="false"/>
                <w:color w:val="000000"/>
                <w:sz w:val="20"/>
              </w:rPr>
              <w:t>
но, не
</w:t>
            </w:r>
            <w:r>
              <w:br/>
            </w:r>
            <w:r>
              <w:rPr>
                <w:rFonts w:ascii="Times New Roman"/>
                <w:b w:val="false"/>
                <w:i w:val="false"/>
                <w:color w:val="000000"/>
                <w:sz w:val="20"/>
              </w:rPr>
              <w:t>
позд-
</w:t>
            </w:r>
            <w:r>
              <w:br/>
            </w:r>
            <w:r>
              <w:rPr>
                <w:rFonts w:ascii="Times New Roman"/>
                <w:b w:val="false"/>
                <w:i w:val="false"/>
                <w:color w:val="000000"/>
                <w:sz w:val="20"/>
              </w:rPr>
              <w:t>
нее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в
</w:t>
            </w:r>
            <w:r>
              <w:br/>
            </w:r>
            <w:r>
              <w:rPr>
                <w:rFonts w:ascii="Times New Roman"/>
                <w:b w:val="false"/>
                <w:i w:val="false"/>
                <w:color w:val="000000"/>
                <w:sz w:val="20"/>
              </w:rPr>
              <w:t>
пунк-
</w:t>
            </w:r>
            <w:r>
              <w:br/>
            </w:r>
            <w:r>
              <w:rPr>
                <w:rFonts w:ascii="Times New Roman"/>
                <w:b w:val="false"/>
                <w:i w:val="false"/>
                <w:color w:val="000000"/>
                <w:sz w:val="20"/>
              </w:rPr>
              <w:t>
те 201.
</w:t>
            </w:r>
            <w:r>
              <w:br/>
            </w:r>
            <w:r>
              <w:rPr>
                <w:rFonts w:ascii="Times New Roman"/>
                <w:b w:val="false"/>
                <w:i w:val="false"/>
                <w:color w:val="000000"/>
                <w:sz w:val="20"/>
              </w:rPr>
              <w:t>
07.
</w:t>
            </w:r>
            <w:r>
              <w:br/>
            </w:r>
            <w:r>
              <w:rPr>
                <w:rFonts w:ascii="Times New Roman"/>
                <w:b w:val="false"/>
                <w:i w:val="false"/>
                <w:color w:val="000000"/>
                <w:sz w:val="20"/>
              </w:rPr>
              <w:t>
005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(ст.
</w:t>
            </w:r>
            <w:r>
              <w:br/>
            </w:r>
            <w:r>
              <w:rPr>
                <w:rFonts w:ascii="Times New Roman"/>
                <w:b w:val="false"/>
                <w:i w:val="false"/>
                <w:color w:val="000000"/>
                <w:sz w:val="20"/>
              </w:rPr>
              <w:t>
192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r>
      <w:tr>
        <w:trPr>
          <w:trHeight w:val="32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rPr>
                <w:rFonts w:ascii="Times New Roman"/>
                <w:b/>
                <w:i w:val="false"/>
                <w:color w:val="000000"/>
                <w:sz w:val="20"/>
              </w:rPr>
              <w:t>
. 
</w:t>
            </w:r>
            <w:r>
              <w:rPr>
                <w:rFonts w:ascii="Times New Roman"/>
                <w:b w:val="false"/>
                <w:i w:val="false"/>
                <w:color w:val="000000"/>
                <w:sz w:val="20"/>
              </w:rPr>
              <w:t>
по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там
</w:t>
            </w:r>
            <w:r>
              <w:br/>
            </w:r>
            <w:r>
              <w:rPr>
                <w:rFonts w:ascii="Times New Roman"/>
                <w:b w:val="false"/>
                <w:i w:val="false"/>
                <w:color w:val="000000"/>
                <w:sz w:val="20"/>
              </w:rPr>
              <w:t>
а)
</w:t>
            </w:r>
            <w:r>
              <w:br/>
            </w:r>
            <w:r>
              <w:rPr>
                <w:rFonts w:ascii="Times New Roman"/>
                <w:b w:val="false"/>
                <w:i w:val="false"/>
                <w:color w:val="000000"/>
                <w:sz w:val="20"/>
              </w:rPr>
              <w:t>
200.
</w:t>
            </w:r>
            <w:r>
              <w:br/>
            </w:r>
            <w:r>
              <w:rPr>
                <w:rFonts w:ascii="Times New Roman"/>
                <w:b w:val="false"/>
                <w:i w:val="false"/>
                <w:color w:val="000000"/>
                <w:sz w:val="20"/>
              </w:rPr>
              <w:t>
00.
</w:t>
            </w:r>
            <w:r>
              <w:br/>
            </w:r>
            <w:r>
              <w:rPr>
                <w:rFonts w:ascii="Times New Roman"/>
                <w:b w:val="false"/>
                <w:i w:val="false"/>
                <w:color w:val="000000"/>
                <w:sz w:val="20"/>
              </w:rPr>
              <w:t>
009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 по
</w:t>
            </w:r>
            <w:r>
              <w:br/>
            </w:r>
            <w:r>
              <w:rPr>
                <w:rFonts w:ascii="Times New Roman"/>
                <w:b w:val="false"/>
                <w:i w:val="false"/>
                <w:color w:val="000000"/>
                <w:sz w:val="20"/>
              </w:rPr>
              <w:t>
физи-
</w:t>
            </w:r>
            <w:r>
              <w:br/>
            </w:r>
            <w:r>
              <w:rPr>
                <w:rFonts w:ascii="Times New Roman"/>
                <w:b w:val="false"/>
                <w:i w:val="false"/>
                <w:color w:val="000000"/>
                <w:sz w:val="20"/>
              </w:rPr>
              <w:t>
ческим лицам, у ко-
</w:t>
            </w:r>
            <w:r>
              <w:br/>
            </w:r>
            <w:r>
              <w:rPr>
                <w:rFonts w:ascii="Times New Roman"/>
                <w:b w:val="false"/>
                <w:i w:val="false"/>
                <w:color w:val="000000"/>
                <w:sz w:val="20"/>
              </w:rPr>
              <w:t>
торых
</w:t>
            </w:r>
            <w:r>
              <w:br/>
            </w:r>
            <w:r>
              <w:rPr>
                <w:rFonts w:ascii="Times New Roman"/>
                <w:b w:val="false"/>
                <w:i w:val="false"/>
                <w:color w:val="000000"/>
                <w:sz w:val="20"/>
              </w:rPr>
              <w:t>
отсут-
</w:t>
            </w:r>
            <w:r>
              <w:br/>
            </w:r>
            <w:r>
              <w:rPr>
                <w:rFonts w:ascii="Times New Roman"/>
                <w:b w:val="false"/>
                <w:i w:val="false"/>
                <w:color w:val="000000"/>
                <w:sz w:val="20"/>
              </w:rPr>
              <w:t>
ствует нало-
</w:t>
            </w:r>
            <w:r>
              <w:br/>
            </w:r>
            <w:r>
              <w:rPr>
                <w:rFonts w:ascii="Times New Roman"/>
                <w:b w:val="false"/>
                <w:i w:val="false"/>
                <w:color w:val="000000"/>
                <w:sz w:val="20"/>
              </w:rPr>
              <w:t>
гооб-
</w:t>
            </w:r>
            <w:r>
              <w:br/>
            </w:r>
            <w:r>
              <w:rPr>
                <w:rFonts w:ascii="Times New Roman"/>
                <w:b w:val="false"/>
                <w:i w:val="false"/>
                <w:color w:val="000000"/>
                <w:sz w:val="20"/>
              </w:rPr>
              <w:t>
лагае-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чившим убыток по
</w:t>
            </w:r>
            <w:r>
              <w:br/>
            </w:r>
            <w:r>
              <w:rPr>
                <w:rFonts w:ascii="Times New Roman"/>
                <w:b w:val="false"/>
                <w:i w:val="false"/>
                <w:color w:val="000000"/>
                <w:sz w:val="20"/>
              </w:rPr>
              <w:t>
итогам преды-
</w:t>
            </w:r>
            <w:r>
              <w:br/>
            </w:r>
            <w:r>
              <w:rPr>
                <w:rFonts w:ascii="Times New Roman"/>
                <w:b w:val="false"/>
                <w:i w:val="false"/>
                <w:color w:val="000000"/>
                <w:sz w:val="20"/>
              </w:rPr>
              <w:t>
дущего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200.
</w:t>
            </w:r>
            <w:r>
              <w:br/>
            </w:r>
            <w:r>
              <w:rPr>
                <w:rFonts w:ascii="Times New Roman"/>
                <w:b w:val="false"/>
                <w:i w:val="false"/>
                <w:color w:val="000000"/>
                <w:sz w:val="20"/>
              </w:rPr>
              <w:t>
00.
</w:t>
            </w:r>
            <w:r>
              <w:br/>
            </w:r>
            <w:r>
              <w:rPr>
                <w:rFonts w:ascii="Times New Roman"/>
                <w:b w:val="false"/>
                <w:i w:val="false"/>
                <w:color w:val="000000"/>
                <w:sz w:val="20"/>
              </w:rPr>
              <w:t>
009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созда-нным:
</w:t>
            </w:r>
            <w:r>
              <w:br/>
            </w:r>
            <w:r>
              <w:rPr>
                <w:rFonts w:ascii="Times New Roman"/>
                <w:b w:val="false"/>
                <w:i w:val="false"/>
                <w:color w:val="000000"/>
                <w:sz w:val="20"/>
              </w:rPr>
              <w:t>
200.
</w:t>
            </w:r>
            <w:r>
              <w:br/>
            </w:r>
            <w:r>
              <w:rPr>
                <w:rFonts w:ascii="Times New Roman"/>
                <w:b w:val="false"/>
                <w:i w:val="false"/>
                <w:color w:val="000000"/>
                <w:sz w:val="20"/>
              </w:rPr>
              <w:t>
00.
</w:t>
            </w:r>
            <w:r>
              <w:br/>
            </w:r>
            <w:r>
              <w:rPr>
                <w:rFonts w:ascii="Times New Roman"/>
                <w:b w:val="false"/>
                <w:i w:val="false"/>
                <w:color w:val="000000"/>
                <w:sz w:val="20"/>
              </w:rPr>
              <w:t>
009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04.
</w:t>
            </w:r>
            <w:r>
              <w:br/>
            </w:r>
            <w:r>
              <w:rPr>
                <w:rFonts w:ascii="Times New Roman"/>
                <w:b w:val="false"/>
                <w:i w:val="false"/>
                <w:color w:val="000000"/>
                <w:sz w:val="20"/>
              </w:rPr>
              <w:t>
001
</w:t>
            </w:r>
            <w:r>
              <w:br/>
            </w:r>
            <w:r>
              <w:rPr>
                <w:rFonts w:ascii="Times New Roman"/>
                <w:b w:val="false"/>
                <w:i w:val="false"/>
                <w:color w:val="000000"/>
                <w:sz w:val="20"/>
              </w:rPr>
              <w:t>
2. по
</w:t>
            </w:r>
            <w:r>
              <w:br/>
            </w:r>
            <w:r>
              <w:rPr>
                <w:rFonts w:ascii="Times New Roman"/>
                <w:b w:val="false"/>
                <w:i w:val="false"/>
                <w:color w:val="000000"/>
                <w:sz w:val="20"/>
              </w:rPr>
              <w:t>
нере-
</w:t>
            </w:r>
            <w:r>
              <w:br/>
            </w:r>
            <w:r>
              <w:rPr>
                <w:rFonts w:ascii="Times New Roman"/>
                <w:b w:val="false"/>
                <w:i w:val="false"/>
                <w:color w:val="000000"/>
                <w:sz w:val="20"/>
              </w:rPr>
              <w:t>
зиден-
</w:t>
            </w:r>
            <w:r>
              <w:br/>
            </w:r>
            <w:r>
              <w:rPr>
                <w:rFonts w:ascii="Times New Roman"/>
                <w:b w:val="false"/>
                <w:i w:val="false"/>
                <w:color w:val="000000"/>
                <w:sz w:val="20"/>
              </w:rPr>
              <w:t>
там
</w:t>
            </w:r>
            <w:r>
              <w:br/>
            </w:r>
            <w:r>
              <w:rPr>
                <w:rFonts w:ascii="Times New Roman"/>
                <w:b w:val="false"/>
                <w:i w:val="false"/>
                <w:color w:val="000000"/>
                <w:sz w:val="20"/>
              </w:rPr>
              <w:t>
200.
</w:t>
            </w:r>
            <w:r>
              <w:br/>
            </w:r>
            <w:r>
              <w:rPr>
                <w:rFonts w:ascii="Times New Roman"/>
                <w:b w:val="false"/>
                <w:i w:val="false"/>
                <w:color w:val="000000"/>
                <w:sz w:val="20"/>
              </w:rPr>
              <w:t>
00.
</w:t>
            </w:r>
            <w:r>
              <w:br/>
            </w:r>
            <w:r>
              <w:rPr>
                <w:rFonts w:ascii="Times New Roman"/>
                <w:b w:val="false"/>
                <w:i w:val="false"/>
                <w:color w:val="000000"/>
                <w:sz w:val="20"/>
              </w:rPr>
              <w:t>
009
</w:t>
            </w:r>
            <w:r>
              <w:br/>
            </w:r>
            <w:r>
              <w:rPr>
                <w:rFonts w:ascii="Times New Roman"/>
                <w:b w:val="false"/>
                <w:i w:val="false"/>
                <w:color w:val="000000"/>
                <w:sz w:val="20"/>
              </w:rPr>
              <w:t>
минус
</w:t>
            </w:r>
            <w:r>
              <w:br/>
            </w:r>
            <w:r>
              <w:rPr>
                <w:rFonts w:ascii="Times New Roman"/>
                <w:b w:val="false"/>
                <w:i w:val="false"/>
                <w:color w:val="000000"/>
                <w:sz w:val="20"/>
              </w:rPr>
              <w:t>
201.
</w:t>
            </w:r>
            <w:r>
              <w:br/>
            </w:r>
            <w:r>
              <w:rPr>
                <w:rFonts w:ascii="Times New Roman"/>
                <w:b w:val="false"/>
                <w:i w:val="false"/>
                <w:color w:val="000000"/>
                <w:sz w:val="20"/>
              </w:rPr>
              <w:t>
07.
</w:t>
            </w:r>
            <w:r>
              <w:br/>
            </w:r>
            <w:r>
              <w:rPr>
                <w:rFonts w:ascii="Times New Roman"/>
                <w:b w:val="false"/>
                <w:i w:val="false"/>
                <w:color w:val="000000"/>
                <w:sz w:val="20"/>
              </w:rPr>
              <w:t>
002
</w:t>
            </w:r>
            <w:r>
              <w:br/>
            </w:r>
            <w:r>
              <w:rPr>
                <w:rFonts w:ascii="Times New Roman"/>
                <w:b w:val="false"/>
                <w:i w:val="false"/>
                <w:color w:val="000000"/>
                <w:sz w:val="20"/>
              </w:rPr>
              <w:t>
3. 200.
</w:t>
            </w:r>
            <w:r>
              <w:br/>
            </w:r>
            <w:r>
              <w:rPr>
                <w:rFonts w:ascii="Times New Roman"/>
                <w:b w:val="false"/>
                <w:i w:val="false"/>
                <w:color w:val="000000"/>
                <w:sz w:val="20"/>
              </w:rPr>
              <w:t>
00.
</w:t>
            </w:r>
            <w:r>
              <w:br/>
            </w:r>
            <w:r>
              <w:rPr>
                <w:rFonts w:ascii="Times New Roman"/>
                <w:b w:val="false"/>
                <w:i w:val="false"/>
                <w:color w:val="000000"/>
                <w:sz w:val="20"/>
              </w:rPr>
              <w:t>
016
</w:t>
            </w:r>
            <w:r>
              <w:br/>
            </w:r>
            <w:r>
              <w:rPr>
                <w:rFonts w:ascii="Times New Roman"/>
                <w:b w:val="false"/>
                <w:i w:val="false"/>
                <w:color w:val="000000"/>
                <w:sz w:val="20"/>
              </w:rPr>
              <w:t>
ИПН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31
</w:t>
            </w:r>
            <w:r>
              <w:br/>
            </w:r>
            <w:r>
              <w:rPr>
                <w:rFonts w:ascii="Times New Roman"/>
                <w:b w:val="false"/>
                <w:i w:val="false"/>
                <w:color w:val="000000"/>
                <w:sz w:val="20"/>
              </w:rPr>
              <w:t>
марта
</w:t>
            </w:r>
            <w:r>
              <w:br/>
            </w:r>
            <w:r>
              <w:rPr>
                <w:rFonts w:ascii="Times New Roman"/>
                <w:b w:val="false"/>
                <w:i w:val="false"/>
                <w:color w:val="000000"/>
                <w:sz w:val="20"/>
              </w:rPr>
              <w:t>
года,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
</w:t>
            </w:r>
            <w:r>
              <w:br/>
            </w:r>
            <w:r>
              <w:rPr>
                <w:rFonts w:ascii="Times New Roman"/>
                <w:b w:val="false"/>
                <w:i w:val="false"/>
                <w:color w:val="000000"/>
                <w:sz w:val="20"/>
              </w:rPr>
              <w:t>
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p>
        </w:tc>
      </w:tr>
      <w:tr>
        <w:trPr>
          <w:trHeight w:val="16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с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дов,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на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воз-
</w:t>
            </w:r>
            <w:r>
              <w:br/>
            </w:r>
            <w:r>
              <w:rPr>
                <w:rFonts w:ascii="Times New Roman"/>
                <w:b w:val="false"/>
                <w:i w:val="false"/>
                <w:color w:val="000000"/>
                <w:sz w:val="20"/>
              </w:rPr>
              <w:t>
ло-
</w:t>
            </w:r>
            <w:r>
              <w:br/>
            </w:r>
            <w:r>
              <w:rPr>
                <w:rFonts w:ascii="Times New Roman"/>
                <w:b w:val="false"/>
                <w:i w:val="false"/>
                <w:color w:val="000000"/>
                <w:sz w:val="20"/>
              </w:rPr>
              <w:t>
жена
</w:t>
            </w:r>
            <w:r>
              <w:br/>
            </w:r>
            <w:r>
              <w:rPr>
                <w:rFonts w:ascii="Times New Roman"/>
                <w:b w:val="false"/>
                <w:i w:val="false"/>
                <w:color w:val="000000"/>
                <w:sz w:val="20"/>
              </w:rPr>
              <w:t>
обя-
</w:t>
            </w:r>
            <w:r>
              <w:br/>
            </w:r>
            <w:r>
              <w:rPr>
                <w:rFonts w:ascii="Times New Roman"/>
                <w:b w:val="false"/>
                <w:i w:val="false"/>
                <w:color w:val="000000"/>
                <w:sz w:val="20"/>
              </w:rPr>
              <w:t>
зан-
</w:t>
            </w:r>
            <w:r>
              <w:br/>
            </w:r>
            <w:r>
              <w:rPr>
                <w:rFonts w:ascii="Times New Roman"/>
                <w:b w:val="false"/>
                <w:i w:val="false"/>
                <w:color w:val="000000"/>
                <w:sz w:val="20"/>
              </w:rPr>
              <w:t>
ность по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
</w:t>
            </w:r>
            <w:r>
              <w:br/>
            </w:r>
            <w:r>
              <w:rPr>
                <w:rFonts w:ascii="Times New Roman"/>
                <w:b w:val="false"/>
                <w:i w:val="false"/>
                <w:color w:val="000000"/>
                <w:sz w:val="20"/>
              </w:rPr>
              <w:t>
нию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с за-
</w:t>
            </w:r>
            <w:r>
              <w:br/>
            </w:r>
            <w:r>
              <w:rPr>
                <w:rFonts w:ascii="Times New Roman"/>
                <w:b w:val="false"/>
                <w:i w:val="false"/>
                <w:color w:val="000000"/>
                <w:sz w:val="20"/>
              </w:rPr>
              <w:t>
коно-
</w:t>
            </w:r>
            <w:r>
              <w:br/>
            </w:r>
            <w:r>
              <w:rPr>
                <w:rFonts w:ascii="Times New Roman"/>
                <w:b w:val="false"/>
                <w:i w:val="false"/>
                <w:color w:val="000000"/>
                <w:sz w:val="20"/>
              </w:rPr>
              <w:t>
да-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актом о
</w:t>
            </w:r>
            <w:r>
              <w:br/>
            </w:r>
            <w:r>
              <w:rPr>
                <w:rFonts w:ascii="Times New Roman"/>
                <w:b w:val="false"/>
                <w:i w:val="false"/>
                <w:color w:val="000000"/>
                <w:sz w:val="20"/>
              </w:rPr>
              <w:t>
борь-
</w:t>
            </w:r>
            <w:r>
              <w:br/>
            </w:r>
            <w:r>
              <w:rPr>
                <w:rFonts w:ascii="Times New Roman"/>
                <w:b w:val="false"/>
                <w:i w:val="false"/>
                <w:color w:val="000000"/>
                <w:sz w:val="20"/>
              </w:rPr>
              <w:t>
бе с
</w:t>
            </w:r>
            <w:r>
              <w:br/>
            </w:r>
            <w:r>
              <w:rPr>
                <w:rFonts w:ascii="Times New Roman"/>
                <w:b w:val="false"/>
                <w:i w:val="false"/>
                <w:color w:val="000000"/>
                <w:sz w:val="20"/>
              </w:rPr>
              <w:t>
кор-
</w:t>
            </w:r>
            <w:r>
              <w:br/>
            </w:r>
            <w:r>
              <w:rPr>
                <w:rFonts w:ascii="Times New Roman"/>
                <w:b w:val="false"/>
                <w:i w:val="false"/>
                <w:color w:val="000000"/>
                <w:sz w:val="20"/>
              </w:rPr>
              <w:t>
руп-
</w:t>
            </w:r>
            <w:r>
              <w:br/>
            </w:r>
            <w:r>
              <w:rPr>
                <w:rFonts w:ascii="Times New Roman"/>
                <w:b w:val="false"/>
                <w:i w:val="false"/>
                <w:color w:val="000000"/>
                <w:sz w:val="20"/>
              </w:rPr>
              <w:t>
цией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r>
              <w:br/>
            </w:r>
            <w:r>
              <w:rPr>
                <w:rFonts w:ascii="Times New Roman"/>
                <w:b w:val="false"/>
                <w:i w:val="false"/>
                <w:color w:val="000000"/>
                <w:sz w:val="20"/>
              </w:rPr>
              <w:t>
00.
</w:t>
            </w:r>
            <w:r>
              <w:br/>
            </w:r>
            <w:r>
              <w:rPr>
                <w:rFonts w:ascii="Times New Roman"/>
                <w:b w:val="false"/>
                <w:i w:val="false"/>
                <w:color w:val="000000"/>
                <w:sz w:val="20"/>
              </w:rPr>
              <w:t>
004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31
</w:t>
            </w:r>
            <w:r>
              <w:br/>
            </w:r>
            <w:r>
              <w:rPr>
                <w:rFonts w:ascii="Times New Roman"/>
                <w:b w:val="false"/>
                <w:i w:val="false"/>
                <w:color w:val="000000"/>
                <w:sz w:val="20"/>
              </w:rPr>
              <w:t>
марта года,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
</w:t>
            </w:r>
            <w:r>
              <w:br/>
            </w:r>
            <w:r>
              <w:rPr>
                <w:rFonts w:ascii="Times New Roman"/>
                <w:b w:val="false"/>
                <w:i w:val="false"/>
                <w:color w:val="000000"/>
                <w:sz w:val="20"/>
              </w:rPr>
              <w:t>
та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6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нало-
</w:t>
            </w:r>
            <w:r>
              <w:br/>
            </w:r>
            <w:r>
              <w:rPr>
                <w:rFonts w:ascii="Times New Roman"/>
                <w:b w:val="false"/>
                <w:i w:val="false"/>
                <w:color w:val="000000"/>
                <w:sz w:val="20"/>
              </w:rPr>
              <w:t>
гов в
</w:t>
            </w:r>
            <w:r>
              <w:br/>
            </w:r>
            <w:r>
              <w:rPr>
                <w:rFonts w:ascii="Times New Roman"/>
                <w:b w:val="false"/>
                <w:i w:val="false"/>
                <w:color w:val="000000"/>
                <w:sz w:val="20"/>
              </w:rPr>
              <w:t>
обще-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по-
</w:t>
            </w:r>
            <w:r>
              <w:br/>
            </w:r>
            <w:r>
              <w:rPr>
                <w:rFonts w:ascii="Times New Roman"/>
                <w:b w:val="false"/>
                <w:i w:val="false"/>
                <w:color w:val="000000"/>
                <w:sz w:val="20"/>
              </w:rPr>
              <w:t>
ряд-
</w:t>
            </w:r>
            <w:r>
              <w:br/>
            </w:r>
            <w:r>
              <w:rPr>
                <w:rFonts w:ascii="Times New Roman"/>
                <w:b w:val="false"/>
                <w:i w:val="false"/>
                <w:color w:val="000000"/>
                <w:sz w:val="20"/>
              </w:rPr>
              <w:t>
ке,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захс-
</w:t>
            </w:r>
            <w:r>
              <w:br/>
            </w:r>
            <w:r>
              <w:rPr>
                <w:rFonts w:ascii="Times New Roman"/>
                <w:b w:val="false"/>
                <w:i w:val="false"/>
                <w:color w:val="000000"/>
                <w:sz w:val="20"/>
              </w:rPr>
              <w:t>
тан
</w:t>
            </w:r>
            <w:r>
              <w:br/>
            </w:r>
            <w:r>
              <w:rPr>
                <w:rFonts w:ascii="Times New Roman"/>
                <w:b w:val="false"/>
                <w:i w:val="false"/>
                <w:color w:val="000000"/>
                <w:sz w:val="20"/>
              </w:rPr>
              <w:t>
через пос-
</w:t>
            </w:r>
            <w:r>
              <w:br/>
            </w:r>
            <w:r>
              <w:rPr>
                <w:rFonts w:ascii="Times New Roman"/>
                <w:b w:val="false"/>
                <w:i w:val="false"/>
                <w:color w:val="000000"/>
                <w:sz w:val="20"/>
              </w:rPr>
              <w:t>
тоян-
</w:t>
            </w:r>
            <w:r>
              <w:br/>
            </w:r>
            <w:r>
              <w:rPr>
                <w:rFonts w:ascii="Times New Roman"/>
                <w:b w:val="false"/>
                <w:i w:val="false"/>
                <w:color w:val="000000"/>
                <w:sz w:val="20"/>
              </w:rPr>
              <w:t>
ное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ние.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а)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008 минус 221.
</w:t>
            </w:r>
            <w:r>
              <w:br/>
            </w:r>
            <w:r>
              <w:rPr>
                <w:rFonts w:ascii="Times New Roman"/>
                <w:b w:val="false"/>
                <w:i w:val="false"/>
                <w:color w:val="000000"/>
                <w:sz w:val="20"/>
              </w:rPr>
              <w:t>
01.004 минус 221.
</w:t>
            </w:r>
            <w:r>
              <w:br/>
            </w:r>
            <w:r>
              <w:rPr>
                <w:rFonts w:ascii="Times New Roman"/>
                <w:b w:val="false"/>
                <w:i w:val="false"/>
                <w:color w:val="000000"/>
                <w:sz w:val="20"/>
              </w:rPr>
              <w:t>
02.005
</w:t>
            </w:r>
            <w:r>
              <w:br/>
            </w:r>
            <w:r>
              <w:rPr>
                <w:rFonts w:ascii="Times New Roman"/>
                <w:b w:val="false"/>
                <w:i w:val="false"/>
                <w:color w:val="000000"/>
                <w:sz w:val="20"/>
              </w:rPr>
              <w:t>
б) по
</w:t>
            </w:r>
            <w:r>
              <w:br/>
            </w:r>
            <w:r>
              <w:rPr>
                <w:rFonts w:ascii="Times New Roman"/>
                <w:b w:val="false"/>
                <w:i w:val="false"/>
                <w:color w:val="000000"/>
                <w:sz w:val="20"/>
              </w:rPr>
              <w:t>
ИП, у
</w:t>
            </w:r>
            <w:r>
              <w:br/>
            </w:r>
            <w:r>
              <w:rPr>
                <w:rFonts w:ascii="Times New Roman"/>
                <w:b w:val="false"/>
                <w:i w:val="false"/>
                <w:color w:val="000000"/>
                <w:sz w:val="20"/>
              </w:rPr>
              <w:t>
кото-
</w:t>
            </w:r>
            <w:r>
              <w:br/>
            </w:r>
            <w:r>
              <w:rPr>
                <w:rFonts w:ascii="Times New Roman"/>
                <w:b w:val="false"/>
                <w:i w:val="false"/>
                <w:color w:val="000000"/>
                <w:sz w:val="20"/>
              </w:rPr>
              <w:t>
рых отсут-
</w:t>
            </w:r>
            <w:r>
              <w:br/>
            </w:r>
            <w:r>
              <w:rPr>
                <w:rFonts w:ascii="Times New Roman"/>
                <w:b w:val="false"/>
                <w:i w:val="false"/>
                <w:color w:val="000000"/>
                <w:sz w:val="20"/>
              </w:rPr>
              <w:t>
ствует нало-
</w:t>
            </w:r>
            <w:r>
              <w:br/>
            </w:r>
            <w:r>
              <w:rPr>
                <w:rFonts w:ascii="Times New Roman"/>
                <w:b w:val="false"/>
                <w:i w:val="false"/>
                <w:color w:val="000000"/>
                <w:sz w:val="20"/>
              </w:rPr>
              <w:t>
гооб-
</w:t>
            </w:r>
            <w:r>
              <w:br/>
            </w:r>
            <w:r>
              <w:rPr>
                <w:rFonts w:ascii="Times New Roman"/>
                <w:b w:val="false"/>
                <w:i w:val="false"/>
                <w:color w:val="000000"/>
                <w:sz w:val="20"/>
              </w:rPr>
              <w:t>
лагае-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чившим убыток по итогам преды-
</w:t>
            </w:r>
            <w:r>
              <w:br/>
            </w:r>
            <w:r>
              <w:rPr>
                <w:rFonts w:ascii="Times New Roman"/>
                <w:b w:val="false"/>
                <w:i w:val="false"/>
                <w:color w:val="000000"/>
                <w:sz w:val="20"/>
              </w:rPr>
              <w:t>
дущего нало-
</w:t>
            </w:r>
            <w:r>
              <w:br/>
            </w:r>
            <w:r>
              <w:rPr>
                <w:rFonts w:ascii="Times New Roman"/>
                <w:b w:val="false"/>
                <w:i w:val="false"/>
                <w:color w:val="000000"/>
                <w:sz w:val="20"/>
              </w:rPr>
              <w:t>
гового перио-
</w:t>
            </w:r>
            <w:r>
              <w:br/>
            </w:r>
            <w:r>
              <w:rPr>
                <w:rFonts w:ascii="Times New Roman"/>
                <w:b w:val="false"/>
                <w:i w:val="false"/>
                <w:color w:val="000000"/>
                <w:sz w:val="20"/>
              </w:rPr>
              <w:t>
да:
</w:t>
            </w:r>
            <w:r>
              <w:br/>
            </w:r>
            <w:r>
              <w:rPr>
                <w:rFonts w:ascii="Times New Roman"/>
                <w:b w:val="false"/>
                <w:i w:val="false"/>
                <w:color w:val="000000"/>
                <w:sz w:val="20"/>
              </w:rPr>
              <w:t>
220.
</w:t>
            </w:r>
            <w:r>
              <w:br/>
            </w:r>
            <w:r>
              <w:rPr>
                <w:rFonts w:ascii="Times New Roman"/>
                <w:b w:val="false"/>
                <w:i w:val="false"/>
                <w:color w:val="000000"/>
                <w:sz w:val="20"/>
              </w:rPr>
              <w:t>
00.008минус 221.
</w:t>
            </w:r>
            <w:r>
              <w:br/>
            </w:r>
            <w:r>
              <w:rPr>
                <w:rFonts w:ascii="Times New Roman"/>
                <w:b w:val="false"/>
                <w:i w:val="false"/>
                <w:color w:val="000000"/>
                <w:sz w:val="20"/>
              </w:rPr>
              <w:t>
01.
</w:t>
            </w:r>
            <w:r>
              <w:br/>
            </w:r>
            <w:r>
              <w:rPr>
                <w:rFonts w:ascii="Times New Roman"/>
                <w:b w:val="false"/>
                <w:i w:val="false"/>
                <w:color w:val="000000"/>
                <w:sz w:val="20"/>
              </w:rPr>
              <w:t>
004 минус 221.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по вновь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008 минус 221.
</w:t>
            </w:r>
            <w:r>
              <w:br/>
            </w:r>
            <w:r>
              <w:rPr>
                <w:rFonts w:ascii="Times New Roman"/>
                <w:b w:val="false"/>
                <w:i w:val="false"/>
                <w:color w:val="000000"/>
                <w:sz w:val="20"/>
              </w:rPr>
              <w:t>
04.
</w:t>
            </w:r>
            <w:r>
              <w:br/>
            </w:r>
            <w:r>
              <w:rPr>
                <w:rFonts w:ascii="Times New Roman"/>
                <w:b w:val="false"/>
                <w:i w:val="false"/>
                <w:color w:val="000000"/>
                <w:sz w:val="20"/>
              </w:rPr>
              <w:t>
001
</w:t>
            </w:r>
            <w:r>
              <w:br/>
            </w:r>
            <w:r>
              <w:rPr>
                <w:rFonts w:ascii="Times New Roman"/>
                <w:b w:val="false"/>
                <w:i w:val="false"/>
                <w:color w:val="000000"/>
                <w:sz w:val="20"/>
              </w:rPr>
              <w:t>
2. по
</w:t>
            </w:r>
            <w:r>
              <w:br/>
            </w:r>
            <w:r>
              <w:rPr>
                <w:rFonts w:ascii="Times New Roman"/>
                <w:b w:val="false"/>
                <w:i w:val="false"/>
                <w:color w:val="000000"/>
                <w:sz w:val="20"/>
              </w:rPr>
              <w:t>
нере-
</w:t>
            </w:r>
            <w:r>
              <w:br/>
            </w:r>
            <w:r>
              <w:rPr>
                <w:rFonts w:ascii="Times New Roman"/>
                <w:b w:val="false"/>
                <w:i w:val="false"/>
                <w:color w:val="000000"/>
                <w:sz w:val="20"/>
              </w:rPr>
              <w:t>
зиден-
</w:t>
            </w:r>
            <w:r>
              <w:br/>
            </w:r>
            <w:r>
              <w:rPr>
                <w:rFonts w:ascii="Times New Roman"/>
                <w:b w:val="false"/>
                <w:i w:val="false"/>
                <w:color w:val="000000"/>
                <w:sz w:val="20"/>
              </w:rPr>
              <w:t>
там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минус 201.
</w:t>
            </w:r>
            <w:r>
              <w:br/>
            </w:r>
            <w:r>
              <w:rPr>
                <w:rFonts w:ascii="Times New Roman"/>
                <w:b w:val="false"/>
                <w:i w:val="false"/>
                <w:color w:val="000000"/>
                <w:sz w:val="20"/>
              </w:rPr>
              <w:t>
07.
</w:t>
            </w:r>
            <w:r>
              <w:br/>
            </w:r>
            <w:r>
              <w:rPr>
                <w:rFonts w:ascii="Times New Roman"/>
                <w:b w:val="false"/>
                <w:i w:val="false"/>
                <w:color w:val="000000"/>
                <w:sz w:val="20"/>
              </w:rPr>
              <w:t>
002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31 марта года,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21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аван-
</w:t>
            </w:r>
            <w:r>
              <w:br/>
            </w:r>
            <w:r>
              <w:rPr>
                <w:rFonts w:ascii="Times New Roman"/>
                <w:b w:val="false"/>
                <w:i w:val="false"/>
                <w:color w:val="000000"/>
                <w:sz w:val="20"/>
              </w:rPr>
              <w:t>
совых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под-
</w:t>
            </w:r>
            <w:r>
              <w:br/>
            </w:r>
            <w:r>
              <w:rPr>
                <w:rFonts w:ascii="Times New Roman"/>
                <w:b w:val="false"/>
                <w:i w:val="false"/>
                <w:color w:val="000000"/>
                <w:sz w:val="20"/>
              </w:rPr>
              <w:t>
лежа-
</w:t>
            </w:r>
            <w:r>
              <w:br/>
            </w:r>
            <w:r>
              <w:rPr>
                <w:rFonts w:ascii="Times New Roman"/>
                <w:b w:val="false"/>
                <w:i w:val="false"/>
                <w:color w:val="000000"/>
                <w:sz w:val="20"/>
              </w:rPr>
              <w:t>
щих
</w:t>
            </w:r>
            <w:r>
              <w:br/>
            </w:r>
            <w:r>
              <w:rPr>
                <w:rFonts w:ascii="Times New Roman"/>
                <w:b w:val="false"/>
                <w:i w:val="false"/>
                <w:color w:val="000000"/>
                <w:sz w:val="20"/>
              </w:rPr>
              <w:t>
упла-
</w:t>
            </w:r>
            <w:r>
              <w:br/>
            </w:r>
            <w:r>
              <w:rPr>
                <w:rFonts w:ascii="Times New Roman"/>
                <w:b w:val="false"/>
                <w:i w:val="false"/>
                <w:color w:val="000000"/>
                <w:sz w:val="20"/>
              </w:rPr>
              <w:t>
те до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
</w:t>
            </w:r>
            <w:r>
              <w:br/>
            </w:r>
            <w:r>
              <w:rPr>
                <w:rFonts w:ascii="Times New Roman"/>
                <w:b w:val="false"/>
                <w:i w:val="false"/>
                <w:color w:val="000000"/>
                <w:sz w:val="20"/>
              </w:rPr>
              <w:t>
цами,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му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(А-F)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ян-
</w:t>
            </w:r>
            <w:r>
              <w:br/>
            </w:r>
            <w:r>
              <w:rPr>
                <w:rFonts w:ascii="Times New Roman"/>
                <w:b w:val="false"/>
                <w:i w:val="false"/>
                <w:color w:val="000000"/>
                <w:sz w:val="20"/>
              </w:rPr>
              <w:t>
варь-
</w:t>
            </w:r>
            <w:r>
              <w:br/>
            </w:r>
            <w:r>
              <w:rPr>
                <w:rFonts w:ascii="Times New Roman"/>
                <w:b w:val="false"/>
                <w:i w:val="false"/>
                <w:color w:val="000000"/>
                <w:sz w:val="20"/>
              </w:rPr>
              <w:t>
март, если
</w:t>
            </w:r>
            <w:r>
              <w:br/>
            </w:r>
            <w:r>
              <w:rPr>
                <w:rFonts w:ascii="Times New Roman"/>
                <w:b w:val="false"/>
                <w:i w:val="false"/>
                <w:color w:val="000000"/>
                <w:sz w:val="20"/>
              </w:rPr>
              <w:t>
прод-
</w:t>
            </w:r>
            <w:r>
              <w:br/>
            </w:r>
            <w:r>
              <w:rPr>
                <w:rFonts w:ascii="Times New Roman"/>
                <w:b w:val="false"/>
                <w:i w:val="false"/>
                <w:color w:val="000000"/>
                <w:sz w:val="20"/>
              </w:rPr>
              <w:t>
лен
</w:t>
            </w:r>
            <w:r>
              <w:br/>
            </w:r>
            <w:r>
              <w:rPr>
                <w:rFonts w:ascii="Times New Roman"/>
                <w:b w:val="false"/>
                <w:i w:val="false"/>
                <w:color w:val="000000"/>
                <w:sz w:val="20"/>
              </w:rPr>
              <w:t>
срок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+ 3
</w:t>
            </w:r>
            <w:r>
              <w:br/>
            </w:r>
            <w:r>
              <w:rPr>
                <w:rFonts w:ascii="Times New Roman"/>
                <w:b w:val="false"/>
                <w:i w:val="false"/>
                <w:color w:val="000000"/>
                <w:sz w:val="20"/>
              </w:rPr>
              <w:t>
меся-
</w:t>
            </w:r>
            <w:r>
              <w:br/>
            </w:r>
            <w:r>
              <w:rPr>
                <w:rFonts w:ascii="Times New Roman"/>
                <w:b w:val="false"/>
                <w:i w:val="false"/>
                <w:color w:val="000000"/>
                <w:sz w:val="20"/>
              </w:rPr>
              <w:t>
ца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
</w:t>
            </w:r>
            <w:r>
              <w:br/>
            </w:r>
            <w:r>
              <w:rPr>
                <w:rFonts w:ascii="Times New Roman"/>
                <w:b w:val="false"/>
                <w:i w:val="false"/>
                <w:color w:val="000000"/>
                <w:sz w:val="20"/>
              </w:rPr>
              <w:t>
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аван-
</w:t>
            </w:r>
            <w:r>
              <w:br/>
            </w:r>
            <w:r>
              <w:rPr>
                <w:rFonts w:ascii="Times New Roman"/>
                <w:b w:val="false"/>
                <w:i w:val="false"/>
                <w:color w:val="000000"/>
                <w:sz w:val="20"/>
              </w:rPr>
              <w:t>
совых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под-
</w:t>
            </w:r>
            <w:r>
              <w:br/>
            </w:r>
            <w:r>
              <w:rPr>
                <w:rFonts w:ascii="Times New Roman"/>
                <w:b w:val="false"/>
                <w:i w:val="false"/>
                <w:color w:val="000000"/>
                <w:sz w:val="20"/>
              </w:rPr>
              <w:t>
лежа-
</w:t>
            </w:r>
            <w:r>
              <w:br/>
            </w:r>
            <w:r>
              <w:rPr>
                <w:rFonts w:ascii="Times New Roman"/>
                <w:b w:val="false"/>
                <w:i w:val="false"/>
                <w:color w:val="000000"/>
                <w:sz w:val="20"/>
              </w:rPr>
              <w:t>
щих
</w:t>
            </w:r>
            <w:r>
              <w:br/>
            </w:r>
            <w:r>
              <w:rPr>
                <w:rFonts w:ascii="Times New Roman"/>
                <w:b w:val="false"/>
                <w:i w:val="false"/>
                <w:color w:val="000000"/>
                <w:sz w:val="20"/>
              </w:rPr>
              <w:t>
упла-
</w:t>
            </w:r>
            <w:r>
              <w:br/>
            </w:r>
            <w:r>
              <w:rPr>
                <w:rFonts w:ascii="Times New Roman"/>
                <w:b w:val="false"/>
                <w:i w:val="false"/>
                <w:color w:val="000000"/>
                <w:sz w:val="20"/>
              </w:rPr>
              <w:t>
те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221.02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форму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02.
</w:t>
            </w:r>
            <w:r>
              <w:br/>
            </w:r>
            <w:r>
              <w:rPr>
                <w:rFonts w:ascii="Times New Roman"/>
                <w:b w:val="false"/>
                <w:i w:val="false"/>
                <w:color w:val="000000"/>
                <w:sz w:val="20"/>
              </w:rPr>
              <w:t>
007
</w:t>
            </w:r>
            <w:r>
              <w:br/>
            </w:r>
            <w:r>
              <w:rPr>
                <w:rFonts w:ascii="Times New Roman"/>
                <w:b w:val="false"/>
                <w:i w:val="false"/>
                <w:color w:val="000000"/>
                <w:sz w:val="20"/>
              </w:rPr>
              <w:t>
(сум-
</w:t>
            </w:r>
            <w:r>
              <w:br/>
            </w:r>
            <w:r>
              <w:rPr>
                <w:rFonts w:ascii="Times New Roman"/>
                <w:b w:val="false"/>
                <w:i w:val="false"/>
                <w:color w:val="000000"/>
                <w:sz w:val="20"/>
              </w:rPr>
              <w:t>
ма за
</w:t>
            </w:r>
            <w:r>
              <w:br/>
            </w:r>
            <w:r>
              <w:rPr>
                <w:rFonts w:ascii="Times New Roman"/>
                <w:b w:val="false"/>
                <w:i w:val="false"/>
                <w:color w:val="000000"/>
                <w:sz w:val="20"/>
              </w:rPr>
              <w:t>
ме-
</w:t>
            </w:r>
            <w:r>
              <w:br/>
            </w:r>
            <w:r>
              <w:rPr>
                <w:rFonts w:ascii="Times New Roman"/>
                <w:b w:val="false"/>
                <w:i w:val="false"/>
                <w:color w:val="000000"/>
                <w:sz w:val="20"/>
              </w:rPr>
              <w:t>
сяц)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221.
</w:t>
            </w:r>
            <w:r>
              <w:br/>
            </w:r>
            <w:r>
              <w:rPr>
                <w:rFonts w:ascii="Times New Roman"/>
                <w:b w:val="false"/>
                <w:i w:val="false"/>
                <w:color w:val="000000"/>
                <w:sz w:val="20"/>
              </w:rPr>
              <w:t>
02.
</w:t>
            </w:r>
            <w:r>
              <w:br/>
            </w:r>
            <w:r>
              <w:rPr>
                <w:rFonts w:ascii="Times New Roman"/>
                <w:b w:val="false"/>
                <w:i w:val="false"/>
                <w:color w:val="000000"/>
                <w:sz w:val="20"/>
              </w:rPr>
              <w:t>
008
</w:t>
            </w:r>
            <w:r>
              <w:br/>
            </w:r>
            <w:r>
              <w:rPr>
                <w:rFonts w:ascii="Times New Roman"/>
                <w:b w:val="false"/>
                <w:i w:val="false"/>
                <w:color w:val="000000"/>
                <w:sz w:val="20"/>
              </w:rPr>
              <w:t>
(ка-
</w:t>
            </w:r>
            <w:r>
              <w:br/>
            </w:r>
            <w:r>
              <w:rPr>
                <w:rFonts w:ascii="Times New Roman"/>
                <w:b w:val="false"/>
                <w:i w:val="false"/>
                <w:color w:val="000000"/>
                <w:sz w:val="20"/>
              </w:rPr>
              <w:t>
кие меся-
</w:t>
            </w:r>
            <w:r>
              <w:br/>
            </w:r>
            <w:r>
              <w:rPr>
                <w:rFonts w:ascii="Times New Roman"/>
                <w:b w:val="false"/>
                <w:i w:val="false"/>
                <w:color w:val="000000"/>
                <w:sz w:val="20"/>
              </w:rPr>
              <w:t>
цы) и
</w:t>
            </w:r>
            <w:r>
              <w:br/>
            </w:r>
            <w:r>
              <w:rPr>
                <w:rFonts w:ascii="Times New Roman"/>
                <w:b w:val="false"/>
                <w:i w:val="false"/>
                <w:color w:val="000000"/>
                <w:sz w:val="20"/>
              </w:rPr>
              <w:t>
221.
</w:t>
            </w:r>
            <w:r>
              <w:br/>
            </w:r>
            <w:r>
              <w:rPr>
                <w:rFonts w:ascii="Times New Roman"/>
                <w:b w:val="false"/>
                <w:i w:val="false"/>
                <w:color w:val="000000"/>
                <w:sz w:val="20"/>
              </w:rPr>
              <w:t>
02.006 (коли-
</w:t>
            </w:r>
            <w:r>
              <w:br/>
            </w:r>
            <w:r>
              <w:rPr>
                <w:rFonts w:ascii="Times New Roman"/>
                <w:b w:val="false"/>
                <w:i w:val="false"/>
                <w:color w:val="000000"/>
                <w:sz w:val="20"/>
              </w:rPr>
              <w:t>
чество меся-
</w:t>
            </w:r>
            <w:r>
              <w:br/>
            </w:r>
            <w:r>
              <w:rPr>
                <w:rFonts w:ascii="Times New Roman"/>
                <w:b w:val="false"/>
                <w:i w:val="false"/>
                <w:color w:val="000000"/>
                <w:sz w:val="20"/>
              </w:rPr>
              <w:t>
цев)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под-
</w:t>
            </w:r>
            <w:r>
              <w:br/>
            </w:r>
            <w:r>
              <w:rPr>
                <w:rFonts w:ascii="Times New Roman"/>
                <w:b w:val="false"/>
                <w:i w:val="false"/>
                <w:color w:val="000000"/>
                <w:sz w:val="20"/>
              </w:rPr>
              <w:t>
лежа-
</w:t>
            </w:r>
            <w:r>
              <w:br/>
            </w:r>
            <w:r>
              <w:rPr>
                <w:rFonts w:ascii="Times New Roman"/>
                <w:b w:val="false"/>
                <w:i w:val="false"/>
                <w:color w:val="000000"/>
                <w:sz w:val="20"/>
              </w:rPr>
              <w:t>
щих
</w:t>
            </w:r>
            <w:r>
              <w:br/>
            </w:r>
            <w:r>
              <w:rPr>
                <w:rFonts w:ascii="Times New Roman"/>
                <w:b w:val="false"/>
                <w:i w:val="false"/>
                <w:color w:val="000000"/>
                <w:sz w:val="20"/>
              </w:rPr>
              <w:t>
упла-
</w:t>
            </w:r>
            <w:r>
              <w:br/>
            </w:r>
            <w:r>
              <w:rPr>
                <w:rFonts w:ascii="Times New Roman"/>
                <w:b w:val="false"/>
                <w:i w:val="false"/>
                <w:color w:val="000000"/>
                <w:sz w:val="20"/>
              </w:rPr>
              <w:t>
те до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221.03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форму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03.
</w:t>
            </w:r>
            <w:r>
              <w:br/>
            </w:r>
            <w:r>
              <w:rPr>
                <w:rFonts w:ascii="Times New Roman"/>
                <w:b w:val="false"/>
                <w:i w:val="false"/>
                <w:color w:val="000000"/>
                <w:sz w:val="20"/>
              </w:rPr>
              <w:t>
005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221.
</w:t>
            </w:r>
            <w:r>
              <w:br/>
            </w:r>
            <w:r>
              <w:rPr>
                <w:rFonts w:ascii="Times New Roman"/>
                <w:b w:val="false"/>
                <w:i w:val="false"/>
                <w:color w:val="000000"/>
                <w:sz w:val="20"/>
              </w:rPr>
              <w:t>
03.
</w:t>
            </w:r>
            <w:r>
              <w:br/>
            </w:r>
            <w:r>
              <w:rPr>
                <w:rFonts w:ascii="Times New Roman"/>
                <w:b w:val="false"/>
                <w:i w:val="false"/>
                <w:color w:val="000000"/>
                <w:sz w:val="20"/>
              </w:rPr>
              <w:t>
006 и
</w:t>
            </w:r>
            <w:r>
              <w:br/>
            </w:r>
            <w:r>
              <w:rPr>
                <w:rFonts w:ascii="Times New Roman"/>
                <w:b w:val="false"/>
                <w:i w:val="false"/>
                <w:color w:val="000000"/>
                <w:sz w:val="20"/>
              </w:rPr>
              <w:t>
221.
</w:t>
            </w:r>
            <w:r>
              <w:br/>
            </w:r>
            <w:r>
              <w:rPr>
                <w:rFonts w:ascii="Times New Roman"/>
                <w:b w:val="false"/>
                <w:i w:val="false"/>
                <w:color w:val="000000"/>
                <w:sz w:val="20"/>
              </w:rPr>
              <w:t>
03.004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23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под-
</w:t>
            </w:r>
            <w:r>
              <w:br/>
            </w:r>
            <w:r>
              <w:rPr>
                <w:rFonts w:ascii="Times New Roman"/>
                <w:b w:val="false"/>
                <w:i w:val="false"/>
                <w:color w:val="000000"/>
                <w:sz w:val="20"/>
              </w:rPr>
              <w:t>
лежа-
</w:t>
            </w:r>
            <w:r>
              <w:br/>
            </w:r>
            <w:r>
              <w:rPr>
                <w:rFonts w:ascii="Times New Roman"/>
                <w:b w:val="false"/>
                <w:i w:val="false"/>
                <w:color w:val="000000"/>
                <w:sz w:val="20"/>
              </w:rPr>
              <w:t>
щих
</w:t>
            </w:r>
            <w:r>
              <w:br/>
            </w:r>
            <w:r>
              <w:rPr>
                <w:rFonts w:ascii="Times New Roman"/>
                <w:b w:val="false"/>
                <w:i w:val="false"/>
                <w:color w:val="000000"/>
                <w:sz w:val="20"/>
              </w:rPr>
              <w:t>
упла-
</w:t>
            </w:r>
            <w:r>
              <w:br/>
            </w:r>
            <w:r>
              <w:rPr>
                <w:rFonts w:ascii="Times New Roman"/>
                <w:b w:val="false"/>
                <w:i w:val="false"/>
                <w:color w:val="000000"/>
                <w:sz w:val="20"/>
              </w:rPr>
              <w:t>
те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теля-
</w:t>
            </w:r>
            <w:r>
              <w:br/>
            </w:r>
            <w:r>
              <w:rPr>
                <w:rFonts w:ascii="Times New Roman"/>
                <w:b w:val="false"/>
                <w:i w:val="false"/>
                <w:color w:val="000000"/>
                <w:sz w:val="20"/>
              </w:rPr>
              <w:t>
ми
</w:t>
            </w:r>
            <w:r>
              <w:br/>
            </w:r>
            <w:r>
              <w:rPr>
                <w:rFonts w:ascii="Times New Roman"/>
                <w:b w:val="false"/>
                <w:i w:val="false"/>
                <w:color w:val="000000"/>
                <w:sz w:val="20"/>
              </w:rPr>
              <w:t>
начи-
</w:t>
            </w:r>
            <w:r>
              <w:br/>
            </w:r>
            <w:r>
              <w:rPr>
                <w:rFonts w:ascii="Times New Roman"/>
                <w:b w:val="false"/>
                <w:i w:val="false"/>
                <w:color w:val="000000"/>
                <w:sz w:val="20"/>
              </w:rPr>
              <w:t>
наю-
</w:t>
            </w:r>
            <w:r>
              <w:br/>
            </w:r>
            <w:r>
              <w:rPr>
                <w:rFonts w:ascii="Times New Roman"/>
                <w:b w:val="false"/>
                <w:i w:val="false"/>
                <w:color w:val="000000"/>
                <w:sz w:val="20"/>
              </w:rPr>
              <w:t>
щим
</w:t>
            </w:r>
            <w:r>
              <w:br/>
            </w:r>
            <w:r>
              <w:rPr>
                <w:rFonts w:ascii="Times New Roman"/>
                <w:b w:val="false"/>
                <w:i w:val="false"/>
                <w:color w:val="000000"/>
                <w:sz w:val="20"/>
              </w:rPr>
              <w:t>
свою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221.04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форму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04.
</w:t>
            </w:r>
            <w:r>
              <w:br/>
            </w:r>
            <w:r>
              <w:rPr>
                <w:rFonts w:ascii="Times New Roman"/>
                <w:b w:val="false"/>
                <w:i w:val="false"/>
                <w:color w:val="000000"/>
                <w:sz w:val="20"/>
              </w:rPr>
              <w:t>
003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221.
</w:t>
            </w:r>
            <w:r>
              <w:br/>
            </w:r>
            <w:r>
              <w:rPr>
                <w:rFonts w:ascii="Times New Roman"/>
                <w:b w:val="false"/>
                <w:i w:val="false"/>
                <w:color w:val="000000"/>
                <w:sz w:val="20"/>
              </w:rPr>
              <w:t>
04.
</w:t>
            </w:r>
            <w:r>
              <w:br/>
            </w:r>
            <w:r>
              <w:rPr>
                <w:rFonts w:ascii="Times New Roman"/>
                <w:b w:val="false"/>
                <w:i w:val="false"/>
                <w:color w:val="000000"/>
                <w:sz w:val="20"/>
              </w:rPr>
              <w:t>
004 и
</w:t>
            </w:r>
            <w:r>
              <w:br/>
            </w:r>
            <w:r>
              <w:rPr>
                <w:rFonts w:ascii="Times New Roman"/>
                <w:b w:val="false"/>
                <w:i w:val="false"/>
                <w:color w:val="000000"/>
                <w:sz w:val="20"/>
              </w:rPr>
              <w:t>
221.
</w:t>
            </w:r>
            <w:r>
              <w:br/>
            </w:r>
            <w:r>
              <w:rPr>
                <w:rFonts w:ascii="Times New Roman"/>
                <w:b w:val="false"/>
                <w:i w:val="false"/>
                <w:color w:val="000000"/>
                <w:sz w:val="20"/>
              </w:rPr>
              <w:t>
04.
</w:t>
            </w:r>
            <w:r>
              <w:br/>
            </w:r>
            <w:r>
              <w:rPr>
                <w:rFonts w:ascii="Times New Roman"/>
                <w:b w:val="false"/>
                <w:i w:val="false"/>
                <w:color w:val="000000"/>
                <w:sz w:val="20"/>
              </w:rPr>
              <w:t>
002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Социальный налог
</w:t>
            </w:r>
            <w:r>
              <w:rPr>
                <w:rFonts w:ascii="Times New Roman"/>
                <w:b w:val="false"/>
                <w:i w:val="false"/>
                <w:color w:val="000000"/>
                <w:sz w:val="20"/>
              </w:rPr>
              <w:t>
</w:t>
            </w:r>
          </w:p>
        </w:tc>
      </w:tr>
      <w:tr>
        <w:trPr>
          <w:trHeight w:val="144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лица-рези-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дений
</w:t>
            </w:r>
            <w:r>
              <w:br/>
            </w:r>
            <w:r>
              <w:rPr>
                <w:rFonts w:ascii="Times New Roman"/>
                <w:b w:val="false"/>
                <w:i w:val="false"/>
                <w:color w:val="000000"/>
                <w:sz w:val="20"/>
              </w:rPr>
              <w:t>
и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лизи-
</w:t>
            </w:r>
            <w:r>
              <w:br/>
            </w:r>
            <w:r>
              <w:rPr>
                <w:rFonts w:ascii="Times New Roman"/>
                <w:b w:val="false"/>
                <w:i w:val="false"/>
                <w:color w:val="000000"/>
                <w:sz w:val="20"/>
              </w:rPr>
              <w:t>
ро-
</w:t>
            </w:r>
            <w:r>
              <w:br/>
            </w:r>
            <w:r>
              <w:rPr>
                <w:rFonts w:ascii="Times New Roman"/>
                <w:b w:val="false"/>
                <w:i w:val="false"/>
                <w:color w:val="000000"/>
                <w:sz w:val="20"/>
              </w:rPr>
              <w:t>
ван-
</w:t>
            </w:r>
            <w:r>
              <w:br/>
            </w:r>
            <w:r>
              <w:rPr>
                <w:rFonts w:ascii="Times New Roman"/>
                <w:b w:val="false"/>
                <w:i w:val="false"/>
                <w:color w:val="000000"/>
                <w:sz w:val="20"/>
              </w:rPr>
              <w:t>
ных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ций,
</w:t>
            </w:r>
            <w:r>
              <w:br/>
            </w:r>
            <w:r>
              <w:rPr>
                <w:rFonts w:ascii="Times New Roman"/>
                <w:b w:val="false"/>
                <w:i w:val="false"/>
                <w:color w:val="000000"/>
                <w:sz w:val="20"/>
              </w:rPr>
              <w:t>
в ко-
</w:t>
            </w:r>
            <w:r>
              <w:br/>
            </w:r>
            <w:r>
              <w:rPr>
                <w:rFonts w:ascii="Times New Roman"/>
                <w:b w:val="false"/>
                <w:i w:val="false"/>
                <w:color w:val="000000"/>
                <w:sz w:val="20"/>
              </w:rPr>
              <w:t>
торых
</w:t>
            </w:r>
            <w:r>
              <w:br/>
            </w:r>
            <w:r>
              <w:rPr>
                <w:rFonts w:ascii="Times New Roman"/>
                <w:b w:val="false"/>
                <w:i w:val="false"/>
                <w:color w:val="000000"/>
                <w:sz w:val="20"/>
              </w:rPr>
              <w:t>
рабо-
</w:t>
            </w:r>
            <w:r>
              <w:br/>
            </w:r>
            <w:r>
              <w:rPr>
                <w:rFonts w:ascii="Times New Roman"/>
                <w:b w:val="false"/>
                <w:i w:val="false"/>
                <w:color w:val="000000"/>
                <w:sz w:val="20"/>
              </w:rPr>
              <w:t>
тают
</w:t>
            </w:r>
            <w:r>
              <w:br/>
            </w:r>
            <w:r>
              <w:rPr>
                <w:rFonts w:ascii="Times New Roman"/>
                <w:b w:val="false"/>
                <w:i w:val="false"/>
                <w:color w:val="000000"/>
                <w:sz w:val="20"/>
              </w:rPr>
              <w:t>
инва-
</w:t>
            </w:r>
            <w:r>
              <w:br/>
            </w:r>
            <w:r>
              <w:rPr>
                <w:rFonts w:ascii="Times New Roman"/>
                <w:b w:val="false"/>
                <w:i w:val="false"/>
                <w:color w:val="000000"/>
                <w:sz w:val="20"/>
              </w:rPr>
              <w:t>
лиды
</w:t>
            </w:r>
            <w:r>
              <w:br/>
            </w:r>
            <w:r>
              <w:rPr>
                <w:rFonts w:ascii="Times New Roman"/>
                <w:b w:val="false"/>
                <w:i w:val="false"/>
                <w:color w:val="000000"/>
                <w:sz w:val="20"/>
              </w:rPr>
              <w:t>
с на-
</w:t>
            </w:r>
            <w:r>
              <w:br/>
            </w:r>
            <w:r>
              <w:rPr>
                <w:rFonts w:ascii="Times New Roman"/>
                <w:b w:val="false"/>
                <w:i w:val="false"/>
                <w:color w:val="000000"/>
                <w:sz w:val="20"/>
              </w:rPr>
              <w:t>
руше-
</w:t>
            </w:r>
            <w:r>
              <w:br/>
            </w:r>
            <w:r>
              <w:rPr>
                <w:rFonts w:ascii="Times New Roman"/>
                <w:b w:val="false"/>
                <w:i w:val="false"/>
                <w:color w:val="000000"/>
                <w:sz w:val="20"/>
              </w:rPr>
              <w:t>
нием
</w:t>
            </w:r>
            <w:r>
              <w:br/>
            </w:r>
            <w:r>
              <w:rPr>
                <w:rFonts w:ascii="Times New Roman"/>
                <w:b w:val="false"/>
                <w:i w:val="false"/>
                <w:color w:val="000000"/>
                <w:sz w:val="20"/>
              </w:rPr>
              <w:t>
опор-
</w:t>
            </w:r>
            <w:r>
              <w:br/>
            </w:r>
            <w:r>
              <w:rPr>
                <w:rFonts w:ascii="Times New Roman"/>
                <w:b w:val="false"/>
                <w:i w:val="false"/>
                <w:color w:val="000000"/>
                <w:sz w:val="20"/>
              </w:rPr>
              <w:t>
но-
</w:t>
            </w:r>
            <w:r>
              <w:br/>
            </w:r>
            <w:r>
              <w:rPr>
                <w:rFonts w:ascii="Times New Roman"/>
                <w:b w:val="false"/>
                <w:i w:val="false"/>
                <w:color w:val="000000"/>
                <w:sz w:val="20"/>
              </w:rPr>
              <w:t>
дви-
</w:t>
            </w:r>
            <w:r>
              <w:br/>
            </w:r>
            <w:r>
              <w:rPr>
                <w:rFonts w:ascii="Times New Roman"/>
                <w:b w:val="false"/>
                <w:i w:val="false"/>
                <w:color w:val="000000"/>
                <w:sz w:val="20"/>
              </w:rPr>
              <w:t>
гате-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аппа-
</w:t>
            </w:r>
            <w:r>
              <w:br/>
            </w:r>
            <w:r>
              <w:rPr>
                <w:rFonts w:ascii="Times New Roman"/>
                <w:b w:val="false"/>
                <w:i w:val="false"/>
                <w:color w:val="000000"/>
                <w:sz w:val="20"/>
              </w:rPr>
              <w:t>
рата,
</w:t>
            </w:r>
            <w:r>
              <w:br/>
            </w:r>
            <w:r>
              <w:rPr>
                <w:rFonts w:ascii="Times New Roman"/>
                <w:b w:val="false"/>
                <w:i w:val="false"/>
                <w:color w:val="000000"/>
                <w:sz w:val="20"/>
              </w:rPr>
              <w:t>
по
</w:t>
            </w:r>
            <w:r>
              <w:br/>
            </w:r>
            <w:r>
              <w:rPr>
                <w:rFonts w:ascii="Times New Roman"/>
                <w:b w:val="false"/>
                <w:i w:val="false"/>
                <w:color w:val="000000"/>
                <w:sz w:val="20"/>
              </w:rPr>
              <w:t>
поте-
</w:t>
            </w:r>
            <w:r>
              <w:br/>
            </w:r>
            <w:r>
              <w:rPr>
                <w:rFonts w:ascii="Times New Roman"/>
                <w:b w:val="false"/>
                <w:i w:val="false"/>
                <w:color w:val="000000"/>
                <w:sz w:val="20"/>
              </w:rPr>
              <w:t>
ре
</w:t>
            </w:r>
            <w:r>
              <w:br/>
            </w:r>
            <w:r>
              <w:rPr>
                <w:rFonts w:ascii="Times New Roman"/>
                <w:b w:val="false"/>
                <w:i w:val="false"/>
                <w:color w:val="000000"/>
                <w:sz w:val="20"/>
              </w:rPr>
              <w:t>
слу-
</w:t>
            </w:r>
            <w:r>
              <w:br/>
            </w:r>
            <w:r>
              <w:rPr>
                <w:rFonts w:ascii="Times New Roman"/>
                <w:b w:val="false"/>
                <w:i w:val="false"/>
                <w:color w:val="000000"/>
                <w:sz w:val="20"/>
              </w:rPr>
              <w:t>
ха,
</w:t>
            </w:r>
            <w:r>
              <w:br/>
            </w:r>
            <w:r>
              <w:rPr>
                <w:rFonts w:ascii="Times New Roman"/>
                <w:b w:val="false"/>
                <w:i w:val="false"/>
                <w:color w:val="000000"/>
                <w:sz w:val="20"/>
              </w:rPr>
              <w:t>
речи,
</w:t>
            </w:r>
            <w:r>
              <w:br/>
            </w:r>
            <w:r>
              <w:rPr>
                <w:rFonts w:ascii="Times New Roman"/>
                <w:b w:val="false"/>
                <w:i w:val="false"/>
                <w:color w:val="000000"/>
                <w:sz w:val="20"/>
              </w:rPr>
              <w:t>
зре-
</w:t>
            </w:r>
            <w:r>
              <w:br/>
            </w:r>
            <w:r>
              <w:rPr>
                <w:rFonts w:ascii="Times New Roman"/>
                <w:b w:val="false"/>
                <w:i w:val="false"/>
                <w:color w:val="000000"/>
                <w:sz w:val="20"/>
              </w:rPr>
              <w:t>
ния,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
</w:t>
            </w:r>
            <w:r>
              <w:br/>
            </w:r>
            <w:r>
              <w:rPr>
                <w:rFonts w:ascii="Times New Roman"/>
                <w:b w:val="false"/>
                <w:i w:val="false"/>
                <w:color w:val="000000"/>
                <w:sz w:val="20"/>
              </w:rPr>
              <w:t>
вую-
</w:t>
            </w:r>
            <w:r>
              <w:br/>
            </w:r>
            <w:r>
              <w:rPr>
                <w:rFonts w:ascii="Times New Roman"/>
                <w:b w:val="false"/>
                <w:i w:val="false"/>
                <w:color w:val="000000"/>
                <w:sz w:val="20"/>
              </w:rPr>
              <w:t>
щих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пунк-
</w:t>
            </w:r>
            <w:r>
              <w:br/>
            </w:r>
            <w:r>
              <w:rPr>
                <w:rFonts w:ascii="Times New Roman"/>
                <w:b w:val="false"/>
                <w:i w:val="false"/>
                <w:color w:val="000000"/>
                <w:sz w:val="20"/>
              </w:rPr>
              <w:t>
та 2
</w:t>
            </w:r>
            <w:r>
              <w:br/>
            </w:r>
            <w:r>
              <w:rPr>
                <w:rFonts w:ascii="Times New Roman"/>
                <w:b w:val="false"/>
                <w:i w:val="false"/>
                <w:color w:val="000000"/>
                <w:sz w:val="20"/>
              </w:rPr>
              <w:t>
ста-
</w:t>
            </w:r>
            <w:r>
              <w:br/>
            </w:r>
            <w:r>
              <w:rPr>
                <w:rFonts w:ascii="Times New Roman"/>
                <w:b w:val="false"/>
                <w:i w:val="false"/>
                <w:color w:val="000000"/>
                <w:sz w:val="20"/>
              </w:rPr>
              <w:t>
тьи
</w:t>
            </w:r>
            <w:r>
              <w:br/>
            </w:r>
            <w:r>
              <w:rPr>
                <w:rFonts w:ascii="Times New Roman"/>
                <w:b w:val="false"/>
                <w:i w:val="false"/>
                <w:color w:val="000000"/>
                <w:sz w:val="20"/>
              </w:rPr>
              <w:t>
121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а
</w:t>
            </w:r>
            <w:r>
              <w:br/>
            </w:r>
            <w:r>
              <w:rPr>
                <w:rFonts w:ascii="Times New Roman"/>
                <w:b w:val="false"/>
                <w:i w:val="false"/>
                <w:color w:val="000000"/>
                <w:sz w:val="20"/>
              </w:rPr>
              <w:t>
также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тами,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щими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через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ное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ние,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со
</w:t>
            </w:r>
            <w:r>
              <w:br/>
            </w:r>
            <w:r>
              <w:rPr>
                <w:rFonts w:ascii="Times New Roman"/>
                <w:b w:val="false"/>
                <w:i w:val="false"/>
                <w:color w:val="000000"/>
                <w:sz w:val="20"/>
              </w:rPr>
              <w:t>
ста-
</w:t>
            </w:r>
            <w:r>
              <w:br/>
            </w:r>
            <w:r>
              <w:rPr>
                <w:rFonts w:ascii="Times New Roman"/>
                <w:b w:val="false"/>
                <w:i w:val="false"/>
                <w:color w:val="000000"/>
                <w:sz w:val="20"/>
              </w:rPr>
              <w:t>
тьей
</w:t>
            </w:r>
            <w:r>
              <w:br/>
            </w:r>
            <w:r>
              <w:rPr>
                <w:rFonts w:ascii="Times New Roman"/>
                <w:b w:val="false"/>
                <w:i w:val="false"/>
                <w:color w:val="000000"/>
                <w:sz w:val="20"/>
              </w:rPr>
              <w:t>
177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r>
              <w:br/>
            </w:r>
            <w:r>
              <w:rPr>
                <w:rFonts w:ascii="Times New Roman"/>
                <w:b w:val="false"/>
                <w:i w:val="false"/>
                <w:color w:val="000000"/>
                <w:sz w:val="20"/>
              </w:rPr>
              <w:t>
00.008 А,В,С
</w:t>
            </w:r>
            <w:r>
              <w:br/>
            </w:r>
            <w:r>
              <w:rPr>
                <w:rFonts w:ascii="Times New Roman"/>
                <w:b w:val="false"/>
                <w:i w:val="false"/>
                <w:color w:val="000000"/>
                <w:sz w:val="20"/>
              </w:rPr>
              <w:t>
минус
</w:t>
            </w:r>
            <w:r>
              <w:br/>
            </w:r>
            <w:r>
              <w:rPr>
                <w:rFonts w:ascii="Times New Roman"/>
                <w:b w:val="false"/>
                <w:i w:val="false"/>
                <w:color w:val="000000"/>
                <w:sz w:val="20"/>
              </w:rPr>
              <w:t>
600.
</w:t>
            </w:r>
            <w:r>
              <w:br/>
            </w:r>
            <w:r>
              <w:rPr>
                <w:rFonts w:ascii="Times New Roman"/>
                <w:b w:val="false"/>
                <w:i w:val="false"/>
                <w:color w:val="000000"/>
                <w:sz w:val="20"/>
              </w:rPr>
              <w:t>
00.003 А,В,С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10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по
</w:t>
            </w:r>
            <w:r>
              <w:br/>
            </w:r>
            <w:r>
              <w:rPr>
                <w:rFonts w:ascii="Times New Roman"/>
                <w:b w:val="false"/>
                <w:i w:val="false"/>
                <w:color w:val="000000"/>
                <w:sz w:val="20"/>
              </w:rPr>
              <w:t>
каждо-
</w:t>
            </w:r>
            <w:r>
              <w:br/>
            </w:r>
            <w:r>
              <w:rPr>
                <w:rFonts w:ascii="Times New Roman"/>
                <w:b w:val="false"/>
                <w:i w:val="false"/>
                <w:color w:val="000000"/>
                <w:sz w:val="20"/>
              </w:rPr>
              <w:t>
му
</w:t>
            </w:r>
            <w:r>
              <w:br/>
            </w:r>
            <w:r>
              <w:rPr>
                <w:rFonts w:ascii="Times New Roman"/>
                <w:b w:val="false"/>
                <w:i w:val="false"/>
                <w:color w:val="000000"/>
                <w:sz w:val="20"/>
              </w:rPr>
              <w:t>
конт-
</w:t>
            </w:r>
            <w:r>
              <w:br/>
            </w:r>
            <w:r>
              <w:rPr>
                <w:rFonts w:ascii="Times New Roman"/>
                <w:b w:val="false"/>
                <w:i w:val="false"/>
                <w:color w:val="000000"/>
                <w:sz w:val="20"/>
              </w:rPr>
              <w:t>
ракту
</w:t>
            </w:r>
            <w:r>
              <w:br/>
            </w:r>
            <w:r>
              <w:rPr>
                <w:rFonts w:ascii="Times New Roman"/>
                <w:b w:val="false"/>
                <w:i w:val="false"/>
                <w:color w:val="000000"/>
                <w:sz w:val="20"/>
              </w:rPr>
              <w:t>
отде-
</w:t>
            </w:r>
            <w:r>
              <w:br/>
            </w:r>
            <w:r>
              <w:rPr>
                <w:rFonts w:ascii="Times New Roman"/>
                <w:b w:val="false"/>
                <w:i w:val="false"/>
                <w:color w:val="000000"/>
                <w:sz w:val="20"/>
              </w:rPr>
              <w:t>
льно
</w:t>
            </w:r>
            <w:r>
              <w:br/>
            </w:r>
            <w:r>
              <w:rPr>
                <w:rFonts w:ascii="Times New Roman"/>
                <w:b w:val="false"/>
                <w:i w:val="false"/>
                <w:color w:val="000000"/>
                <w:sz w:val="20"/>
              </w:rPr>
              <w:t>
600.
</w:t>
            </w:r>
            <w:r>
              <w:br/>
            </w:r>
            <w:r>
              <w:rPr>
                <w:rFonts w:ascii="Times New Roman"/>
                <w:b w:val="false"/>
                <w:i w:val="false"/>
                <w:color w:val="000000"/>
                <w:sz w:val="20"/>
              </w:rPr>
              <w:t>
02.
</w:t>
            </w:r>
            <w:r>
              <w:br/>
            </w:r>
            <w:r>
              <w:rPr>
                <w:rFonts w:ascii="Times New Roman"/>
                <w:b w:val="false"/>
                <w:i w:val="false"/>
                <w:color w:val="000000"/>
                <w:sz w:val="20"/>
              </w:rPr>
              <w:t>
012
</w:t>
            </w:r>
            <w:r>
              <w:br/>
            </w:r>
            <w:r>
              <w:rPr>
                <w:rFonts w:ascii="Times New Roman"/>
                <w:b w:val="false"/>
                <w:i w:val="false"/>
                <w:color w:val="000000"/>
                <w:sz w:val="20"/>
              </w:rPr>
              <w:t>
А,В,С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под-
</w:t>
            </w:r>
            <w:r>
              <w:br/>
            </w:r>
            <w:r>
              <w:rPr>
                <w:rFonts w:ascii="Times New Roman"/>
                <w:b w:val="false"/>
                <w:i w:val="false"/>
                <w:color w:val="000000"/>
                <w:sz w:val="20"/>
              </w:rPr>
              <w:t>
лежа-
</w:t>
            </w:r>
            <w:r>
              <w:br/>
            </w:r>
            <w:r>
              <w:rPr>
                <w:rFonts w:ascii="Times New Roman"/>
                <w:b w:val="false"/>
                <w:i w:val="false"/>
                <w:color w:val="000000"/>
                <w:sz w:val="20"/>
              </w:rPr>
              <w:t>
щей
</w:t>
            </w:r>
            <w:r>
              <w:br/>
            </w:r>
            <w:r>
              <w:rPr>
                <w:rFonts w:ascii="Times New Roman"/>
                <w:b w:val="false"/>
                <w:i w:val="false"/>
                <w:color w:val="000000"/>
                <w:sz w:val="20"/>
              </w:rPr>
              <w:t>
упла-
</w:t>
            </w:r>
            <w:r>
              <w:br/>
            </w:r>
            <w:r>
              <w:rPr>
                <w:rFonts w:ascii="Times New Roman"/>
                <w:b w:val="false"/>
                <w:i w:val="false"/>
                <w:color w:val="000000"/>
                <w:sz w:val="20"/>
              </w:rPr>
              <w:t>
те по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ному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нию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имею-
</w:t>
            </w:r>
            <w:r>
              <w:br/>
            </w:r>
            <w:r>
              <w:rPr>
                <w:rFonts w:ascii="Times New Roman"/>
                <w:b w:val="false"/>
                <w:i w:val="false"/>
                <w:color w:val="000000"/>
                <w:sz w:val="20"/>
              </w:rPr>
              <w:t>
щие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r>
              <w:br/>
            </w:r>
            <w:r>
              <w:rPr>
                <w:rFonts w:ascii="Times New Roman"/>
                <w:b w:val="false"/>
                <w:i w:val="false"/>
                <w:color w:val="000000"/>
                <w:sz w:val="20"/>
              </w:rPr>
              <w:t>
00.
</w:t>
            </w:r>
            <w:r>
              <w:br/>
            </w:r>
            <w:r>
              <w:rPr>
                <w:rFonts w:ascii="Times New Roman"/>
                <w:b w:val="false"/>
                <w:i w:val="false"/>
                <w:color w:val="000000"/>
                <w:sz w:val="20"/>
              </w:rPr>
              <w:t>
002
</w:t>
            </w:r>
            <w:r>
              <w:br/>
            </w:r>
            <w:r>
              <w:rPr>
                <w:rFonts w:ascii="Times New Roman"/>
                <w:b w:val="false"/>
                <w:i w:val="false"/>
                <w:color w:val="000000"/>
                <w:sz w:val="20"/>
              </w:rPr>
              <w:t>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106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суммы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под-
</w:t>
            </w:r>
            <w:r>
              <w:br/>
            </w:r>
            <w:r>
              <w:rPr>
                <w:rFonts w:ascii="Times New Roman"/>
                <w:b w:val="false"/>
                <w:i w:val="false"/>
                <w:color w:val="000000"/>
                <w:sz w:val="20"/>
              </w:rPr>
              <w:t>
лежа-
</w:t>
            </w:r>
            <w:r>
              <w:br/>
            </w:r>
            <w:r>
              <w:rPr>
                <w:rFonts w:ascii="Times New Roman"/>
                <w:b w:val="false"/>
                <w:i w:val="false"/>
                <w:color w:val="000000"/>
                <w:sz w:val="20"/>
              </w:rPr>
              <w:t>
щего
</w:t>
            </w:r>
            <w:r>
              <w:br/>
            </w:r>
            <w:r>
              <w:rPr>
                <w:rFonts w:ascii="Times New Roman"/>
                <w:b w:val="false"/>
                <w:i w:val="false"/>
                <w:color w:val="000000"/>
                <w:sz w:val="20"/>
              </w:rPr>
              <w:t>
упла-
</w:t>
            </w:r>
            <w:r>
              <w:br/>
            </w:r>
            <w:r>
              <w:rPr>
                <w:rFonts w:ascii="Times New Roman"/>
                <w:b w:val="false"/>
                <w:i w:val="false"/>
                <w:color w:val="000000"/>
                <w:sz w:val="20"/>
              </w:rPr>
              <w:t>
те по
</w:t>
            </w:r>
            <w:r>
              <w:br/>
            </w:r>
            <w:r>
              <w:rPr>
                <w:rFonts w:ascii="Times New Roman"/>
                <w:b w:val="false"/>
                <w:i w:val="false"/>
                <w:color w:val="000000"/>
                <w:sz w:val="20"/>
              </w:rPr>
              <w:t>
фили-
</w:t>
            </w:r>
            <w:r>
              <w:br/>
            </w:r>
            <w:r>
              <w:rPr>
                <w:rFonts w:ascii="Times New Roman"/>
                <w:b w:val="false"/>
                <w:i w:val="false"/>
                <w:color w:val="000000"/>
                <w:sz w:val="20"/>
              </w:rPr>
              <w:t>
алу/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вит.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име-
</w:t>
            </w:r>
            <w:r>
              <w:br/>
            </w:r>
            <w:r>
              <w:rPr>
                <w:rFonts w:ascii="Times New Roman"/>
                <w:b w:val="false"/>
                <w:i w:val="false"/>
                <w:color w:val="000000"/>
                <w:sz w:val="20"/>
              </w:rPr>
              <w:t>
ющие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r>
              <w:br/>
            </w:r>
            <w:r>
              <w:rPr>
                <w:rFonts w:ascii="Times New Roman"/>
                <w:b w:val="false"/>
                <w:i w:val="false"/>
                <w:color w:val="000000"/>
                <w:sz w:val="20"/>
              </w:rPr>
              <w:t>
01.
</w:t>
            </w:r>
            <w:r>
              <w:br/>
            </w:r>
            <w:r>
              <w:rPr>
                <w:rFonts w:ascii="Times New Roman"/>
                <w:b w:val="false"/>
                <w:i w:val="false"/>
                <w:color w:val="000000"/>
                <w:sz w:val="20"/>
              </w:rPr>
              <w:t>
001
</w:t>
            </w:r>
            <w:r>
              <w:br/>
            </w:r>
            <w:r>
              <w:rPr>
                <w:rFonts w:ascii="Times New Roman"/>
                <w:b w:val="false"/>
                <w:i w:val="false"/>
                <w:color w:val="000000"/>
                <w:sz w:val="20"/>
              </w:rPr>
              <w:t>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r>
              <w:br/>
            </w:r>
            <w:r>
              <w:rPr>
                <w:rFonts w:ascii="Times New Roman"/>
                <w:b w:val="false"/>
                <w:i w:val="false"/>
                <w:color w:val="000000"/>
                <w:sz w:val="20"/>
              </w:rPr>
              <w:t>
00.
</w:t>
            </w:r>
            <w:r>
              <w:br/>
            </w:r>
            <w:r>
              <w:rPr>
                <w:rFonts w:ascii="Times New Roman"/>
                <w:b w:val="false"/>
                <w:i w:val="false"/>
                <w:color w:val="000000"/>
                <w:sz w:val="20"/>
              </w:rPr>
              <w:t>
011
</w:t>
            </w:r>
            <w:r>
              <w:br/>
            </w:r>
            <w:r>
              <w:rPr>
                <w:rFonts w:ascii="Times New Roman"/>
                <w:b w:val="false"/>
                <w:i w:val="false"/>
                <w:color w:val="000000"/>
                <w:sz w:val="20"/>
              </w:rPr>
              <w:t>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8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щих
</w:t>
            </w:r>
            <w:r>
              <w:br/>
            </w:r>
            <w:r>
              <w:rPr>
                <w:rFonts w:ascii="Times New Roman"/>
                <w:b w:val="false"/>
                <w:i w:val="false"/>
                <w:color w:val="000000"/>
                <w:sz w:val="20"/>
              </w:rPr>
              <w:t>
рас-
</w:t>
            </w:r>
            <w:r>
              <w:br/>
            </w:r>
            <w:r>
              <w:rPr>
                <w:rFonts w:ascii="Times New Roman"/>
                <w:b w:val="false"/>
                <w:i w:val="false"/>
                <w:color w:val="000000"/>
                <w:sz w:val="20"/>
              </w:rPr>
              <w:t>
четы
</w:t>
            </w:r>
            <w:r>
              <w:br/>
            </w:r>
            <w:r>
              <w:rPr>
                <w:rFonts w:ascii="Times New Roman"/>
                <w:b w:val="false"/>
                <w:i w:val="false"/>
                <w:color w:val="000000"/>
                <w:sz w:val="20"/>
              </w:rPr>
              <w:t>
с
</w:t>
            </w:r>
            <w:r>
              <w:br/>
            </w:r>
            <w:r>
              <w:rPr>
                <w:rFonts w:ascii="Times New Roman"/>
                <w:b w:val="false"/>
                <w:i w:val="false"/>
                <w:color w:val="000000"/>
                <w:sz w:val="20"/>
              </w:rPr>
              <w:t>
бюд-
</w:t>
            </w:r>
            <w:r>
              <w:br/>
            </w:r>
            <w:r>
              <w:rPr>
                <w:rFonts w:ascii="Times New Roman"/>
                <w:b w:val="false"/>
                <w:i w:val="false"/>
                <w:color w:val="000000"/>
                <w:sz w:val="20"/>
              </w:rPr>
              <w:t>
жетом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разо-
</w:t>
            </w:r>
            <w:r>
              <w:br/>
            </w:r>
            <w:r>
              <w:rPr>
                <w:rFonts w:ascii="Times New Roman"/>
                <w:b w:val="false"/>
                <w:i w:val="false"/>
                <w:color w:val="000000"/>
                <w:sz w:val="20"/>
              </w:rPr>
              <w:t>
вого
</w:t>
            </w:r>
            <w:r>
              <w:br/>
            </w:r>
            <w:r>
              <w:rPr>
                <w:rFonts w:ascii="Times New Roman"/>
                <w:b w:val="false"/>
                <w:i w:val="false"/>
                <w:color w:val="000000"/>
                <w:sz w:val="20"/>
              </w:rPr>
              <w:t>
тало-
</w:t>
            </w:r>
            <w:r>
              <w:br/>
            </w:r>
            <w:r>
              <w:rPr>
                <w:rFonts w:ascii="Times New Roman"/>
                <w:b w:val="false"/>
                <w:i w:val="false"/>
                <w:color w:val="000000"/>
                <w:sz w:val="20"/>
              </w:rPr>
              <w:t>
на,
</w:t>
            </w:r>
            <w:r>
              <w:br/>
            </w:r>
            <w:r>
              <w:rPr>
                <w:rFonts w:ascii="Times New Roman"/>
                <w:b w:val="false"/>
                <w:i w:val="false"/>
                <w:color w:val="000000"/>
                <w:sz w:val="20"/>
              </w:rPr>
              <w:t>
част-
</w:t>
            </w:r>
            <w:r>
              <w:br/>
            </w:r>
            <w:r>
              <w:rPr>
                <w:rFonts w:ascii="Times New Roman"/>
                <w:b w:val="false"/>
                <w:i w:val="false"/>
                <w:color w:val="000000"/>
                <w:sz w:val="20"/>
              </w:rPr>
              <w:t>
ные
</w:t>
            </w:r>
            <w:r>
              <w:br/>
            </w:r>
            <w:r>
              <w:rPr>
                <w:rFonts w:ascii="Times New Roman"/>
                <w:b w:val="false"/>
                <w:i w:val="false"/>
                <w:color w:val="000000"/>
                <w:sz w:val="20"/>
              </w:rPr>
              <w:t>
нота-
</w:t>
            </w:r>
            <w:r>
              <w:br/>
            </w:r>
            <w:r>
              <w:rPr>
                <w:rFonts w:ascii="Times New Roman"/>
                <w:b w:val="false"/>
                <w:i w:val="false"/>
                <w:color w:val="000000"/>
                <w:sz w:val="20"/>
              </w:rPr>
              <w:t>
риу-
</w:t>
            </w:r>
            <w:r>
              <w:br/>
            </w:r>
            <w:r>
              <w:rPr>
                <w:rFonts w:ascii="Times New Roman"/>
                <w:b w:val="false"/>
                <w:i w:val="false"/>
                <w:color w:val="000000"/>
                <w:sz w:val="20"/>
              </w:rPr>
              <w:t>
сы,
</w:t>
            </w:r>
            <w:r>
              <w:br/>
            </w:r>
            <w:r>
              <w:rPr>
                <w:rFonts w:ascii="Times New Roman"/>
                <w:b w:val="false"/>
                <w:i w:val="false"/>
                <w:color w:val="000000"/>
                <w:sz w:val="20"/>
              </w:rPr>
              <w:t>
адво-
</w:t>
            </w:r>
            <w:r>
              <w:br/>
            </w:r>
            <w:r>
              <w:rPr>
                <w:rFonts w:ascii="Times New Roman"/>
                <w:b w:val="false"/>
                <w:i w:val="false"/>
                <w:color w:val="000000"/>
                <w:sz w:val="20"/>
              </w:rPr>
              <w:t>
каты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w:t>
            </w:r>
            <w:r>
              <w:br/>
            </w:r>
            <w:r>
              <w:rPr>
                <w:rFonts w:ascii="Times New Roman"/>
                <w:b w:val="false"/>
                <w:i w:val="false"/>
                <w:color w:val="000000"/>
                <w:sz w:val="20"/>
              </w:rPr>
              <w:t>
00.
</w:t>
            </w:r>
            <w:r>
              <w:br/>
            </w:r>
            <w:r>
              <w:rPr>
                <w:rFonts w:ascii="Times New Roman"/>
                <w:b w:val="false"/>
                <w:i w:val="false"/>
                <w:color w:val="000000"/>
                <w:sz w:val="20"/>
              </w:rPr>
              <w:t>
007
</w:t>
            </w:r>
            <w:r>
              <w:br/>
            </w:r>
            <w:r>
              <w:rPr>
                <w:rFonts w:ascii="Times New Roman"/>
                <w:b w:val="false"/>
                <w:i w:val="false"/>
                <w:color w:val="000000"/>
                <w:sz w:val="20"/>
              </w:rPr>
              <w:t>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6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лизи-
</w:t>
            </w:r>
            <w:r>
              <w:br/>
            </w:r>
            <w:r>
              <w:rPr>
                <w:rFonts w:ascii="Times New Roman"/>
                <w:b w:val="false"/>
                <w:i w:val="false"/>
                <w:color w:val="000000"/>
                <w:sz w:val="20"/>
              </w:rPr>
              <w:t>
ро-
</w:t>
            </w:r>
            <w:r>
              <w:br/>
            </w:r>
            <w:r>
              <w:rPr>
                <w:rFonts w:ascii="Times New Roman"/>
                <w:b w:val="false"/>
                <w:i w:val="false"/>
                <w:color w:val="000000"/>
                <w:sz w:val="20"/>
              </w:rPr>
              <w:t>
ван-
</w:t>
            </w:r>
            <w:r>
              <w:br/>
            </w:r>
            <w:r>
              <w:rPr>
                <w:rFonts w:ascii="Times New Roman"/>
                <w:b w:val="false"/>
                <w:i w:val="false"/>
                <w:color w:val="000000"/>
                <w:sz w:val="20"/>
              </w:rPr>
              <w:t>
ные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ко-
</w:t>
            </w:r>
            <w:r>
              <w:br/>
            </w:r>
            <w:r>
              <w:rPr>
                <w:rFonts w:ascii="Times New Roman"/>
                <w:b w:val="false"/>
                <w:i w:val="false"/>
                <w:color w:val="000000"/>
                <w:sz w:val="20"/>
              </w:rPr>
              <w:t>
торых
</w:t>
            </w:r>
            <w:r>
              <w:br/>
            </w:r>
            <w:r>
              <w:rPr>
                <w:rFonts w:ascii="Times New Roman"/>
                <w:b w:val="false"/>
                <w:i w:val="false"/>
                <w:color w:val="000000"/>
                <w:sz w:val="20"/>
              </w:rPr>
              <w:t>
рабо-
</w:t>
            </w:r>
            <w:r>
              <w:br/>
            </w:r>
            <w:r>
              <w:rPr>
                <w:rFonts w:ascii="Times New Roman"/>
                <w:b w:val="false"/>
                <w:i w:val="false"/>
                <w:color w:val="000000"/>
                <w:sz w:val="20"/>
              </w:rPr>
              <w:t>
тают
</w:t>
            </w:r>
            <w:r>
              <w:br/>
            </w:r>
            <w:r>
              <w:rPr>
                <w:rFonts w:ascii="Times New Roman"/>
                <w:b w:val="false"/>
                <w:i w:val="false"/>
                <w:color w:val="000000"/>
                <w:sz w:val="20"/>
              </w:rPr>
              <w:t>
инва-
</w:t>
            </w:r>
            <w:r>
              <w:br/>
            </w:r>
            <w:r>
              <w:rPr>
                <w:rFonts w:ascii="Times New Roman"/>
                <w:b w:val="false"/>
                <w:i w:val="false"/>
                <w:color w:val="000000"/>
                <w:sz w:val="20"/>
              </w:rPr>
              <w:t>
лиды
</w:t>
            </w:r>
            <w:r>
              <w:br/>
            </w:r>
            <w:r>
              <w:rPr>
                <w:rFonts w:ascii="Times New Roman"/>
                <w:b w:val="false"/>
                <w:i w:val="false"/>
                <w:color w:val="000000"/>
                <w:sz w:val="20"/>
              </w:rPr>
              <w:t>
с на-
</w:t>
            </w:r>
            <w:r>
              <w:br/>
            </w:r>
            <w:r>
              <w:rPr>
                <w:rFonts w:ascii="Times New Roman"/>
                <w:b w:val="false"/>
                <w:i w:val="false"/>
                <w:color w:val="000000"/>
                <w:sz w:val="20"/>
              </w:rPr>
              <w:t>
руше-
</w:t>
            </w:r>
            <w:r>
              <w:br/>
            </w:r>
            <w:r>
              <w:rPr>
                <w:rFonts w:ascii="Times New Roman"/>
                <w:b w:val="false"/>
                <w:i w:val="false"/>
                <w:color w:val="000000"/>
                <w:sz w:val="20"/>
              </w:rPr>
              <w:t>
ниями
</w:t>
            </w:r>
            <w:r>
              <w:br/>
            </w:r>
            <w:r>
              <w:rPr>
                <w:rFonts w:ascii="Times New Roman"/>
                <w:b w:val="false"/>
                <w:i w:val="false"/>
                <w:color w:val="000000"/>
                <w:sz w:val="20"/>
              </w:rPr>
              <w:t>
опор-
</w:t>
            </w:r>
            <w:r>
              <w:br/>
            </w:r>
            <w:r>
              <w:rPr>
                <w:rFonts w:ascii="Times New Roman"/>
                <w:b w:val="false"/>
                <w:i w:val="false"/>
                <w:color w:val="000000"/>
                <w:sz w:val="20"/>
              </w:rPr>
              <w:t>
но -
</w:t>
            </w:r>
            <w:r>
              <w:br/>
            </w:r>
            <w:r>
              <w:rPr>
                <w:rFonts w:ascii="Times New Roman"/>
                <w:b w:val="false"/>
                <w:i w:val="false"/>
                <w:color w:val="000000"/>
                <w:sz w:val="20"/>
              </w:rPr>
              <w:t>
дви-
</w:t>
            </w:r>
            <w:r>
              <w:br/>
            </w:r>
            <w:r>
              <w:rPr>
                <w:rFonts w:ascii="Times New Roman"/>
                <w:b w:val="false"/>
                <w:i w:val="false"/>
                <w:color w:val="000000"/>
                <w:sz w:val="20"/>
              </w:rPr>
              <w:t>
гате-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аппа-
</w:t>
            </w:r>
            <w:r>
              <w:br/>
            </w:r>
            <w:r>
              <w:rPr>
                <w:rFonts w:ascii="Times New Roman"/>
                <w:b w:val="false"/>
                <w:i w:val="false"/>
                <w:color w:val="000000"/>
                <w:sz w:val="20"/>
              </w:rPr>
              <w:t>
рата,
</w:t>
            </w:r>
            <w:r>
              <w:br/>
            </w:r>
            <w:r>
              <w:rPr>
                <w:rFonts w:ascii="Times New Roman"/>
                <w:b w:val="false"/>
                <w:i w:val="false"/>
                <w:color w:val="000000"/>
                <w:sz w:val="20"/>
              </w:rPr>
              <w:t>
по
</w:t>
            </w:r>
            <w:r>
              <w:br/>
            </w:r>
            <w:r>
              <w:rPr>
                <w:rFonts w:ascii="Times New Roman"/>
                <w:b w:val="false"/>
                <w:i w:val="false"/>
                <w:color w:val="000000"/>
                <w:sz w:val="20"/>
              </w:rPr>
              <w:t>
поте-
</w:t>
            </w:r>
            <w:r>
              <w:br/>
            </w:r>
            <w:r>
              <w:rPr>
                <w:rFonts w:ascii="Times New Roman"/>
                <w:b w:val="false"/>
                <w:i w:val="false"/>
                <w:color w:val="000000"/>
                <w:sz w:val="20"/>
              </w:rPr>
              <w:t>
ре
</w:t>
            </w:r>
            <w:r>
              <w:br/>
            </w:r>
            <w:r>
              <w:rPr>
                <w:rFonts w:ascii="Times New Roman"/>
                <w:b w:val="false"/>
                <w:i w:val="false"/>
                <w:color w:val="000000"/>
                <w:sz w:val="20"/>
              </w:rPr>
              <w:t>
слу-
</w:t>
            </w:r>
            <w:r>
              <w:br/>
            </w:r>
            <w:r>
              <w:rPr>
                <w:rFonts w:ascii="Times New Roman"/>
                <w:b w:val="false"/>
                <w:i w:val="false"/>
                <w:color w:val="000000"/>
                <w:sz w:val="20"/>
              </w:rPr>
              <w:t>
ха,
</w:t>
            </w:r>
            <w:r>
              <w:br/>
            </w:r>
            <w:r>
              <w:rPr>
                <w:rFonts w:ascii="Times New Roman"/>
                <w:b w:val="false"/>
                <w:i w:val="false"/>
                <w:color w:val="000000"/>
                <w:sz w:val="20"/>
              </w:rPr>
              <w:t>
речи,
</w:t>
            </w:r>
            <w:r>
              <w:br/>
            </w:r>
            <w:r>
              <w:rPr>
                <w:rFonts w:ascii="Times New Roman"/>
                <w:b w:val="false"/>
                <w:i w:val="false"/>
                <w:color w:val="000000"/>
                <w:sz w:val="20"/>
              </w:rPr>
              <w:t>
зре-
</w:t>
            </w:r>
            <w:r>
              <w:br/>
            </w:r>
            <w:r>
              <w:rPr>
                <w:rFonts w:ascii="Times New Roman"/>
                <w:b w:val="false"/>
                <w:i w:val="false"/>
                <w:color w:val="000000"/>
                <w:sz w:val="20"/>
              </w:rPr>
              <w:t>
ния,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ющим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пунк-
</w:t>
            </w:r>
            <w:r>
              <w:br/>
            </w:r>
            <w:r>
              <w:rPr>
                <w:rFonts w:ascii="Times New Roman"/>
                <w:b w:val="false"/>
                <w:i w:val="false"/>
                <w:color w:val="000000"/>
                <w:sz w:val="20"/>
              </w:rPr>
              <w:t>
та 2
</w:t>
            </w:r>
            <w:r>
              <w:br/>
            </w:r>
            <w:r>
              <w:rPr>
                <w:rFonts w:ascii="Times New Roman"/>
                <w:b w:val="false"/>
                <w:i w:val="false"/>
                <w:color w:val="000000"/>
                <w:sz w:val="20"/>
              </w:rPr>
              <w:t>
ста-
</w:t>
            </w:r>
            <w:r>
              <w:br/>
            </w:r>
            <w:r>
              <w:rPr>
                <w:rFonts w:ascii="Times New Roman"/>
                <w:b w:val="false"/>
                <w:i w:val="false"/>
                <w:color w:val="000000"/>
                <w:sz w:val="20"/>
              </w:rPr>
              <w:t>
тьи
</w:t>
            </w:r>
            <w:r>
              <w:br/>
            </w:r>
            <w:r>
              <w:rPr>
                <w:rFonts w:ascii="Times New Roman"/>
                <w:b w:val="false"/>
                <w:i w:val="false"/>
                <w:color w:val="000000"/>
                <w:sz w:val="20"/>
              </w:rPr>
              <w:t>
121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r>
              <w:br/>
            </w:r>
            <w:r>
              <w:rPr>
                <w:rFonts w:ascii="Times New Roman"/>
                <w:b w:val="false"/>
                <w:i w:val="false"/>
                <w:color w:val="000000"/>
                <w:sz w:val="20"/>
              </w:rPr>
              <w:t>
00.
</w:t>
            </w:r>
            <w:r>
              <w:br/>
            </w:r>
            <w:r>
              <w:rPr>
                <w:rFonts w:ascii="Times New Roman"/>
                <w:b w:val="false"/>
                <w:i w:val="false"/>
                <w:color w:val="000000"/>
                <w:sz w:val="20"/>
              </w:rPr>
              <w:t>
016
</w:t>
            </w:r>
            <w:r>
              <w:br/>
            </w:r>
            <w:r>
              <w:rPr>
                <w:rFonts w:ascii="Times New Roman"/>
                <w:b w:val="false"/>
                <w:i w:val="false"/>
                <w:color w:val="000000"/>
                <w:sz w:val="20"/>
              </w:rPr>
              <w:t>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6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ний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
</w:t>
            </w:r>
            <w:r>
              <w:br/>
            </w:r>
            <w:r>
              <w:rPr>
                <w:rFonts w:ascii="Times New Roman"/>
                <w:b w:val="false"/>
                <w:i w:val="false"/>
                <w:color w:val="000000"/>
                <w:sz w:val="20"/>
              </w:rPr>
              <w:t>
лей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ль-
</w:t>
            </w:r>
            <w:r>
              <w:br/>
            </w:r>
            <w:r>
              <w:rPr>
                <w:rFonts w:ascii="Times New Roman"/>
                <w:b w:val="false"/>
                <w:i w:val="false"/>
                <w:color w:val="000000"/>
                <w:sz w:val="20"/>
              </w:rPr>
              <w:t>
ных до-
</w:t>
            </w:r>
            <w:r>
              <w:br/>
            </w:r>
            <w:r>
              <w:rPr>
                <w:rFonts w:ascii="Times New Roman"/>
                <w:b w:val="false"/>
                <w:i w:val="false"/>
                <w:color w:val="000000"/>
                <w:sz w:val="20"/>
              </w:rPr>
              <w:t>
рог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рабо-
</w:t>
            </w:r>
            <w:r>
              <w:br/>
            </w:r>
            <w:r>
              <w:rPr>
                <w:rFonts w:ascii="Times New Roman"/>
                <w:b w:val="false"/>
                <w:i w:val="false"/>
                <w:color w:val="000000"/>
                <w:sz w:val="20"/>
              </w:rPr>
              <w:t>
таю-
</w:t>
            </w:r>
            <w:r>
              <w:br/>
            </w:r>
            <w:r>
              <w:rPr>
                <w:rFonts w:ascii="Times New Roman"/>
                <w:b w:val="false"/>
                <w:i w:val="false"/>
                <w:color w:val="000000"/>
                <w:sz w:val="20"/>
              </w:rPr>
              <w:t>
щие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w:t>
            </w:r>
            <w:r>
              <w:br/>
            </w:r>
            <w:r>
              <w:rPr>
                <w:rFonts w:ascii="Times New Roman"/>
                <w:b w:val="false"/>
                <w:i w:val="false"/>
                <w:color w:val="000000"/>
                <w:sz w:val="20"/>
              </w:rPr>
              <w:t>
зак-
</w:t>
            </w:r>
            <w:r>
              <w:br/>
            </w:r>
            <w:r>
              <w:rPr>
                <w:rFonts w:ascii="Times New Roman"/>
                <w:b w:val="false"/>
                <w:i w:val="false"/>
                <w:color w:val="000000"/>
                <w:sz w:val="20"/>
              </w:rPr>
              <w:t>
лю-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с РК
</w:t>
            </w:r>
            <w:r>
              <w:br/>
            </w:r>
            <w:r>
              <w:rPr>
                <w:rFonts w:ascii="Times New Roman"/>
                <w:b w:val="false"/>
                <w:i w:val="false"/>
                <w:color w:val="000000"/>
                <w:sz w:val="20"/>
              </w:rPr>
              <w:t>
в ус-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нода-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по-
</w:t>
            </w:r>
            <w:r>
              <w:br/>
            </w:r>
            <w:r>
              <w:rPr>
                <w:rFonts w:ascii="Times New Roman"/>
                <w:b w:val="false"/>
                <w:i w:val="false"/>
                <w:color w:val="000000"/>
                <w:sz w:val="20"/>
              </w:rPr>
              <w:t>
рядке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
</w:t>
            </w:r>
            <w:r>
              <w:br/>
            </w:r>
            <w:r>
              <w:rPr>
                <w:rFonts w:ascii="Times New Roman"/>
                <w:b w:val="false"/>
                <w:i w:val="false"/>
                <w:color w:val="000000"/>
                <w:sz w:val="20"/>
              </w:rPr>
              <w:t>
00.
</w:t>
            </w:r>
            <w:r>
              <w:br/>
            </w:r>
            <w:r>
              <w:rPr>
                <w:rFonts w:ascii="Times New Roman"/>
                <w:b w:val="false"/>
                <w:i w:val="false"/>
                <w:color w:val="000000"/>
                <w:sz w:val="20"/>
              </w:rPr>
              <w:t>
004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
</w:t>
            </w:r>
            <w:r>
              <w:br/>
            </w:r>
            <w:r>
              <w:rPr>
                <w:rFonts w:ascii="Times New Roman"/>
                <w:b w:val="false"/>
                <w:i w:val="false"/>
                <w:color w:val="000000"/>
                <w:sz w:val="20"/>
              </w:rPr>
              <w:t>
сяцем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15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86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ний
</w:t>
            </w:r>
            <w:r>
              <w:br/>
            </w:r>
            <w:r>
              <w:rPr>
                <w:rFonts w:ascii="Times New Roman"/>
                <w:b w:val="false"/>
                <w:i w:val="false"/>
                <w:color w:val="000000"/>
                <w:sz w:val="20"/>
              </w:rPr>
              <w:t>
в
</w:t>
            </w:r>
            <w:r>
              <w:br/>
            </w:r>
            <w:r>
              <w:rPr>
                <w:rFonts w:ascii="Times New Roman"/>
                <w:b w:val="false"/>
                <w:i w:val="false"/>
                <w:color w:val="000000"/>
                <w:sz w:val="20"/>
              </w:rPr>
              <w:t>
фон-
</w:t>
            </w:r>
            <w:r>
              <w:br/>
            </w:r>
            <w:r>
              <w:rPr>
                <w:rFonts w:ascii="Times New Roman"/>
                <w:b w:val="false"/>
                <w:i w:val="false"/>
                <w:color w:val="000000"/>
                <w:sz w:val="20"/>
              </w:rPr>
              <w:t>
ды
</w:t>
            </w:r>
            <w:r>
              <w:br/>
            </w:r>
            <w:r>
              <w:rPr>
                <w:rFonts w:ascii="Times New Roman"/>
                <w:b w:val="false"/>
                <w:i w:val="false"/>
                <w:color w:val="000000"/>
                <w:sz w:val="20"/>
              </w:rPr>
              <w:t>
со-
</w:t>
            </w:r>
            <w:r>
              <w:br/>
            </w:r>
            <w:r>
              <w:rPr>
                <w:rFonts w:ascii="Times New Roman"/>
                <w:b w:val="false"/>
                <w:i w:val="false"/>
                <w:color w:val="000000"/>
                <w:sz w:val="20"/>
              </w:rPr>
              <w:t>
дей-
</w:t>
            </w:r>
            <w:r>
              <w:br/>
            </w:r>
            <w:r>
              <w:rPr>
                <w:rFonts w:ascii="Times New Roman"/>
                <w:b w:val="false"/>
                <w:i w:val="false"/>
                <w:color w:val="000000"/>
                <w:sz w:val="20"/>
              </w:rPr>
              <w:t>
ст-
</w:t>
            </w:r>
            <w:r>
              <w:br/>
            </w:r>
            <w:r>
              <w:rPr>
                <w:rFonts w:ascii="Times New Roman"/>
                <w:b w:val="false"/>
                <w:i w:val="false"/>
                <w:color w:val="000000"/>
                <w:sz w:val="20"/>
              </w:rPr>
              <w:t>
вия
</w:t>
            </w:r>
            <w:r>
              <w:br/>
            </w:r>
            <w:r>
              <w:rPr>
                <w:rFonts w:ascii="Times New Roman"/>
                <w:b w:val="false"/>
                <w:i w:val="false"/>
                <w:color w:val="000000"/>
                <w:sz w:val="20"/>
              </w:rPr>
              <w:t>
за-
</w:t>
            </w:r>
            <w:r>
              <w:br/>
            </w:r>
            <w:r>
              <w:rPr>
                <w:rFonts w:ascii="Times New Roman"/>
                <w:b w:val="false"/>
                <w:i w:val="false"/>
                <w:color w:val="000000"/>
                <w:sz w:val="20"/>
              </w:rPr>
              <w:t>
ня-
</w:t>
            </w:r>
            <w:r>
              <w:br/>
            </w:r>
            <w:r>
              <w:rPr>
                <w:rFonts w:ascii="Times New Roman"/>
                <w:b w:val="false"/>
                <w:i w:val="false"/>
                <w:color w:val="000000"/>
                <w:sz w:val="20"/>
              </w:rPr>
              <w:t>
тос-
</w:t>
            </w:r>
            <w:r>
              <w:br/>
            </w:r>
            <w:r>
              <w:rPr>
                <w:rFonts w:ascii="Times New Roman"/>
                <w:b w:val="false"/>
                <w:i w:val="false"/>
                <w:color w:val="000000"/>
                <w:sz w:val="20"/>
              </w:rPr>
              <w:t>
ти,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ного
</w:t>
            </w:r>
            <w:r>
              <w:br/>
            </w:r>
            <w:r>
              <w:rPr>
                <w:rFonts w:ascii="Times New Roman"/>
                <w:b w:val="false"/>
                <w:i w:val="false"/>
                <w:color w:val="000000"/>
                <w:sz w:val="20"/>
              </w:rPr>
              <w:t>
меди-
</w:t>
            </w:r>
            <w:r>
              <w:br/>
            </w:r>
            <w:r>
              <w:rPr>
                <w:rFonts w:ascii="Times New Roman"/>
                <w:b w:val="false"/>
                <w:i w:val="false"/>
                <w:color w:val="000000"/>
                <w:sz w:val="20"/>
              </w:rPr>
              <w:t>
цинс-
</w:t>
            </w:r>
            <w:r>
              <w:br/>
            </w:r>
            <w:r>
              <w:rPr>
                <w:rFonts w:ascii="Times New Roman"/>
                <w:b w:val="false"/>
                <w:i w:val="false"/>
                <w:color w:val="000000"/>
                <w:sz w:val="20"/>
              </w:rPr>
              <w:t>
кого
</w:t>
            </w:r>
            <w:r>
              <w:br/>
            </w:r>
            <w:r>
              <w:rPr>
                <w:rFonts w:ascii="Times New Roman"/>
                <w:b w:val="false"/>
                <w:i w:val="false"/>
                <w:color w:val="000000"/>
                <w:sz w:val="20"/>
              </w:rPr>
              <w:t>
стра-
</w:t>
            </w:r>
            <w:r>
              <w:br/>
            </w:r>
            <w:r>
              <w:rPr>
                <w:rFonts w:ascii="Times New Roman"/>
                <w:b w:val="false"/>
                <w:i w:val="false"/>
                <w:color w:val="000000"/>
                <w:sz w:val="20"/>
              </w:rPr>
              <w:t>
хова-
</w:t>
            </w:r>
            <w:r>
              <w:br/>
            </w:r>
            <w:r>
              <w:rPr>
                <w:rFonts w:ascii="Times New Roman"/>
                <w:b w:val="false"/>
                <w:i w:val="false"/>
                <w:color w:val="000000"/>
                <w:sz w:val="20"/>
              </w:rPr>
              <w:t>
ния,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стра-
</w:t>
            </w:r>
            <w:r>
              <w:br/>
            </w:r>
            <w:r>
              <w:rPr>
                <w:rFonts w:ascii="Times New Roman"/>
                <w:b w:val="false"/>
                <w:i w:val="false"/>
                <w:color w:val="000000"/>
                <w:sz w:val="20"/>
              </w:rPr>
              <w:t>
хова-
</w:t>
            </w:r>
            <w:r>
              <w:br/>
            </w:r>
            <w:r>
              <w:rPr>
                <w:rFonts w:ascii="Times New Roman"/>
                <w:b w:val="false"/>
                <w:i w:val="false"/>
                <w:color w:val="000000"/>
                <w:sz w:val="20"/>
              </w:rPr>
              <w:t>
ния,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ный
</w:t>
            </w:r>
            <w:r>
              <w:br/>
            </w:r>
            <w:r>
              <w:rPr>
                <w:rFonts w:ascii="Times New Roman"/>
                <w:b w:val="false"/>
                <w:i w:val="false"/>
                <w:color w:val="000000"/>
                <w:sz w:val="20"/>
              </w:rPr>
              <w:t>
центр по
</w:t>
            </w:r>
            <w:r>
              <w:br/>
            </w:r>
            <w:r>
              <w:rPr>
                <w:rFonts w:ascii="Times New Roman"/>
                <w:b w:val="false"/>
                <w:i w:val="false"/>
                <w:color w:val="000000"/>
                <w:sz w:val="20"/>
              </w:rPr>
              <w:t>
вып-
</w:t>
            </w:r>
            <w:r>
              <w:br/>
            </w:r>
            <w:r>
              <w:rPr>
                <w:rFonts w:ascii="Times New Roman"/>
                <w:b w:val="false"/>
                <w:i w:val="false"/>
                <w:color w:val="000000"/>
                <w:sz w:val="20"/>
              </w:rPr>
              <w:t>
лате
</w:t>
            </w:r>
            <w:r>
              <w:br/>
            </w:r>
            <w:r>
              <w:rPr>
                <w:rFonts w:ascii="Times New Roman"/>
                <w:b w:val="false"/>
                <w:i w:val="false"/>
                <w:color w:val="000000"/>
                <w:sz w:val="20"/>
              </w:rPr>
              <w:t>
пен-
</w:t>
            </w:r>
            <w:r>
              <w:br/>
            </w:r>
            <w:r>
              <w:rPr>
                <w:rFonts w:ascii="Times New Roman"/>
                <w:b w:val="false"/>
                <w:i w:val="false"/>
                <w:color w:val="000000"/>
                <w:sz w:val="20"/>
              </w:rPr>
              <w:t>
сий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рабо-
</w:t>
            </w:r>
            <w:r>
              <w:br/>
            </w:r>
            <w:r>
              <w:rPr>
                <w:rFonts w:ascii="Times New Roman"/>
                <w:b w:val="false"/>
                <w:i w:val="false"/>
                <w:color w:val="000000"/>
                <w:sz w:val="20"/>
              </w:rPr>
              <w:t>
таю-
</w:t>
            </w:r>
            <w:r>
              <w:br/>
            </w:r>
            <w:r>
              <w:rPr>
                <w:rFonts w:ascii="Times New Roman"/>
                <w:b w:val="false"/>
                <w:i w:val="false"/>
                <w:color w:val="000000"/>
                <w:sz w:val="20"/>
              </w:rPr>
              <w:t>
щие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w:t>
            </w:r>
            <w:r>
              <w:br/>
            </w:r>
            <w:r>
              <w:rPr>
                <w:rFonts w:ascii="Times New Roman"/>
                <w:b w:val="false"/>
                <w:i w:val="false"/>
                <w:color w:val="000000"/>
                <w:sz w:val="20"/>
              </w:rPr>
              <w:t>
зак-
</w:t>
            </w:r>
            <w:r>
              <w:br/>
            </w:r>
            <w:r>
              <w:rPr>
                <w:rFonts w:ascii="Times New Roman"/>
                <w:b w:val="false"/>
                <w:i w:val="false"/>
                <w:color w:val="000000"/>
                <w:sz w:val="20"/>
              </w:rPr>
              <w:t>
лю-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с РК
</w:t>
            </w:r>
            <w:r>
              <w:br/>
            </w:r>
            <w:r>
              <w:rPr>
                <w:rFonts w:ascii="Times New Roman"/>
                <w:b w:val="false"/>
                <w:i w:val="false"/>
                <w:color w:val="000000"/>
                <w:sz w:val="20"/>
              </w:rPr>
              <w:t>
в ус-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нода-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по-
</w:t>
            </w:r>
            <w:r>
              <w:br/>
            </w:r>
            <w:r>
              <w:rPr>
                <w:rFonts w:ascii="Times New Roman"/>
                <w:b w:val="false"/>
                <w:i w:val="false"/>
                <w:color w:val="000000"/>
                <w:sz w:val="20"/>
              </w:rPr>
              <w:t>
рядке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r>
              <w:br/>
            </w:r>
            <w:r>
              <w:rPr>
                <w:rFonts w:ascii="Times New Roman"/>
                <w:b w:val="false"/>
                <w:i w:val="false"/>
                <w:color w:val="000000"/>
                <w:sz w:val="20"/>
              </w:rPr>
              <w:t>
00.
</w:t>
            </w:r>
            <w:r>
              <w:br/>
            </w:r>
            <w:r>
              <w:rPr>
                <w:rFonts w:ascii="Times New Roman"/>
                <w:b w:val="false"/>
                <w:i w:val="false"/>
                <w:color w:val="000000"/>
                <w:sz w:val="20"/>
              </w:rPr>
              <w:t>
005
</w:t>
            </w:r>
            <w:r>
              <w:br/>
            </w:r>
            <w:r>
              <w:rPr>
                <w:rFonts w:ascii="Times New Roman"/>
                <w:b w:val="false"/>
                <w:i w:val="false"/>
                <w:color w:val="000000"/>
                <w:sz w:val="20"/>
              </w:rPr>
              <w:t>
А,В,С 
</w:t>
            </w:r>
            <w:r>
              <w:br/>
            </w:r>
            <w:r>
              <w:rPr>
                <w:rFonts w:ascii="Times New Roman"/>
                <w:b w:val="false"/>
                <w:i w:val="false"/>
                <w:color w:val="000000"/>
                <w:sz w:val="20"/>
              </w:rPr>
              <w:t>
651.
</w:t>
            </w:r>
            <w:r>
              <w:br/>
            </w:r>
            <w:r>
              <w:rPr>
                <w:rFonts w:ascii="Times New Roman"/>
                <w:b w:val="false"/>
                <w:i w:val="false"/>
                <w:color w:val="000000"/>
                <w:sz w:val="20"/>
              </w:rPr>
              <w:t>
00.
</w:t>
            </w:r>
            <w:r>
              <w:br/>
            </w:r>
            <w:r>
              <w:rPr>
                <w:rFonts w:ascii="Times New Roman"/>
                <w:b w:val="false"/>
                <w:i w:val="false"/>
                <w:color w:val="000000"/>
                <w:sz w:val="20"/>
              </w:rPr>
              <w:t>
010
</w:t>
            </w:r>
            <w:r>
              <w:br/>
            </w:r>
            <w:r>
              <w:rPr>
                <w:rFonts w:ascii="Times New Roman"/>
                <w:b w:val="false"/>
                <w:i w:val="false"/>
                <w:color w:val="000000"/>
                <w:sz w:val="20"/>
              </w:rPr>
              <w:t>
А,В,С 
</w:t>
            </w:r>
            <w:r>
              <w:br/>
            </w:r>
            <w:r>
              <w:rPr>
                <w:rFonts w:ascii="Times New Roman"/>
                <w:b w:val="false"/>
                <w:i w:val="false"/>
                <w:color w:val="000000"/>
                <w:sz w:val="20"/>
              </w:rPr>
              <w:t>
651.
</w:t>
            </w:r>
            <w:r>
              <w:br/>
            </w:r>
            <w:r>
              <w:rPr>
                <w:rFonts w:ascii="Times New Roman"/>
                <w:b w:val="false"/>
                <w:i w:val="false"/>
                <w:color w:val="000000"/>
                <w:sz w:val="20"/>
              </w:rPr>
              <w:t>
00.
</w:t>
            </w:r>
            <w:r>
              <w:br/>
            </w:r>
            <w:r>
              <w:rPr>
                <w:rFonts w:ascii="Times New Roman"/>
                <w:b w:val="false"/>
                <w:i w:val="false"/>
                <w:color w:val="000000"/>
                <w:sz w:val="20"/>
              </w:rPr>
              <w:t>
015
</w:t>
            </w:r>
            <w:r>
              <w:br/>
            </w:r>
            <w:r>
              <w:rPr>
                <w:rFonts w:ascii="Times New Roman"/>
                <w:b w:val="false"/>
                <w:i w:val="false"/>
                <w:color w:val="000000"/>
                <w:sz w:val="20"/>
              </w:rPr>
              <w:t>
А,В,С
</w:t>
            </w:r>
            <w:r>
              <w:br/>
            </w:r>
            <w:r>
              <w:rPr>
                <w:rFonts w:ascii="Times New Roman"/>
                <w:b w:val="false"/>
                <w:i w:val="false"/>
                <w:color w:val="000000"/>
                <w:sz w:val="20"/>
              </w:rPr>
              <w:t>
651.
</w:t>
            </w:r>
            <w:r>
              <w:br/>
            </w:r>
            <w:r>
              <w:rPr>
                <w:rFonts w:ascii="Times New Roman"/>
                <w:b w:val="false"/>
                <w:i w:val="false"/>
                <w:color w:val="000000"/>
                <w:sz w:val="20"/>
              </w:rPr>
              <w:t>
00.
</w:t>
            </w:r>
            <w:r>
              <w:br/>
            </w:r>
            <w:r>
              <w:rPr>
                <w:rFonts w:ascii="Times New Roman"/>
                <w:b w:val="false"/>
                <w:i w:val="false"/>
                <w:color w:val="000000"/>
                <w:sz w:val="20"/>
              </w:rPr>
              <w:t>
020
</w:t>
            </w:r>
            <w:r>
              <w:br/>
            </w:r>
            <w:r>
              <w:rPr>
                <w:rFonts w:ascii="Times New Roman"/>
                <w:b w:val="false"/>
                <w:i w:val="false"/>
                <w:color w:val="000000"/>
                <w:sz w:val="20"/>
              </w:rPr>
              <w:t>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Местные налоги
</w:t>
            </w:r>
            <w:r>
              <w:rPr>
                <w:rFonts w:ascii="Times New Roman"/>
                <w:b w:val="false"/>
                <w:i w:val="false"/>
                <w:color w:val="000000"/>
                <w:sz w:val="20"/>
              </w:rPr>
              <w:t>
</w:t>
            </w:r>
          </w:p>
        </w:tc>
      </w:tr>
      <w:tr>
        <w:trPr>
          <w:trHeight w:val="187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
</w:t>
            </w:r>
            <w:r>
              <w:br/>
            </w:r>
            <w:r>
              <w:rPr>
                <w:rFonts w:ascii="Times New Roman"/>
                <w:b w:val="false"/>
                <w:i w:val="false"/>
                <w:color w:val="000000"/>
                <w:sz w:val="20"/>
              </w:rPr>
              <w:t>
ство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и
</w:t>
            </w:r>
            <w:r>
              <w:br/>
            </w: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ных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
</w:t>
            </w:r>
            <w:r>
              <w:br/>
            </w:r>
            <w:r>
              <w:rPr>
                <w:rFonts w:ascii="Times New Roman"/>
                <w:b w:val="false"/>
                <w:i w:val="false"/>
                <w:color w:val="000000"/>
                <w:sz w:val="20"/>
              </w:rPr>
              <w:t>
лей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транспорт-
</w:t>
            </w:r>
            <w:r>
              <w:br/>
            </w:r>
            <w:r>
              <w:rPr>
                <w:rFonts w:ascii="Times New Roman"/>
                <w:b w:val="false"/>
                <w:i w:val="false"/>
                <w:color w:val="000000"/>
                <w:sz w:val="20"/>
              </w:rPr>
              <w:t>
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и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имею-
</w:t>
            </w:r>
            <w:r>
              <w:br/>
            </w:r>
            <w:r>
              <w:rPr>
                <w:rFonts w:ascii="Times New Roman"/>
                <w:b w:val="false"/>
                <w:i w:val="false"/>
                <w:color w:val="000000"/>
                <w:sz w:val="20"/>
              </w:rPr>
              <w:t>
щие
</w:t>
            </w:r>
            <w:r>
              <w:br/>
            </w:r>
            <w:r>
              <w:rPr>
                <w:rFonts w:ascii="Times New Roman"/>
                <w:b w:val="false"/>
                <w:i w:val="false"/>
                <w:color w:val="000000"/>
                <w:sz w:val="20"/>
              </w:rPr>
              <w:t>
объ-
</w:t>
            </w:r>
            <w:r>
              <w:br/>
            </w:r>
            <w:r>
              <w:rPr>
                <w:rFonts w:ascii="Times New Roman"/>
                <w:b w:val="false"/>
                <w:i w:val="false"/>
                <w:color w:val="000000"/>
                <w:sz w:val="20"/>
              </w:rPr>
              <w:t>
екты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
</w:t>
            </w:r>
            <w:r>
              <w:br/>
            </w:r>
            <w:r>
              <w:rPr>
                <w:rFonts w:ascii="Times New Roman"/>
                <w:b w:val="false"/>
                <w:i w:val="false"/>
                <w:color w:val="000000"/>
                <w:sz w:val="20"/>
              </w:rPr>
              <w:t>
ве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или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уп-
</w:t>
            </w:r>
            <w:r>
              <w:br/>
            </w:r>
            <w:r>
              <w:rPr>
                <w:rFonts w:ascii="Times New Roman"/>
                <w:b w:val="false"/>
                <w:i w:val="false"/>
                <w:color w:val="000000"/>
                <w:sz w:val="20"/>
              </w:rPr>
              <w:t>
рав-
</w:t>
            </w:r>
            <w:r>
              <w:br/>
            </w:r>
            <w:r>
              <w:rPr>
                <w:rFonts w:ascii="Times New Roman"/>
                <w:b w:val="false"/>
                <w:i w:val="false"/>
                <w:color w:val="000000"/>
                <w:sz w:val="20"/>
              </w:rPr>
              <w:t>
ления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имею-
</w:t>
            </w:r>
            <w:r>
              <w:br/>
            </w:r>
            <w:r>
              <w:rPr>
                <w:rFonts w:ascii="Times New Roman"/>
                <w:b w:val="false"/>
                <w:i w:val="false"/>
                <w:color w:val="000000"/>
                <w:sz w:val="20"/>
              </w:rPr>
              <w:t>
щие
</w:t>
            </w:r>
            <w:r>
              <w:br/>
            </w:r>
            <w:r>
              <w:rPr>
                <w:rFonts w:ascii="Times New Roman"/>
                <w:b w:val="false"/>
                <w:i w:val="false"/>
                <w:color w:val="000000"/>
                <w:sz w:val="20"/>
              </w:rPr>
              <w:t>
объ-
</w:t>
            </w:r>
            <w:r>
              <w:br/>
            </w:r>
            <w:r>
              <w:rPr>
                <w:rFonts w:ascii="Times New Roman"/>
                <w:b w:val="false"/>
                <w:i w:val="false"/>
                <w:color w:val="000000"/>
                <w:sz w:val="20"/>
              </w:rPr>
              <w:t>
екты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праве
</w:t>
            </w:r>
            <w:r>
              <w:br/>
            </w:r>
            <w:r>
              <w:rPr>
                <w:rFonts w:ascii="Times New Roman"/>
                <w:b w:val="false"/>
                <w:i w:val="false"/>
                <w:color w:val="000000"/>
                <w:sz w:val="20"/>
              </w:rPr>
              <w:t>
соб-
</w:t>
            </w:r>
            <w:r>
              <w:br/>
            </w:r>
            <w:r>
              <w:rPr>
                <w:rFonts w:ascii="Times New Roman"/>
                <w:b w:val="false"/>
                <w:i w:val="false"/>
                <w:color w:val="000000"/>
                <w:sz w:val="20"/>
              </w:rPr>
              <w:t>
ств.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щиков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объ-
</w:t>
            </w:r>
            <w:r>
              <w:br/>
            </w:r>
            <w:r>
              <w:rPr>
                <w:rFonts w:ascii="Times New Roman"/>
                <w:b w:val="false"/>
                <w:i w:val="false"/>
                <w:color w:val="000000"/>
                <w:sz w:val="20"/>
              </w:rPr>
              <w:t>
ектам нало-
</w:t>
            </w:r>
            <w:r>
              <w:br/>
            </w:r>
            <w:r>
              <w:rPr>
                <w:rFonts w:ascii="Times New Roman"/>
                <w:b w:val="false"/>
                <w:i w:val="false"/>
                <w:color w:val="000000"/>
                <w:sz w:val="20"/>
              </w:rPr>
              <w:t>
гооб-
</w:t>
            </w:r>
            <w:r>
              <w:br/>
            </w:r>
            <w:r>
              <w:rPr>
                <w:rFonts w:ascii="Times New Roman"/>
                <w:b w:val="false"/>
                <w:i w:val="false"/>
                <w:color w:val="000000"/>
                <w:sz w:val="20"/>
              </w:rPr>
              <w:t>
лаже-
</w:t>
            </w:r>
            <w:r>
              <w:br/>
            </w:r>
            <w:r>
              <w:rPr>
                <w:rFonts w:ascii="Times New Roman"/>
                <w:b w:val="false"/>
                <w:i w:val="false"/>
                <w:color w:val="000000"/>
                <w:sz w:val="20"/>
              </w:rPr>
              <w:t>
ния в
</w:t>
            </w:r>
            <w:r>
              <w:br/>
            </w:r>
            <w:r>
              <w:rPr>
                <w:rFonts w:ascii="Times New Roman"/>
                <w:b w:val="false"/>
                <w:i w:val="false"/>
                <w:color w:val="000000"/>
                <w:sz w:val="20"/>
              </w:rPr>
              <w:t>
пре-
</w:t>
            </w:r>
            <w:r>
              <w:br/>
            </w:r>
            <w:r>
              <w:rPr>
                <w:rFonts w:ascii="Times New Roman"/>
                <w:b w:val="false"/>
                <w:i w:val="false"/>
                <w:color w:val="000000"/>
                <w:sz w:val="20"/>
              </w:rPr>
              <w:t>
делах
</w:t>
            </w:r>
            <w:r>
              <w:br/>
            </w:r>
            <w:r>
              <w:rPr>
                <w:rFonts w:ascii="Times New Roman"/>
                <w:b w:val="false"/>
                <w:i w:val="false"/>
                <w:color w:val="000000"/>
                <w:sz w:val="20"/>
              </w:rPr>
              <w:t>
нор-
</w:t>
            </w:r>
            <w:r>
              <w:br/>
            </w:r>
            <w:r>
              <w:rPr>
                <w:rFonts w:ascii="Times New Roman"/>
                <w:b w:val="false"/>
                <w:i w:val="false"/>
                <w:color w:val="000000"/>
                <w:sz w:val="20"/>
              </w:rPr>
              <w:t>
мати-
</w:t>
            </w:r>
            <w:r>
              <w:br/>
            </w:r>
            <w:r>
              <w:rPr>
                <w:rFonts w:ascii="Times New Roman"/>
                <w:b w:val="false"/>
                <w:i w:val="false"/>
                <w:color w:val="000000"/>
                <w:sz w:val="20"/>
              </w:rPr>
              <w:t>
вов
</w:t>
            </w:r>
            <w:r>
              <w:br/>
            </w:r>
            <w:r>
              <w:rPr>
                <w:rFonts w:ascii="Times New Roman"/>
                <w:b w:val="false"/>
                <w:i w:val="false"/>
                <w:color w:val="000000"/>
                <w:sz w:val="20"/>
              </w:rPr>
              <w:t>
пот-
</w:t>
            </w:r>
            <w:r>
              <w:br/>
            </w:r>
            <w:r>
              <w:rPr>
                <w:rFonts w:ascii="Times New Roman"/>
                <w:b w:val="false"/>
                <w:i w:val="false"/>
                <w:color w:val="000000"/>
                <w:sz w:val="20"/>
              </w:rPr>
              <w:t>
реб-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
</w:t>
            </w:r>
            <w:r>
              <w:br/>
            </w:r>
            <w:r>
              <w:rPr>
                <w:rFonts w:ascii="Times New Roman"/>
                <w:b w:val="false"/>
                <w:i w:val="false"/>
                <w:color w:val="000000"/>
                <w:sz w:val="20"/>
              </w:rPr>
              <w:t>
мых
</w:t>
            </w:r>
            <w:r>
              <w:br/>
            </w:r>
            <w:r>
              <w:rPr>
                <w:rFonts w:ascii="Times New Roman"/>
                <w:b w:val="false"/>
                <w:i w:val="false"/>
                <w:color w:val="000000"/>
                <w:sz w:val="20"/>
              </w:rPr>
              <w:t>
пра-
</w:t>
            </w:r>
            <w:r>
              <w:br/>
            </w:r>
            <w:r>
              <w:rPr>
                <w:rFonts w:ascii="Times New Roman"/>
                <w:b w:val="false"/>
                <w:i w:val="false"/>
                <w:color w:val="000000"/>
                <w:sz w:val="20"/>
              </w:rPr>
              <w:t>
вите-
</w:t>
            </w:r>
            <w:r>
              <w:br/>
            </w:r>
            <w:r>
              <w:rPr>
                <w:rFonts w:ascii="Times New Roman"/>
                <w:b w:val="false"/>
                <w:i w:val="false"/>
                <w:color w:val="000000"/>
                <w:sz w:val="20"/>
              </w:rPr>
              <w:t>
льст-
</w:t>
            </w:r>
            <w:r>
              <w:br/>
            </w:r>
            <w:r>
              <w:rPr>
                <w:rFonts w:ascii="Times New Roman"/>
                <w:b w:val="false"/>
                <w:i w:val="false"/>
                <w:color w:val="000000"/>
                <w:sz w:val="20"/>
              </w:rPr>
              <w:t>
вом
</w:t>
            </w:r>
            <w:r>
              <w:br/>
            </w:r>
            <w:r>
              <w:rPr>
                <w:rFonts w:ascii="Times New Roman"/>
                <w:b w:val="false"/>
                <w:i w:val="false"/>
                <w:color w:val="000000"/>
                <w:sz w:val="20"/>
              </w:rPr>
              <w:t>
РК,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
</w:t>
            </w:r>
            <w:r>
              <w:br/>
            </w:r>
            <w:r>
              <w:rPr>
                <w:rFonts w:ascii="Times New Roman"/>
                <w:b w:val="false"/>
                <w:i w:val="false"/>
                <w:color w:val="000000"/>
                <w:sz w:val="20"/>
              </w:rPr>
              <w:t>
лей,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лаже-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ется
</w:t>
            </w:r>
            <w:r>
              <w:br/>
            </w:r>
            <w:r>
              <w:rPr>
                <w:rFonts w:ascii="Times New Roman"/>
                <w:b w:val="false"/>
                <w:i w:val="false"/>
                <w:color w:val="000000"/>
                <w:sz w:val="20"/>
              </w:rPr>
              <w:t>
по
</w:t>
            </w:r>
            <w:r>
              <w:br/>
            </w:r>
            <w:r>
              <w:rPr>
                <w:rFonts w:ascii="Times New Roman"/>
                <w:b w:val="false"/>
                <w:i w:val="false"/>
                <w:color w:val="000000"/>
                <w:sz w:val="20"/>
              </w:rPr>
              <w:t>
вто-
</w:t>
            </w:r>
            <w:r>
              <w:br/>
            </w:r>
            <w:r>
              <w:rPr>
                <w:rFonts w:ascii="Times New Roman"/>
                <w:b w:val="false"/>
                <w:i w:val="false"/>
                <w:color w:val="000000"/>
                <w:sz w:val="20"/>
              </w:rPr>
              <w:t>
рой
</w:t>
            </w:r>
            <w:r>
              <w:br/>
            </w:r>
            <w:r>
              <w:rPr>
                <w:rFonts w:ascii="Times New Roman"/>
                <w:b w:val="false"/>
                <w:i w:val="false"/>
                <w:color w:val="000000"/>
                <w:sz w:val="20"/>
              </w:rPr>
              <w:t>
моде-
</w:t>
            </w:r>
            <w:r>
              <w:br/>
            </w:r>
            <w:r>
              <w:rPr>
                <w:rFonts w:ascii="Times New Roman"/>
                <w:b w:val="false"/>
                <w:i w:val="false"/>
                <w:color w:val="000000"/>
                <w:sz w:val="20"/>
              </w:rPr>
              <w:t>
ли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ре-
</w:t>
            </w:r>
            <w:r>
              <w:br/>
            </w:r>
            <w:r>
              <w:rPr>
                <w:rFonts w:ascii="Times New Roman"/>
                <w:b w:val="false"/>
                <w:i w:val="false"/>
                <w:color w:val="000000"/>
                <w:sz w:val="20"/>
              </w:rPr>
              <w:t>
жима
</w:t>
            </w:r>
            <w:r>
              <w:br/>
            </w:r>
            <w:r>
              <w:rPr>
                <w:rFonts w:ascii="Times New Roman"/>
                <w:b w:val="false"/>
                <w:i w:val="false"/>
                <w:color w:val="000000"/>
                <w:sz w:val="20"/>
              </w:rPr>
              <w:t>
опре-
</w:t>
            </w:r>
            <w:r>
              <w:br/>
            </w:r>
            <w:r>
              <w:rPr>
                <w:rFonts w:ascii="Times New Roman"/>
                <w:b w:val="false"/>
                <w:i w:val="false"/>
                <w:color w:val="000000"/>
                <w:sz w:val="20"/>
              </w:rPr>
              <w:t>
деле-
</w:t>
            </w:r>
            <w:r>
              <w:br/>
            </w:r>
            <w:r>
              <w:rPr>
                <w:rFonts w:ascii="Times New Roman"/>
                <w:b w:val="false"/>
                <w:i w:val="false"/>
                <w:color w:val="000000"/>
                <w:sz w:val="20"/>
              </w:rPr>
              <w:t>
нного
</w:t>
            </w:r>
            <w:r>
              <w:br/>
            </w:r>
            <w:r>
              <w:rPr>
                <w:rFonts w:ascii="Times New Roman"/>
                <w:b w:val="false"/>
                <w:i w:val="false"/>
                <w:color w:val="000000"/>
                <w:sz w:val="20"/>
              </w:rPr>
              <w:t>
в
</w:t>
            </w:r>
            <w:r>
              <w:br/>
            </w:r>
            <w:r>
              <w:rPr>
                <w:rFonts w:ascii="Times New Roman"/>
                <w:b w:val="false"/>
                <w:i w:val="false"/>
                <w:color w:val="000000"/>
                <w:sz w:val="20"/>
              </w:rPr>
              <w:t>
ста-
</w:t>
            </w:r>
            <w:r>
              <w:br/>
            </w:r>
            <w:r>
              <w:rPr>
                <w:rFonts w:ascii="Times New Roman"/>
                <w:b w:val="false"/>
                <w:i w:val="false"/>
                <w:color w:val="000000"/>
                <w:sz w:val="20"/>
              </w:rPr>
              <w:t>
тье
</w:t>
            </w:r>
            <w:r>
              <w:br/>
            </w:r>
            <w:r>
              <w:rPr>
                <w:rFonts w:ascii="Times New Roman"/>
                <w:b w:val="false"/>
                <w:i w:val="false"/>
                <w:color w:val="000000"/>
                <w:sz w:val="20"/>
              </w:rPr>
              <w:t>
283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ные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r>
              <w:br/>
            </w:r>
            <w:r>
              <w:rPr>
                <w:rFonts w:ascii="Times New Roman"/>
                <w:b w:val="false"/>
                <w:i w:val="false"/>
                <w:color w:val="000000"/>
                <w:sz w:val="20"/>
              </w:rPr>
              <w:t>
исп-
</w:t>
            </w:r>
            <w:r>
              <w:br/>
            </w:r>
            <w:r>
              <w:rPr>
                <w:rFonts w:ascii="Times New Roman"/>
                <w:b w:val="false"/>
                <w:i w:val="false"/>
                <w:color w:val="000000"/>
                <w:sz w:val="20"/>
              </w:rPr>
              <w:t>
рави-
</w:t>
            </w:r>
            <w:r>
              <w:br/>
            </w:r>
            <w:r>
              <w:rPr>
                <w:rFonts w:ascii="Times New Roman"/>
                <w:b w:val="false"/>
                <w:i w:val="false"/>
                <w:color w:val="000000"/>
                <w:sz w:val="20"/>
              </w:rPr>
              <w:t>
тель-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денийупол-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орга-
</w:t>
            </w:r>
            <w:r>
              <w:br/>
            </w:r>
            <w:r>
              <w:rPr>
                <w:rFonts w:ascii="Times New Roman"/>
                <w:b w:val="false"/>
                <w:i w:val="false"/>
                <w:color w:val="000000"/>
                <w:sz w:val="20"/>
              </w:rPr>
              <w:t>
на в
</w:t>
            </w:r>
            <w:r>
              <w:br/>
            </w:r>
            <w:r>
              <w:rPr>
                <w:rFonts w:ascii="Times New Roman"/>
                <w:b w:val="false"/>
                <w:i w:val="false"/>
                <w:color w:val="000000"/>
                <w:sz w:val="20"/>
              </w:rPr>
              <w:t>
сфере
</w:t>
            </w:r>
            <w:r>
              <w:br/>
            </w:r>
            <w:r>
              <w:rPr>
                <w:rFonts w:ascii="Times New Roman"/>
                <w:b w:val="false"/>
                <w:i w:val="false"/>
                <w:color w:val="000000"/>
                <w:sz w:val="20"/>
              </w:rPr>
              <w:t>
ис-
</w:t>
            </w:r>
            <w:r>
              <w:br/>
            </w:r>
            <w:r>
              <w:rPr>
                <w:rFonts w:ascii="Times New Roman"/>
                <w:b w:val="false"/>
                <w:i w:val="false"/>
                <w:color w:val="000000"/>
                <w:sz w:val="20"/>
              </w:rPr>
              <w:t>
пол-
</w:t>
            </w:r>
            <w:r>
              <w:br/>
            </w:r>
            <w:r>
              <w:rPr>
                <w:rFonts w:ascii="Times New Roman"/>
                <w:b w:val="false"/>
                <w:i w:val="false"/>
                <w:color w:val="000000"/>
                <w:sz w:val="20"/>
              </w:rPr>
              <w:t>
нения
</w:t>
            </w:r>
            <w:r>
              <w:br/>
            </w:r>
            <w:r>
              <w:rPr>
                <w:rFonts w:ascii="Times New Roman"/>
                <w:b w:val="false"/>
                <w:i w:val="false"/>
                <w:color w:val="000000"/>
                <w:sz w:val="20"/>
              </w:rPr>
              <w:t>
уго-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нака-
</w:t>
            </w:r>
            <w:r>
              <w:br/>
            </w:r>
            <w:r>
              <w:rPr>
                <w:rFonts w:ascii="Times New Roman"/>
                <w:b w:val="false"/>
                <w:i w:val="false"/>
                <w:color w:val="000000"/>
                <w:sz w:val="20"/>
              </w:rPr>
              <w:t>
за-
</w:t>
            </w:r>
            <w:r>
              <w:br/>
            </w:r>
            <w:r>
              <w:rPr>
                <w:rFonts w:ascii="Times New Roman"/>
                <w:b w:val="false"/>
                <w:i w:val="false"/>
                <w:color w:val="000000"/>
                <w:sz w:val="20"/>
              </w:rPr>
              <w:t>
ний,
</w:t>
            </w:r>
            <w:r>
              <w:br/>
            </w:r>
            <w:r>
              <w:rPr>
                <w:rFonts w:ascii="Times New Roman"/>
                <w:b w:val="false"/>
                <w:i w:val="false"/>
                <w:color w:val="000000"/>
                <w:sz w:val="20"/>
              </w:rPr>
              <w:t>
рели-
</w:t>
            </w:r>
            <w:r>
              <w:br/>
            </w:r>
            <w:r>
              <w:rPr>
                <w:rFonts w:ascii="Times New Roman"/>
                <w:b w:val="false"/>
                <w:i w:val="false"/>
                <w:color w:val="000000"/>
                <w:sz w:val="20"/>
              </w:rPr>
              <w:t>
гиоз-
</w:t>
            </w:r>
            <w:r>
              <w:br/>
            </w:r>
            <w:r>
              <w:rPr>
                <w:rFonts w:ascii="Times New Roman"/>
                <w:b w:val="false"/>
                <w:i w:val="false"/>
                <w:color w:val="000000"/>
                <w:sz w:val="20"/>
              </w:rPr>
              <w:t>
ные
</w:t>
            </w:r>
            <w:r>
              <w:br/>
            </w:r>
            <w:r>
              <w:rPr>
                <w:rFonts w:ascii="Times New Roman"/>
                <w:b w:val="false"/>
                <w:i w:val="false"/>
                <w:color w:val="000000"/>
                <w:sz w:val="20"/>
              </w:rPr>
              <w:t>
объе-
</w:t>
            </w:r>
            <w:r>
              <w:br/>
            </w:r>
            <w:r>
              <w:rPr>
                <w:rFonts w:ascii="Times New Roman"/>
                <w:b w:val="false"/>
                <w:i w:val="false"/>
                <w:color w:val="000000"/>
                <w:sz w:val="20"/>
              </w:rPr>
              <w:t>
дине-
</w:t>
            </w:r>
            <w:r>
              <w:br/>
            </w:r>
            <w:r>
              <w:rPr>
                <w:rFonts w:ascii="Times New Roman"/>
                <w:b w:val="false"/>
                <w:i w:val="false"/>
                <w:color w:val="000000"/>
                <w:sz w:val="20"/>
              </w:rPr>
              <w:t>
ния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011
</w:t>
            </w:r>
            <w:r>
              <w:br/>
            </w:r>
            <w:r>
              <w:rPr>
                <w:rFonts w:ascii="Times New Roman"/>
                <w:b w:val="false"/>
                <w:i w:val="false"/>
                <w:color w:val="000000"/>
                <w:sz w:val="20"/>
              </w:rPr>
              <w:t>
или
</w:t>
            </w:r>
            <w:r>
              <w:br/>
            </w: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012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31
</w:t>
            </w:r>
            <w:r>
              <w:br/>
            </w:r>
            <w:r>
              <w:rPr>
                <w:rFonts w:ascii="Times New Roman"/>
                <w:b w:val="false"/>
                <w:i w:val="false"/>
                <w:color w:val="000000"/>
                <w:sz w:val="20"/>
              </w:rPr>
              <w:t>
марта
</w:t>
            </w:r>
            <w:r>
              <w:br/>
            </w:r>
            <w:r>
              <w:rPr>
                <w:rFonts w:ascii="Times New Roman"/>
                <w:b w:val="false"/>
                <w:i w:val="false"/>
                <w:color w:val="000000"/>
                <w:sz w:val="20"/>
              </w:rPr>
              <w:t>
года,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121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юр.
</w:t>
            </w:r>
            <w:r>
              <w:br/>
            </w:r>
            <w:r>
              <w:rPr>
                <w:rFonts w:ascii="Times New Roman"/>
                <w:b w:val="false"/>
                <w:i w:val="false"/>
                <w:color w:val="000000"/>
                <w:sz w:val="20"/>
              </w:rPr>
              <w:t>
лиц
</w:t>
            </w:r>
            <w:r>
              <w:br/>
            </w:r>
            <w:r>
              <w:rPr>
                <w:rFonts w:ascii="Times New Roman"/>
                <w:b w:val="false"/>
                <w:i w:val="false"/>
                <w:color w:val="000000"/>
                <w:sz w:val="20"/>
              </w:rPr>
              <w:t>
и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701.02
</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r>
              <w:br/>
            </w:r>
            <w:r>
              <w:rPr>
                <w:rFonts w:ascii="Times New Roman"/>
                <w:b w:val="false"/>
                <w:i w:val="false"/>
                <w:color w:val="000000"/>
                <w:sz w:val="20"/>
              </w:rPr>
              <w:t>
02.
</w:t>
            </w:r>
            <w:r>
              <w:br/>
            </w:r>
            <w:r>
              <w:rPr>
                <w:rFonts w:ascii="Times New Roman"/>
                <w:b w:val="false"/>
                <w:i w:val="false"/>
                <w:color w:val="000000"/>
                <w:sz w:val="20"/>
              </w:rPr>
              <w:t>
006
</w:t>
            </w:r>
            <w:r>
              <w:br/>
            </w:r>
            <w:r>
              <w:rPr>
                <w:rFonts w:ascii="Times New Roman"/>
                <w:b w:val="false"/>
                <w:i w:val="false"/>
                <w:color w:val="000000"/>
                <w:sz w:val="20"/>
              </w:rPr>
              <w:t>
А,В,
</w:t>
            </w:r>
            <w:r>
              <w:br/>
            </w:r>
            <w:r>
              <w:rPr>
                <w:rFonts w:ascii="Times New Roman"/>
                <w:b w:val="false"/>
                <w:i w:val="false"/>
                <w:color w:val="000000"/>
                <w:sz w:val="20"/>
              </w:rPr>
              <w:t>
С,D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w:t>
            </w:r>
            <w:r>
              <w:br/>
            </w:r>
            <w:r>
              <w:rPr>
                <w:rFonts w:ascii="Times New Roman"/>
                <w:b w:val="false"/>
                <w:i w:val="false"/>
                <w:color w:val="000000"/>
                <w:sz w:val="20"/>
              </w:rPr>
              <w:t>
20
</w:t>
            </w:r>
            <w:r>
              <w:br/>
            </w:r>
            <w:r>
              <w:rPr>
                <w:rFonts w:ascii="Times New Roman"/>
                <w:b w:val="false"/>
                <w:i w:val="false"/>
                <w:color w:val="000000"/>
                <w:sz w:val="20"/>
              </w:rPr>
              <w:t>
мая,
</w:t>
            </w:r>
            <w:r>
              <w:br/>
            </w:r>
            <w:r>
              <w:rPr>
                <w:rFonts w:ascii="Times New Roman"/>
                <w:b w:val="false"/>
                <w:i w:val="false"/>
                <w:color w:val="000000"/>
                <w:sz w:val="20"/>
              </w:rPr>
              <w:t>
20
</w:t>
            </w:r>
            <w:r>
              <w:br/>
            </w:r>
            <w:r>
              <w:rPr>
                <w:rFonts w:ascii="Times New Roman"/>
                <w:b w:val="false"/>
                <w:i w:val="false"/>
                <w:color w:val="000000"/>
                <w:sz w:val="20"/>
              </w:rPr>
              <w:t>
ав-
</w:t>
            </w:r>
            <w:r>
              <w:br/>
            </w:r>
            <w:r>
              <w:rPr>
                <w:rFonts w:ascii="Times New Roman"/>
                <w:b w:val="false"/>
                <w:i w:val="false"/>
                <w:color w:val="000000"/>
                <w:sz w:val="20"/>
              </w:rPr>
              <w:t>
гус-
</w:t>
            </w:r>
            <w:r>
              <w:br/>
            </w:r>
            <w:r>
              <w:rPr>
                <w:rFonts w:ascii="Times New Roman"/>
                <w:b w:val="false"/>
                <w:i w:val="false"/>
                <w:color w:val="000000"/>
                <w:sz w:val="20"/>
              </w:rPr>
              <w:t>
та,
</w:t>
            </w:r>
            <w:r>
              <w:br/>
            </w:r>
            <w:r>
              <w:rPr>
                <w:rFonts w:ascii="Times New Roman"/>
                <w:b w:val="false"/>
                <w:i w:val="false"/>
                <w:color w:val="000000"/>
                <w:sz w:val="20"/>
              </w:rPr>
              <w:t>
20
</w:t>
            </w:r>
            <w:r>
              <w:br/>
            </w:r>
            <w:r>
              <w:rPr>
                <w:rFonts w:ascii="Times New Roman"/>
                <w:b w:val="false"/>
                <w:i w:val="false"/>
                <w:color w:val="000000"/>
                <w:sz w:val="20"/>
              </w:rPr>
              <w:t>
ноя-
</w:t>
            </w:r>
            <w:r>
              <w:br/>
            </w:r>
            <w:r>
              <w:rPr>
                <w:rFonts w:ascii="Times New Roman"/>
                <w:b w:val="false"/>
                <w:i w:val="false"/>
                <w:color w:val="000000"/>
                <w:sz w:val="20"/>
              </w:rPr>
              <w:t>
бря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объ-
</w:t>
            </w:r>
            <w:r>
              <w:br/>
            </w:r>
            <w:r>
              <w:rPr>
                <w:rFonts w:ascii="Times New Roman"/>
                <w:b w:val="false"/>
                <w:i w:val="false"/>
                <w:color w:val="000000"/>
                <w:sz w:val="20"/>
              </w:rPr>
              <w:t>
ек-
</w:t>
            </w:r>
            <w:r>
              <w:br/>
            </w:r>
            <w:r>
              <w:rPr>
                <w:rFonts w:ascii="Times New Roman"/>
                <w:b w:val="false"/>
                <w:i w:val="false"/>
                <w:color w:val="000000"/>
                <w:sz w:val="20"/>
              </w:rPr>
              <w:t>
тов
</w:t>
            </w:r>
            <w:r>
              <w:br/>
            </w:r>
            <w:r>
              <w:rPr>
                <w:rFonts w:ascii="Times New Roman"/>
                <w:b w:val="false"/>
                <w:i w:val="false"/>
                <w:color w:val="000000"/>
                <w:sz w:val="20"/>
              </w:rPr>
              <w:t>
об-
</w:t>
            </w:r>
            <w:r>
              <w:br/>
            </w:r>
            <w:r>
              <w:rPr>
                <w:rFonts w:ascii="Times New Roman"/>
                <w:b w:val="false"/>
                <w:i w:val="false"/>
                <w:color w:val="000000"/>
                <w:sz w:val="20"/>
              </w:rPr>
              <w:t>
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187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юр.
</w:t>
            </w:r>
            <w:r>
              <w:br/>
            </w:r>
            <w:r>
              <w:rPr>
                <w:rFonts w:ascii="Times New Roman"/>
                <w:b w:val="false"/>
                <w:i w:val="false"/>
                <w:color w:val="000000"/>
                <w:sz w:val="20"/>
              </w:rPr>
              <w:t>
лиц
</w:t>
            </w:r>
            <w:r>
              <w:br/>
            </w:r>
            <w:r>
              <w:rPr>
                <w:rFonts w:ascii="Times New Roman"/>
                <w:b w:val="false"/>
                <w:i w:val="false"/>
                <w:color w:val="000000"/>
                <w:sz w:val="20"/>
              </w:rPr>
              <w:t>
и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701.03
</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r>
              <w:br/>
            </w:r>
            <w:r>
              <w:rPr>
                <w:rFonts w:ascii="Times New Roman"/>
                <w:b w:val="false"/>
                <w:i w:val="false"/>
                <w:color w:val="000000"/>
                <w:sz w:val="20"/>
              </w:rPr>
              <w:t>
03.
</w:t>
            </w:r>
            <w:r>
              <w:br/>
            </w:r>
            <w:r>
              <w:rPr>
                <w:rFonts w:ascii="Times New Roman"/>
                <w:b w:val="false"/>
                <w:i w:val="false"/>
                <w:color w:val="000000"/>
                <w:sz w:val="20"/>
              </w:rPr>
              <w:t>
008
</w:t>
            </w:r>
            <w:r>
              <w:br/>
            </w:r>
            <w:r>
              <w:rPr>
                <w:rFonts w:ascii="Times New Roman"/>
                <w:b w:val="false"/>
                <w:i w:val="false"/>
                <w:color w:val="000000"/>
                <w:sz w:val="20"/>
              </w:rPr>
              <w:t>
A,B,
</w:t>
            </w:r>
            <w:r>
              <w:br/>
            </w:r>
            <w:r>
              <w:rPr>
                <w:rFonts w:ascii="Times New Roman"/>
                <w:b w:val="false"/>
                <w:i w:val="false"/>
                <w:color w:val="000000"/>
                <w:sz w:val="20"/>
              </w:rPr>
              <w:t>
C,D
</w:t>
            </w:r>
            <w:r>
              <w:br/>
            </w:r>
            <w:r>
              <w:rPr>
                <w:rFonts w:ascii="Times New Roman"/>
                <w:b w:val="false"/>
                <w:i w:val="false"/>
                <w:color w:val="000000"/>
                <w:sz w:val="20"/>
              </w:rPr>
              <w:t>
701.
</w:t>
            </w:r>
            <w:r>
              <w:br/>
            </w:r>
            <w:r>
              <w:rPr>
                <w:rFonts w:ascii="Times New Roman"/>
                <w:b w:val="false"/>
                <w:i w:val="false"/>
                <w:color w:val="000000"/>
                <w:sz w:val="20"/>
              </w:rPr>
              <w:t>
03.
</w:t>
            </w:r>
            <w:r>
              <w:br/>
            </w:r>
            <w:r>
              <w:rPr>
                <w:rFonts w:ascii="Times New Roman"/>
                <w:b w:val="false"/>
                <w:i w:val="false"/>
                <w:color w:val="000000"/>
                <w:sz w:val="20"/>
              </w:rPr>
              <w:t>
016
</w:t>
            </w:r>
            <w:r>
              <w:br/>
            </w:r>
            <w:r>
              <w:rPr>
                <w:rFonts w:ascii="Times New Roman"/>
                <w:b w:val="false"/>
                <w:i w:val="false"/>
                <w:color w:val="000000"/>
                <w:sz w:val="20"/>
              </w:rPr>
              <w:t>
A,B,
</w:t>
            </w:r>
            <w:r>
              <w:br/>
            </w:r>
            <w:r>
              <w:rPr>
                <w:rFonts w:ascii="Times New Roman"/>
                <w:b w:val="false"/>
                <w:i w:val="false"/>
                <w:color w:val="000000"/>
                <w:sz w:val="20"/>
              </w:rPr>
              <w:t>
C,D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20
</w:t>
            </w:r>
            <w:r>
              <w:br/>
            </w:r>
            <w:r>
              <w:rPr>
                <w:rFonts w:ascii="Times New Roman"/>
                <w:b w:val="false"/>
                <w:i w:val="false"/>
                <w:color w:val="000000"/>
                <w:sz w:val="20"/>
              </w:rPr>
              <w:t>
мая,
</w:t>
            </w:r>
            <w:r>
              <w:br/>
            </w:r>
            <w:r>
              <w:rPr>
                <w:rFonts w:ascii="Times New Roman"/>
                <w:b w:val="false"/>
                <w:i w:val="false"/>
                <w:color w:val="000000"/>
                <w:sz w:val="20"/>
              </w:rPr>
              <w:t>
20
</w:t>
            </w:r>
            <w:r>
              <w:br/>
            </w:r>
            <w:r>
              <w:rPr>
                <w:rFonts w:ascii="Times New Roman"/>
                <w:b w:val="false"/>
                <w:i w:val="false"/>
                <w:color w:val="000000"/>
                <w:sz w:val="20"/>
              </w:rPr>
              <w:t>
ав-
</w:t>
            </w:r>
            <w:r>
              <w:br/>
            </w:r>
            <w:r>
              <w:rPr>
                <w:rFonts w:ascii="Times New Roman"/>
                <w:b w:val="false"/>
                <w:i w:val="false"/>
                <w:color w:val="000000"/>
                <w:sz w:val="20"/>
              </w:rPr>
              <w:t>
гус-
</w:t>
            </w:r>
            <w:r>
              <w:br/>
            </w:r>
            <w:r>
              <w:rPr>
                <w:rFonts w:ascii="Times New Roman"/>
                <w:b w:val="false"/>
                <w:i w:val="false"/>
                <w:color w:val="000000"/>
                <w:sz w:val="20"/>
              </w:rPr>
              <w:t>
та,
</w:t>
            </w:r>
            <w:r>
              <w:br/>
            </w:r>
            <w:r>
              <w:rPr>
                <w:rFonts w:ascii="Times New Roman"/>
                <w:b w:val="false"/>
                <w:i w:val="false"/>
                <w:color w:val="000000"/>
                <w:sz w:val="20"/>
              </w:rPr>
              <w:t>
20
</w:t>
            </w:r>
            <w:r>
              <w:br/>
            </w:r>
            <w:r>
              <w:rPr>
                <w:rFonts w:ascii="Times New Roman"/>
                <w:b w:val="false"/>
                <w:i w:val="false"/>
                <w:color w:val="000000"/>
                <w:sz w:val="20"/>
              </w:rPr>
              <w:t>
нояб-
</w:t>
            </w:r>
            <w:r>
              <w:br/>
            </w:r>
            <w:r>
              <w:rPr>
                <w:rFonts w:ascii="Times New Roman"/>
                <w:b w:val="false"/>
                <w:i w:val="false"/>
                <w:color w:val="000000"/>
                <w:sz w:val="20"/>
              </w:rPr>
              <w:t>
ря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
</w:t>
            </w:r>
            <w:r>
              <w:br/>
            </w:r>
            <w:r>
              <w:rPr>
                <w:rFonts w:ascii="Times New Roman"/>
                <w:b w:val="false"/>
                <w:i w:val="false"/>
                <w:color w:val="000000"/>
                <w:sz w:val="20"/>
              </w:rPr>
              <w:t>
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426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транспорт-
</w:t>
            </w:r>
            <w:r>
              <w:br/>
            </w:r>
            <w:r>
              <w:rPr>
                <w:rFonts w:ascii="Times New Roman"/>
                <w:b w:val="false"/>
                <w:i w:val="false"/>
                <w:color w:val="000000"/>
                <w:sz w:val="20"/>
              </w:rPr>
              <w:t>
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и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име-
</w:t>
            </w:r>
            <w:r>
              <w:br/>
            </w:r>
            <w:r>
              <w:rPr>
                <w:rFonts w:ascii="Times New Roman"/>
                <w:b w:val="false"/>
                <w:i w:val="false"/>
                <w:color w:val="000000"/>
                <w:sz w:val="20"/>
              </w:rPr>
              <w:t>
ющие
</w:t>
            </w:r>
            <w:r>
              <w:br/>
            </w:r>
            <w:r>
              <w:rPr>
                <w:rFonts w:ascii="Times New Roman"/>
                <w:b w:val="false"/>
                <w:i w:val="false"/>
                <w:color w:val="000000"/>
                <w:sz w:val="20"/>
              </w:rPr>
              <w:t>
объе-
</w:t>
            </w:r>
            <w:r>
              <w:br/>
            </w:r>
            <w:r>
              <w:rPr>
                <w:rFonts w:ascii="Times New Roman"/>
                <w:b w:val="false"/>
                <w:i w:val="false"/>
                <w:color w:val="000000"/>
                <w:sz w:val="20"/>
              </w:rPr>
              <w:t>
кты
</w:t>
            </w:r>
            <w:r>
              <w:br/>
            </w:r>
            <w:r>
              <w:rPr>
                <w:rFonts w:ascii="Times New Roman"/>
                <w:b w:val="false"/>
                <w:i w:val="false"/>
                <w:color w:val="000000"/>
                <w:sz w:val="20"/>
              </w:rPr>
              <w:t>
об-
</w:t>
            </w:r>
            <w:r>
              <w:br/>
            </w:r>
            <w:r>
              <w:rPr>
                <w:rFonts w:ascii="Times New Roman"/>
                <w:b w:val="false"/>
                <w:i w:val="false"/>
                <w:color w:val="000000"/>
                <w:sz w:val="20"/>
              </w:rPr>
              <w:t>
ложе-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
</w:t>
            </w:r>
            <w:r>
              <w:br/>
            </w:r>
            <w:r>
              <w:rPr>
                <w:rFonts w:ascii="Times New Roman"/>
                <w:b w:val="false"/>
                <w:i w:val="false"/>
                <w:color w:val="000000"/>
                <w:sz w:val="20"/>
              </w:rPr>
              <w:t>
ве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праве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зем-
</w:t>
            </w:r>
            <w:r>
              <w:br/>
            </w:r>
            <w:r>
              <w:rPr>
                <w:rFonts w:ascii="Times New Roman"/>
                <w:b w:val="false"/>
                <w:i w:val="false"/>
                <w:color w:val="000000"/>
                <w:sz w:val="20"/>
              </w:rPr>
              <w:t>
ле-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и
</w:t>
            </w:r>
            <w:r>
              <w:br/>
            </w:r>
            <w:r>
              <w:rPr>
                <w:rFonts w:ascii="Times New Roman"/>
                <w:b w:val="false"/>
                <w:i w:val="false"/>
                <w:color w:val="000000"/>
                <w:sz w:val="20"/>
              </w:rPr>
              <w:t>
пер-
</w:t>
            </w:r>
            <w:r>
              <w:br/>
            </w:r>
            <w:r>
              <w:rPr>
                <w:rFonts w:ascii="Times New Roman"/>
                <w:b w:val="false"/>
                <w:i w:val="false"/>
                <w:color w:val="000000"/>
                <w:sz w:val="20"/>
              </w:rPr>
              <w:t>
вич-
</w:t>
            </w:r>
            <w:r>
              <w:br/>
            </w:r>
            <w:r>
              <w:rPr>
                <w:rFonts w:ascii="Times New Roman"/>
                <w:b w:val="false"/>
                <w:i w:val="false"/>
                <w:color w:val="000000"/>
                <w:sz w:val="20"/>
              </w:rPr>
              <w:t>
ного
</w:t>
            </w:r>
            <w:r>
              <w:br/>
            </w:r>
            <w:r>
              <w:rPr>
                <w:rFonts w:ascii="Times New Roman"/>
                <w:b w:val="false"/>
                <w:i w:val="false"/>
                <w:color w:val="000000"/>
                <w:sz w:val="20"/>
              </w:rPr>
              <w:t>
без-
</w:t>
            </w:r>
            <w:r>
              <w:br/>
            </w:r>
            <w:r>
              <w:rPr>
                <w:rFonts w:ascii="Times New Roman"/>
                <w:b w:val="false"/>
                <w:i w:val="false"/>
                <w:color w:val="000000"/>
                <w:sz w:val="20"/>
              </w:rPr>
              <w:t>
воз-
</w:t>
            </w:r>
            <w:r>
              <w:br/>
            </w:r>
            <w:r>
              <w:rPr>
                <w:rFonts w:ascii="Times New Roman"/>
                <w:b w:val="false"/>
                <w:i w:val="false"/>
                <w:color w:val="000000"/>
                <w:sz w:val="20"/>
              </w:rPr>
              <w:t>
мезд-
</w:t>
            </w:r>
            <w:r>
              <w:br/>
            </w:r>
            <w:r>
              <w:rPr>
                <w:rFonts w:ascii="Times New Roman"/>
                <w:b w:val="false"/>
                <w:i w:val="false"/>
                <w:color w:val="000000"/>
                <w:sz w:val="20"/>
              </w:rPr>
              <w:t>
ного
</w:t>
            </w:r>
            <w:r>
              <w:br/>
            </w:r>
            <w:r>
              <w:rPr>
                <w:rFonts w:ascii="Times New Roman"/>
                <w:b w:val="false"/>
                <w:i w:val="false"/>
                <w:color w:val="000000"/>
                <w:sz w:val="20"/>
              </w:rPr>
              <w:t>
вре-
</w:t>
            </w:r>
            <w:r>
              <w:br/>
            </w:r>
            <w:r>
              <w:rPr>
                <w:rFonts w:ascii="Times New Roman"/>
                <w:b w:val="false"/>
                <w:i w:val="false"/>
                <w:color w:val="000000"/>
                <w:sz w:val="20"/>
              </w:rPr>
              <w:t>
мен-
</w:t>
            </w:r>
            <w:r>
              <w:br/>
            </w:r>
            <w:r>
              <w:rPr>
                <w:rFonts w:ascii="Times New Roman"/>
                <w:b w:val="false"/>
                <w:i w:val="false"/>
                <w:color w:val="000000"/>
                <w:sz w:val="20"/>
              </w:rPr>
              <w:t>
ного
</w:t>
            </w:r>
            <w:r>
              <w:br/>
            </w:r>
            <w:r>
              <w:rPr>
                <w:rFonts w:ascii="Times New Roman"/>
                <w:b w:val="false"/>
                <w:i w:val="false"/>
                <w:color w:val="000000"/>
                <w:sz w:val="20"/>
              </w:rPr>
              <w:t>
зем-
</w:t>
            </w:r>
            <w:r>
              <w:br/>
            </w:r>
            <w:r>
              <w:rPr>
                <w:rFonts w:ascii="Times New Roman"/>
                <w:b w:val="false"/>
                <w:i w:val="false"/>
                <w:color w:val="000000"/>
                <w:sz w:val="20"/>
              </w:rPr>
              <w:t>
ле-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
</w:t>
            </w:r>
            <w:r>
              <w:br/>
            </w:r>
            <w:r>
              <w:rPr>
                <w:rFonts w:ascii="Times New Roman"/>
                <w:b w:val="false"/>
                <w:i w:val="false"/>
                <w:color w:val="000000"/>
                <w:sz w:val="20"/>
              </w:rPr>
              <w:t>
ков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зуе-
</w:t>
            </w:r>
            <w:r>
              <w:br/>
            </w:r>
            <w:r>
              <w:rPr>
                <w:rFonts w:ascii="Times New Roman"/>
                <w:b w:val="false"/>
                <w:i w:val="false"/>
                <w:color w:val="000000"/>
                <w:sz w:val="20"/>
              </w:rPr>
              <w:t>
мым в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на
</w:t>
            </w:r>
            <w:r>
              <w:br/>
            </w:r>
            <w:r>
              <w:rPr>
                <w:rFonts w:ascii="Times New Roman"/>
                <w:b w:val="false"/>
                <w:i w:val="false"/>
                <w:color w:val="000000"/>
                <w:sz w:val="20"/>
              </w:rPr>
              <w:t>
кото-
</w:t>
            </w:r>
            <w:r>
              <w:br/>
            </w:r>
            <w:r>
              <w:rPr>
                <w:rFonts w:ascii="Times New Roman"/>
                <w:b w:val="false"/>
                <w:i w:val="false"/>
                <w:color w:val="000000"/>
                <w:sz w:val="20"/>
              </w:rPr>
              <w:t>
рую
</w:t>
            </w:r>
            <w:r>
              <w:br/>
            </w:r>
            <w:r>
              <w:rPr>
                <w:rFonts w:ascii="Times New Roman"/>
                <w:b w:val="false"/>
                <w:i w:val="false"/>
                <w:color w:val="000000"/>
                <w:sz w:val="20"/>
              </w:rPr>
              <w:t>
расп-
</w:t>
            </w:r>
            <w:r>
              <w:br/>
            </w:r>
            <w:r>
              <w:rPr>
                <w:rFonts w:ascii="Times New Roman"/>
                <w:b w:val="false"/>
                <w:i w:val="false"/>
                <w:color w:val="000000"/>
                <w:sz w:val="20"/>
              </w:rPr>
              <w:t>
рост-
</w:t>
            </w:r>
            <w:r>
              <w:br/>
            </w:r>
            <w:r>
              <w:rPr>
                <w:rFonts w:ascii="Times New Roman"/>
                <w:b w:val="false"/>
                <w:i w:val="false"/>
                <w:color w:val="000000"/>
                <w:sz w:val="20"/>
              </w:rPr>
              <w:t>
ра-
</w:t>
            </w:r>
            <w:r>
              <w:br/>
            </w:r>
            <w:r>
              <w:rPr>
                <w:rFonts w:ascii="Times New Roman"/>
                <w:b w:val="false"/>
                <w:i w:val="false"/>
                <w:color w:val="000000"/>
                <w:sz w:val="20"/>
              </w:rPr>
              <w:t>
няет-
</w:t>
            </w:r>
            <w:r>
              <w:br/>
            </w:r>
            <w:r>
              <w:rPr>
                <w:rFonts w:ascii="Times New Roman"/>
                <w:b w:val="false"/>
                <w:i w:val="false"/>
                <w:color w:val="000000"/>
                <w:sz w:val="20"/>
              </w:rPr>
              <w:t>
ся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мерс-
</w:t>
            </w:r>
            <w:r>
              <w:br/>
            </w:r>
            <w:r>
              <w:rPr>
                <w:rFonts w:ascii="Times New Roman"/>
                <w:b w:val="false"/>
                <w:i w:val="false"/>
                <w:color w:val="000000"/>
                <w:sz w:val="20"/>
              </w:rPr>
              <w:t>
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
</w:t>
            </w:r>
            <w:r>
              <w:br/>
            </w:r>
            <w:r>
              <w:rPr>
                <w:rFonts w:ascii="Times New Roman"/>
                <w:b w:val="false"/>
                <w:i w:val="false"/>
                <w:color w:val="000000"/>
                <w:sz w:val="20"/>
              </w:rPr>
              <w:t>
лей,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ется
</w:t>
            </w:r>
            <w:r>
              <w:br/>
            </w:r>
            <w:r>
              <w:rPr>
                <w:rFonts w:ascii="Times New Roman"/>
                <w:b w:val="false"/>
                <w:i w:val="false"/>
                <w:color w:val="000000"/>
                <w:sz w:val="20"/>
              </w:rPr>
              <w:t>
по
</w:t>
            </w:r>
            <w:r>
              <w:br/>
            </w:r>
            <w:r>
              <w:rPr>
                <w:rFonts w:ascii="Times New Roman"/>
                <w:b w:val="false"/>
                <w:i w:val="false"/>
                <w:color w:val="000000"/>
                <w:sz w:val="20"/>
              </w:rPr>
              <w:t>
вто-
</w:t>
            </w:r>
            <w:r>
              <w:br/>
            </w:r>
            <w:r>
              <w:rPr>
                <w:rFonts w:ascii="Times New Roman"/>
                <w:b w:val="false"/>
                <w:i w:val="false"/>
                <w:color w:val="000000"/>
                <w:sz w:val="20"/>
              </w:rPr>
              <w:t>
рой
</w:t>
            </w:r>
            <w:r>
              <w:br/>
            </w:r>
            <w:r>
              <w:rPr>
                <w:rFonts w:ascii="Times New Roman"/>
                <w:b w:val="false"/>
                <w:i w:val="false"/>
                <w:color w:val="000000"/>
                <w:sz w:val="20"/>
              </w:rPr>
              <w:t>
мо-
</w:t>
            </w:r>
            <w:r>
              <w:br/>
            </w:r>
            <w:r>
              <w:rPr>
                <w:rFonts w:ascii="Times New Roman"/>
                <w:b w:val="false"/>
                <w:i w:val="false"/>
                <w:color w:val="000000"/>
                <w:sz w:val="20"/>
              </w:rPr>
              <w:t>
дели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ре-
</w:t>
            </w:r>
            <w:r>
              <w:br/>
            </w:r>
            <w:r>
              <w:rPr>
                <w:rFonts w:ascii="Times New Roman"/>
                <w:b w:val="false"/>
                <w:i w:val="false"/>
                <w:color w:val="000000"/>
                <w:sz w:val="20"/>
              </w:rPr>
              <w:t>
жима,
</w:t>
            </w:r>
            <w:r>
              <w:br/>
            </w:r>
            <w:r>
              <w:rPr>
                <w:rFonts w:ascii="Times New Roman"/>
                <w:b w:val="false"/>
                <w:i w:val="false"/>
                <w:color w:val="000000"/>
                <w:sz w:val="20"/>
              </w:rPr>
              <w:t>
опре-
</w:t>
            </w:r>
            <w:r>
              <w:br/>
            </w:r>
            <w:r>
              <w:rPr>
                <w:rFonts w:ascii="Times New Roman"/>
                <w:b w:val="false"/>
                <w:i w:val="false"/>
                <w:color w:val="000000"/>
                <w:sz w:val="20"/>
              </w:rPr>
              <w:t>
де-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в ст.
</w:t>
            </w:r>
            <w:r>
              <w:br/>
            </w:r>
            <w:r>
              <w:rPr>
                <w:rFonts w:ascii="Times New Roman"/>
                <w:b w:val="false"/>
                <w:i w:val="false"/>
                <w:color w:val="000000"/>
                <w:sz w:val="20"/>
              </w:rPr>
              <w:t>
283
</w:t>
            </w:r>
            <w:r>
              <w:br/>
            </w:r>
            <w:r>
              <w:rPr>
                <w:rFonts w:ascii="Times New Roman"/>
                <w:b w:val="false"/>
                <w:i w:val="false"/>
                <w:color w:val="000000"/>
                <w:sz w:val="20"/>
              </w:rPr>
              <w:t>
НК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ные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r>
              <w:br/>
            </w:r>
            <w:r>
              <w:rPr>
                <w:rFonts w:ascii="Times New Roman"/>
                <w:b w:val="false"/>
                <w:i w:val="false"/>
                <w:color w:val="000000"/>
                <w:sz w:val="20"/>
              </w:rPr>
              <w:t>
исп-
</w:t>
            </w:r>
            <w:r>
              <w:br/>
            </w:r>
            <w:r>
              <w:rPr>
                <w:rFonts w:ascii="Times New Roman"/>
                <w:b w:val="false"/>
                <w:i w:val="false"/>
                <w:color w:val="000000"/>
                <w:sz w:val="20"/>
              </w:rPr>
              <w:t>
рави-
</w:t>
            </w:r>
            <w:r>
              <w:br/>
            </w:r>
            <w:r>
              <w:rPr>
                <w:rFonts w:ascii="Times New Roman"/>
                <w:b w:val="false"/>
                <w:i w:val="false"/>
                <w:color w:val="000000"/>
                <w:sz w:val="20"/>
              </w:rPr>
              <w:t>
тель-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дений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орга-
</w:t>
            </w:r>
            <w:r>
              <w:br/>
            </w:r>
            <w:r>
              <w:rPr>
                <w:rFonts w:ascii="Times New Roman"/>
                <w:b w:val="false"/>
                <w:i w:val="false"/>
                <w:color w:val="000000"/>
                <w:sz w:val="20"/>
              </w:rPr>
              <w:t>
на в
</w:t>
            </w:r>
            <w:r>
              <w:br/>
            </w:r>
            <w:r>
              <w:rPr>
                <w:rFonts w:ascii="Times New Roman"/>
                <w:b w:val="false"/>
                <w:i w:val="false"/>
                <w:color w:val="000000"/>
                <w:sz w:val="20"/>
              </w:rPr>
              <w:t>
сфере
</w:t>
            </w:r>
            <w:r>
              <w:br/>
            </w:r>
            <w:r>
              <w:rPr>
                <w:rFonts w:ascii="Times New Roman"/>
                <w:b w:val="false"/>
                <w:i w:val="false"/>
                <w:color w:val="000000"/>
                <w:sz w:val="20"/>
              </w:rPr>
              <w:t>
ис-
</w:t>
            </w:r>
            <w:r>
              <w:br/>
            </w:r>
            <w:r>
              <w:rPr>
                <w:rFonts w:ascii="Times New Roman"/>
                <w:b w:val="false"/>
                <w:i w:val="false"/>
                <w:color w:val="000000"/>
                <w:sz w:val="20"/>
              </w:rPr>
              <w:t>
пол-
</w:t>
            </w:r>
            <w:r>
              <w:br/>
            </w:r>
            <w:r>
              <w:rPr>
                <w:rFonts w:ascii="Times New Roman"/>
                <w:b w:val="false"/>
                <w:i w:val="false"/>
                <w:color w:val="000000"/>
                <w:sz w:val="20"/>
              </w:rPr>
              <w:t>
нения
</w:t>
            </w:r>
            <w:r>
              <w:br/>
            </w:r>
            <w:r>
              <w:rPr>
                <w:rFonts w:ascii="Times New Roman"/>
                <w:b w:val="false"/>
                <w:i w:val="false"/>
                <w:color w:val="000000"/>
                <w:sz w:val="20"/>
              </w:rPr>
              <w:t>
уго-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на-
</w:t>
            </w:r>
            <w:r>
              <w:br/>
            </w:r>
            <w:r>
              <w:rPr>
                <w:rFonts w:ascii="Times New Roman"/>
                <w:b w:val="false"/>
                <w:i w:val="false"/>
                <w:color w:val="000000"/>
                <w:sz w:val="20"/>
              </w:rPr>
              <w:t>
каза-
</w:t>
            </w:r>
            <w:r>
              <w:br/>
            </w:r>
            <w:r>
              <w:rPr>
                <w:rFonts w:ascii="Times New Roman"/>
                <w:b w:val="false"/>
                <w:i w:val="false"/>
                <w:color w:val="000000"/>
                <w:sz w:val="20"/>
              </w:rPr>
              <w:t>
ний,
</w:t>
            </w:r>
            <w:r>
              <w:br/>
            </w:r>
            <w:r>
              <w:rPr>
                <w:rFonts w:ascii="Times New Roman"/>
                <w:b w:val="false"/>
                <w:i w:val="false"/>
                <w:color w:val="000000"/>
                <w:sz w:val="20"/>
              </w:rPr>
              <w:t>
рели-
</w:t>
            </w:r>
            <w:r>
              <w:br/>
            </w:r>
            <w:r>
              <w:rPr>
                <w:rFonts w:ascii="Times New Roman"/>
                <w:b w:val="false"/>
                <w:i w:val="false"/>
                <w:color w:val="000000"/>
                <w:sz w:val="20"/>
              </w:rPr>
              <w:t>
гиоз-
</w:t>
            </w:r>
            <w:r>
              <w:br/>
            </w:r>
            <w:r>
              <w:rPr>
                <w:rFonts w:ascii="Times New Roman"/>
                <w:b w:val="false"/>
                <w:i w:val="false"/>
                <w:color w:val="000000"/>
                <w:sz w:val="20"/>
              </w:rPr>
              <w:t>
ные
</w:t>
            </w:r>
            <w:r>
              <w:br/>
            </w:r>
            <w:r>
              <w:rPr>
                <w:rFonts w:ascii="Times New Roman"/>
                <w:b w:val="false"/>
                <w:i w:val="false"/>
                <w:color w:val="000000"/>
                <w:sz w:val="20"/>
              </w:rPr>
              <w:t>
объе-
</w:t>
            </w:r>
            <w:r>
              <w:br/>
            </w:r>
            <w:r>
              <w:rPr>
                <w:rFonts w:ascii="Times New Roman"/>
                <w:b w:val="false"/>
                <w:i w:val="false"/>
                <w:color w:val="000000"/>
                <w:sz w:val="20"/>
              </w:rPr>
              <w:t>
дине-
</w:t>
            </w:r>
            <w:r>
              <w:br/>
            </w:r>
            <w:r>
              <w:rPr>
                <w:rFonts w:ascii="Times New Roman"/>
                <w:b w:val="false"/>
                <w:i w:val="false"/>
                <w:color w:val="000000"/>
                <w:sz w:val="20"/>
              </w:rPr>
              <w:t>
ния.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01.
</w:t>
            </w:r>
            <w:r>
              <w:br/>
            </w:r>
            <w:r>
              <w:rPr>
                <w:rFonts w:ascii="Times New Roman"/>
                <w:b w:val="false"/>
                <w:i w:val="false"/>
                <w:color w:val="000000"/>
                <w:sz w:val="20"/>
              </w:rPr>
              <w:t>
019
</w:t>
            </w:r>
            <w:r>
              <w:br/>
            </w:r>
            <w:r>
              <w:rPr>
                <w:rFonts w:ascii="Times New Roman"/>
                <w:b w:val="false"/>
                <w:i w:val="false"/>
                <w:color w:val="000000"/>
                <w:sz w:val="20"/>
              </w:rPr>
              <w:t>
по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участ-
</w:t>
            </w:r>
            <w:r>
              <w:br/>
            </w:r>
            <w:r>
              <w:rPr>
                <w:rFonts w:ascii="Times New Roman"/>
                <w:b w:val="false"/>
                <w:i w:val="false"/>
                <w:color w:val="000000"/>
                <w:sz w:val="20"/>
              </w:rPr>
              <w:t>
ку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
</w:t>
            </w:r>
            <w:r>
              <w:br/>
            </w:r>
            <w:r>
              <w:rPr>
                <w:rFonts w:ascii="Times New Roman"/>
                <w:b w:val="false"/>
                <w:i w:val="false"/>
                <w:color w:val="000000"/>
                <w:sz w:val="20"/>
              </w:rPr>
              <w:t>
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31
</w:t>
            </w:r>
            <w:r>
              <w:br/>
            </w:r>
            <w:r>
              <w:rPr>
                <w:rFonts w:ascii="Times New Roman"/>
                <w:b w:val="false"/>
                <w:i w:val="false"/>
                <w:color w:val="000000"/>
                <w:sz w:val="20"/>
              </w:rPr>
              <w:t>
марта
</w:t>
            </w:r>
            <w:r>
              <w:br/>
            </w:r>
            <w:r>
              <w:rPr>
                <w:rFonts w:ascii="Times New Roman"/>
                <w:b w:val="false"/>
                <w:i w:val="false"/>
                <w:color w:val="000000"/>
                <w:sz w:val="20"/>
              </w:rPr>
              <w:t>
года,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426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701.00
</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r>
              <w:br/>
            </w:r>
            <w:r>
              <w:rPr>
                <w:rFonts w:ascii="Times New Roman"/>
                <w:b w:val="false"/>
                <w:i w:val="false"/>
                <w:color w:val="000000"/>
                <w:sz w:val="20"/>
              </w:rPr>
              <w:t>
303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304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305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306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307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308
</w:t>
            </w:r>
            <w:r>
              <w:br/>
            </w:r>
            <w:r>
              <w:rPr>
                <w:rFonts w:ascii="Times New Roman"/>
                <w:b w:val="false"/>
                <w:i w:val="false"/>
                <w:color w:val="000000"/>
                <w:sz w:val="20"/>
              </w:rPr>
              <w:t>
В,С,
</w:t>
            </w:r>
            <w:r>
              <w:br/>
            </w:r>
            <w:r>
              <w:rPr>
                <w:rFonts w:ascii="Times New Roman"/>
                <w:b w:val="false"/>
                <w:i w:val="false"/>
                <w:color w:val="000000"/>
                <w:sz w:val="20"/>
              </w:rPr>
              <w:t>
D,E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w:t>
            </w:r>
            <w:r>
              <w:br/>
            </w:r>
            <w:r>
              <w:rPr>
                <w:rFonts w:ascii="Times New Roman"/>
                <w:b w:val="false"/>
                <w:i w:val="false"/>
                <w:color w:val="000000"/>
                <w:sz w:val="20"/>
              </w:rPr>
              <w:t>
20
</w:t>
            </w:r>
            <w:r>
              <w:br/>
            </w:r>
            <w:r>
              <w:rPr>
                <w:rFonts w:ascii="Times New Roman"/>
                <w:b w:val="false"/>
                <w:i w:val="false"/>
                <w:color w:val="000000"/>
                <w:sz w:val="20"/>
              </w:rPr>
              <w:t>
мая,
</w:t>
            </w:r>
            <w:r>
              <w:br/>
            </w:r>
            <w:r>
              <w:rPr>
                <w:rFonts w:ascii="Times New Roman"/>
                <w:b w:val="false"/>
                <w:i w:val="false"/>
                <w:color w:val="000000"/>
                <w:sz w:val="20"/>
              </w:rPr>
              <w:t>
20
</w:t>
            </w:r>
            <w:r>
              <w:br/>
            </w:r>
            <w:r>
              <w:rPr>
                <w:rFonts w:ascii="Times New Roman"/>
                <w:b w:val="false"/>
                <w:i w:val="false"/>
                <w:color w:val="000000"/>
                <w:sz w:val="20"/>
              </w:rPr>
              <w:t>
ав-
</w:t>
            </w:r>
            <w:r>
              <w:br/>
            </w:r>
            <w:r>
              <w:rPr>
                <w:rFonts w:ascii="Times New Roman"/>
                <w:b w:val="false"/>
                <w:i w:val="false"/>
                <w:color w:val="000000"/>
                <w:sz w:val="20"/>
              </w:rPr>
              <w:t>
гус-
</w:t>
            </w:r>
            <w:r>
              <w:br/>
            </w:r>
            <w:r>
              <w:rPr>
                <w:rFonts w:ascii="Times New Roman"/>
                <w:b w:val="false"/>
                <w:i w:val="false"/>
                <w:color w:val="000000"/>
                <w:sz w:val="20"/>
              </w:rPr>
              <w:t>
та,
</w:t>
            </w:r>
            <w:r>
              <w:br/>
            </w:r>
            <w:r>
              <w:rPr>
                <w:rFonts w:ascii="Times New Roman"/>
                <w:b w:val="false"/>
                <w:i w:val="false"/>
                <w:color w:val="000000"/>
                <w:sz w:val="20"/>
              </w:rPr>
              <w:t>
20
</w:t>
            </w:r>
            <w:r>
              <w:br/>
            </w:r>
            <w:r>
              <w:rPr>
                <w:rFonts w:ascii="Times New Roman"/>
                <w:b w:val="false"/>
                <w:i w:val="false"/>
                <w:color w:val="000000"/>
                <w:sz w:val="20"/>
              </w:rPr>
              <w:t>
ноя-
</w:t>
            </w:r>
            <w:r>
              <w:br/>
            </w:r>
            <w:r>
              <w:rPr>
                <w:rFonts w:ascii="Times New Roman"/>
                <w:b w:val="false"/>
                <w:i w:val="false"/>
                <w:color w:val="000000"/>
                <w:sz w:val="20"/>
              </w:rPr>
              <w:t>
бря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283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с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транспорт-
</w:t>
            </w:r>
            <w:r>
              <w:br/>
            </w:r>
            <w:r>
              <w:rPr>
                <w:rFonts w:ascii="Times New Roman"/>
                <w:b w:val="false"/>
                <w:i w:val="false"/>
                <w:color w:val="000000"/>
                <w:sz w:val="20"/>
              </w:rPr>
              <w:t>
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и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име-
</w:t>
            </w:r>
            <w:r>
              <w:br/>
            </w:r>
            <w:r>
              <w:rPr>
                <w:rFonts w:ascii="Times New Roman"/>
                <w:b w:val="false"/>
                <w:i w:val="false"/>
                <w:color w:val="000000"/>
                <w:sz w:val="20"/>
              </w:rPr>
              <w:t>
ющие
</w:t>
            </w:r>
            <w:r>
              <w:br/>
            </w:r>
            <w:r>
              <w:rPr>
                <w:rFonts w:ascii="Times New Roman"/>
                <w:b w:val="false"/>
                <w:i w:val="false"/>
                <w:color w:val="000000"/>
                <w:sz w:val="20"/>
              </w:rPr>
              <w:t>
объе-
</w:t>
            </w:r>
            <w:r>
              <w:br/>
            </w:r>
            <w:r>
              <w:rPr>
                <w:rFonts w:ascii="Times New Roman"/>
                <w:b w:val="false"/>
                <w:i w:val="false"/>
                <w:color w:val="000000"/>
                <w:sz w:val="20"/>
              </w:rPr>
              <w:t>
кты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
</w:t>
            </w:r>
            <w:r>
              <w:br/>
            </w:r>
            <w:r>
              <w:rPr>
                <w:rFonts w:ascii="Times New Roman"/>
                <w:b w:val="false"/>
                <w:i w:val="false"/>
                <w:color w:val="000000"/>
                <w:sz w:val="20"/>
              </w:rPr>
              <w:t>
ве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льныйнало-
</w:t>
            </w:r>
            <w:r>
              <w:br/>
            </w:r>
            <w:r>
              <w:rPr>
                <w:rFonts w:ascii="Times New Roman"/>
                <w:b w:val="false"/>
                <w:i w:val="false"/>
                <w:color w:val="000000"/>
                <w:sz w:val="20"/>
              </w:rPr>
              <w:t>
говый
</w:t>
            </w:r>
            <w:r>
              <w:br/>
            </w:r>
            <w:r>
              <w:rPr>
                <w:rFonts w:ascii="Times New Roman"/>
                <w:b w:val="false"/>
                <w:i w:val="false"/>
                <w:color w:val="000000"/>
                <w:sz w:val="20"/>
              </w:rPr>
              <w:t>
режим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007
</w:t>
            </w:r>
            <w:r>
              <w:br/>
            </w:r>
            <w:r>
              <w:rPr>
                <w:rFonts w:ascii="Times New Roman"/>
                <w:b w:val="false"/>
                <w:i w:val="false"/>
                <w:color w:val="000000"/>
                <w:sz w:val="20"/>
              </w:rPr>
              <w:t>
или
</w:t>
            </w:r>
            <w:r>
              <w:br/>
            </w: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008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1
</w:t>
            </w:r>
            <w:r>
              <w:br/>
            </w:r>
            <w:r>
              <w:rPr>
                <w:rFonts w:ascii="Times New Roman"/>
                <w:b w:val="false"/>
                <w:i w:val="false"/>
                <w:color w:val="000000"/>
                <w:sz w:val="20"/>
              </w:rPr>
              <w:t>
июля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окон-
</w:t>
            </w:r>
            <w:r>
              <w:br/>
            </w:r>
            <w:r>
              <w:rPr>
                <w:rFonts w:ascii="Times New Roman"/>
                <w:b w:val="false"/>
                <w:i w:val="false"/>
                <w:color w:val="000000"/>
                <w:sz w:val="20"/>
              </w:rPr>
              <w:t>
чате-
</w:t>
            </w:r>
            <w:r>
              <w:br/>
            </w:r>
            <w:r>
              <w:rPr>
                <w:rFonts w:ascii="Times New Roman"/>
                <w:b w:val="false"/>
                <w:i w:val="false"/>
                <w:color w:val="000000"/>
                <w:sz w:val="20"/>
              </w:rPr>
              <w:t>
льный рас-
</w:t>
            </w:r>
            <w:r>
              <w:br/>
            </w:r>
            <w:r>
              <w:rPr>
                <w:rFonts w:ascii="Times New Roman"/>
                <w:b w:val="false"/>
                <w:i w:val="false"/>
                <w:color w:val="000000"/>
                <w:sz w:val="20"/>
              </w:rPr>
              <w:t>
чет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после 31
</w:t>
            </w:r>
            <w:r>
              <w:br/>
            </w:r>
            <w:r>
              <w:rPr>
                <w:rFonts w:ascii="Times New Roman"/>
                <w:b w:val="false"/>
                <w:i w:val="false"/>
                <w:color w:val="000000"/>
                <w:sz w:val="20"/>
              </w:rPr>
              <w:t>
марта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306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с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по
</w:t>
            </w:r>
            <w:r>
              <w:br/>
            </w:r>
            <w:r>
              <w:rPr>
                <w:rFonts w:ascii="Times New Roman"/>
                <w:b w:val="false"/>
                <w:i w:val="false"/>
                <w:color w:val="000000"/>
                <w:sz w:val="20"/>
              </w:rPr>
              <w:t>
нало-
</w:t>
            </w:r>
            <w:r>
              <w:br/>
            </w:r>
            <w:r>
              <w:rPr>
                <w:rFonts w:ascii="Times New Roman"/>
                <w:b w:val="false"/>
                <w:i w:val="false"/>
                <w:color w:val="000000"/>
                <w:sz w:val="20"/>
              </w:rPr>
              <w:t>
гу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701.01
</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r>
              <w:br/>
            </w:r>
            <w:r>
              <w:rPr>
                <w:rFonts w:ascii="Times New Roman"/>
                <w:b w:val="false"/>
                <w:i w:val="false"/>
                <w:color w:val="000000"/>
                <w:sz w:val="20"/>
              </w:rPr>
              <w:t>
01.
</w:t>
            </w:r>
            <w:r>
              <w:br/>
            </w:r>
            <w:r>
              <w:rPr>
                <w:rFonts w:ascii="Times New Roman"/>
                <w:b w:val="false"/>
                <w:i w:val="false"/>
                <w:color w:val="000000"/>
                <w:sz w:val="20"/>
              </w:rPr>
              <w:t>
001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5
</w:t>
            </w:r>
            <w:r>
              <w:br/>
            </w:r>
            <w:r>
              <w:rPr>
                <w:rFonts w:ascii="Times New Roman"/>
                <w:b w:val="false"/>
                <w:i w:val="false"/>
                <w:color w:val="000000"/>
                <w:sz w:val="20"/>
              </w:rPr>
              <w:t>
июля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по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тным
</w:t>
            </w:r>
            <w:r>
              <w:br/>
            </w:r>
            <w:r>
              <w:rPr>
                <w:rFonts w:ascii="Times New Roman"/>
                <w:b w:val="false"/>
                <w:i w:val="false"/>
                <w:color w:val="000000"/>
                <w:sz w:val="20"/>
              </w:rPr>
              <w:t>
сред-
</w:t>
            </w:r>
            <w:r>
              <w:br/>
            </w:r>
            <w:r>
              <w:rPr>
                <w:rFonts w:ascii="Times New Roman"/>
                <w:b w:val="false"/>
                <w:i w:val="false"/>
                <w:color w:val="000000"/>
                <w:sz w:val="20"/>
              </w:rPr>
              <w:t>
ст-
</w:t>
            </w:r>
            <w:r>
              <w:br/>
            </w:r>
            <w:r>
              <w:rPr>
                <w:rFonts w:ascii="Times New Roman"/>
                <w:b w:val="false"/>
                <w:i w:val="false"/>
                <w:color w:val="000000"/>
                <w:sz w:val="20"/>
              </w:rPr>
              <w:t>
вам,
</w:t>
            </w:r>
            <w:r>
              <w:br/>
            </w:r>
            <w:r>
              <w:rPr>
                <w:rFonts w:ascii="Times New Roman"/>
                <w:b w:val="false"/>
                <w:i w:val="false"/>
                <w:color w:val="000000"/>
                <w:sz w:val="20"/>
              </w:rPr>
              <w:t>
на-
</w:t>
            </w:r>
            <w:r>
              <w:br/>
            </w:r>
            <w:r>
              <w:rPr>
                <w:rFonts w:ascii="Times New Roman"/>
                <w:b w:val="false"/>
                <w:i w:val="false"/>
                <w:color w:val="000000"/>
                <w:sz w:val="20"/>
              </w:rPr>
              <w:t>
хо-
</w:t>
            </w:r>
            <w:r>
              <w:br/>
            </w:r>
            <w:r>
              <w:rPr>
                <w:rFonts w:ascii="Times New Roman"/>
                <w:b w:val="false"/>
                <w:i w:val="false"/>
                <w:color w:val="000000"/>
                <w:sz w:val="20"/>
              </w:rPr>
              <w:t>
дя-
</w:t>
            </w:r>
            <w:r>
              <w:br/>
            </w:r>
            <w:r>
              <w:rPr>
                <w:rFonts w:ascii="Times New Roman"/>
                <w:b w:val="false"/>
                <w:i w:val="false"/>
                <w:color w:val="000000"/>
                <w:sz w:val="20"/>
              </w:rPr>
              <w:t>
щим-
</w:t>
            </w:r>
            <w:r>
              <w:br/>
            </w:r>
            <w:r>
              <w:rPr>
                <w:rFonts w:ascii="Times New Roman"/>
                <w:b w:val="false"/>
                <w:i w:val="false"/>
                <w:color w:val="000000"/>
                <w:sz w:val="20"/>
              </w:rPr>
              <w:t>
ся
</w:t>
            </w:r>
            <w:r>
              <w:br/>
            </w:r>
            <w:r>
              <w:rPr>
                <w:rFonts w:ascii="Times New Roman"/>
                <w:b w:val="false"/>
                <w:i w:val="false"/>
                <w:color w:val="000000"/>
                <w:sz w:val="20"/>
              </w:rPr>
              <w:t>
на
</w:t>
            </w:r>
            <w:r>
              <w:br/>
            </w:r>
            <w:r>
              <w:rPr>
                <w:rFonts w:ascii="Times New Roman"/>
                <w:b w:val="false"/>
                <w:i w:val="false"/>
                <w:color w:val="000000"/>
                <w:sz w:val="20"/>
              </w:rPr>
              <w:t>
пра-
</w:t>
            </w:r>
            <w:r>
              <w:br/>
            </w:r>
            <w:r>
              <w:rPr>
                <w:rFonts w:ascii="Times New Roman"/>
                <w:b w:val="false"/>
                <w:i w:val="false"/>
                <w:color w:val="000000"/>
                <w:sz w:val="20"/>
              </w:rPr>
              <w:t>
ве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пра-
</w:t>
            </w:r>
            <w:r>
              <w:br/>
            </w:r>
            <w:r>
              <w:rPr>
                <w:rFonts w:ascii="Times New Roman"/>
                <w:b w:val="false"/>
                <w:i w:val="false"/>
                <w:color w:val="000000"/>
                <w:sz w:val="20"/>
              </w:rPr>
              <w:t>
ве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или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уп-
</w:t>
            </w:r>
            <w:r>
              <w:br/>
            </w:r>
            <w:r>
              <w:rPr>
                <w:rFonts w:ascii="Times New Roman"/>
                <w:b w:val="false"/>
                <w:i w:val="false"/>
                <w:color w:val="000000"/>
                <w:sz w:val="20"/>
              </w:rPr>
              <w:t>
рав-
</w:t>
            </w:r>
            <w:r>
              <w:br/>
            </w:r>
            <w:r>
              <w:rPr>
                <w:rFonts w:ascii="Times New Roman"/>
                <w:b w:val="false"/>
                <w:i w:val="false"/>
                <w:color w:val="000000"/>
                <w:sz w:val="20"/>
              </w:rPr>
              <w:t>
ления
</w:t>
            </w:r>
            <w:r>
              <w:br/>
            </w:r>
            <w:r>
              <w:rPr>
                <w:rFonts w:ascii="Times New Roman"/>
                <w:b w:val="false"/>
                <w:i w:val="false"/>
                <w:color w:val="000000"/>
                <w:sz w:val="20"/>
              </w:rPr>
              <w:t>
до 1
</w:t>
            </w:r>
            <w:r>
              <w:br/>
            </w:r>
            <w:r>
              <w:rPr>
                <w:rFonts w:ascii="Times New Roman"/>
                <w:b w:val="false"/>
                <w:i w:val="false"/>
                <w:color w:val="000000"/>
                <w:sz w:val="20"/>
              </w:rPr>
              <w:t>
июля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2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 на добавленную стоимость
</w:t>
            </w:r>
            <w:r>
              <w:rPr>
                <w:rFonts w:ascii="Times New Roman"/>
                <w:b w:val="false"/>
                <w:i w:val="false"/>
                <w:color w:val="000000"/>
                <w:sz w:val="20"/>
              </w:rPr>
              <w:t>
</w:t>
            </w:r>
          </w:p>
        </w:tc>
      </w:tr>
      <w:tr>
        <w:trPr>
          <w:trHeight w:val="19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на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то-
</w:t>
            </w:r>
            <w:r>
              <w:br/>
            </w:r>
            <w:r>
              <w:rPr>
                <w:rFonts w:ascii="Times New Roman"/>
                <w:b w:val="false"/>
                <w:i w:val="false"/>
                <w:color w:val="000000"/>
                <w:sz w:val="20"/>
              </w:rPr>
              <w:t>
вары,
</w:t>
            </w:r>
            <w:r>
              <w:br/>
            </w:r>
            <w:r>
              <w:rPr>
                <w:rFonts w:ascii="Times New Roman"/>
                <w:b w:val="false"/>
                <w:i w:val="false"/>
                <w:color w:val="000000"/>
                <w:sz w:val="20"/>
              </w:rPr>
              <w:t>
вы-
</w:t>
            </w:r>
            <w:r>
              <w:br/>
            </w:r>
            <w:r>
              <w:rPr>
                <w:rFonts w:ascii="Times New Roman"/>
                <w:b w:val="false"/>
                <w:i w:val="false"/>
                <w:color w:val="000000"/>
                <w:sz w:val="20"/>
              </w:rPr>
              <w:t>
пол-
</w:t>
            </w:r>
            <w:r>
              <w:br/>
            </w:r>
            <w:r>
              <w:rPr>
                <w:rFonts w:ascii="Times New Roman"/>
                <w:b w:val="false"/>
                <w:i w:val="false"/>
                <w:color w:val="000000"/>
                <w:sz w:val="20"/>
              </w:rPr>
              <w:t>
нен-
</w:t>
            </w:r>
            <w:r>
              <w:br/>
            </w:r>
            <w:r>
              <w:rPr>
                <w:rFonts w:ascii="Times New Roman"/>
                <w:b w:val="false"/>
                <w:i w:val="false"/>
                <w:color w:val="000000"/>
                <w:sz w:val="20"/>
              </w:rPr>
              <w:t>
ные
</w:t>
            </w:r>
            <w:r>
              <w:br/>
            </w:r>
            <w:r>
              <w:rPr>
                <w:rFonts w:ascii="Times New Roman"/>
                <w:b w:val="false"/>
                <w:i w:val="false"/>
                <w:color w:val="000000"/>
                <w:sz w:val="20"/>
              </w:rPr>
              <w:t>
рабо-
</w:t>
            </w:r>
            <w:r>
              <w:br/>
            </w:r>
            <w:r>
              <w:rPr>
                <w:rFonts w:ascii="Times New Roman"/>
                <w:b w:val="false"/>
                <w:i w:val="false"/>
                <w:color w:val="000000"/>
                <w:sz w:val="20"/>
              </w:rPr>
              <w:t>
ты и
</w:t>
            </w:r>
            <w:r>
              <w:br/>
            </w:r>
            <w:r>
              <w:rPr>
                <w:rFonts w:ascii="Times New Roman"/>
                <w:b w:val="false"/>
                <w:i w:val="false"/>
                <w:color w:val="000000"/>
                <w:sz w:val="20"/>
              </w:rPr>
              <w:t>
ока-
</w:t>
            </w:r>
            <w:r>
              <w:br/>
            </w:r>
            <w:r>
              <w:rPr>
                <w:rFonts w:ascii="Times New Roman"/>
                <w:b w:val="false"/>
                <w:i w:val="false"/>
                <w:color w:val="000000"/>
                <w:sz w:val="20"/>
              </w:rPr>
              <w:t>
зан-
</w:t>
            </w:r>
            <w:r>
              <w:br/>
            </w:r>
            <w:r>
              <w:rPr>
                <w:rFonts w:ascii="Times New Roman"/>
                <w:b w:val="false"/>
                <w:i w:val="false"/>
                <w:color w:val="000000"/>
                <w:sz w:val="20"/>
              </w:rPr>
              <w:t>
ные
</w:t>
            </w:r>
            <w:r>
              <w:br/>
            </w:r>
            <w:r>
              <w:rPr>
                <w:rFonts w:ascii="Times New Roman"/>
                <w:b w:val="false"/>
                <w:i w:val="false"/>
                <w:color w:val="000000"/>
                <w:sz w:val="20"/>
              </w:rPr>
              <w:t>
услу-
</w:t>
            </w:r>
            <w:r>
              <w:br/>
            </w:r>
            <w:r>
              <w:rPr>
                <w:rFonts w:ascii="Times New Roman"/>
                <w:b w:val="false"/>
                <w:i w:val="false"/>
                <w:color w:val="000000"/>
                <w:sz w:val="20"/>
              </w:rPr>
              <w:t>
ги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w:t>
            </w:r>
            <w:r>
              <w:br/>
            </w:r>
            <w:r>
              <w:rPr>
                <w:rFonts w:ascii="Times New Roman"/>
                <w:b w:val="false"/>
                <w:i w:val="false"/>
                <w:color w:val="000000"/>
                <w:sz w:val="20"/>
              </w:rPr>
              <w:t>
вс-
</w:t>
            </w:r>
            <w:r>
              <w:br/>
            </w:r>
            <w:r>
              <w:rPr>
                <w:rFonts w:ascii="Times New Roman"/>
                <w:b w:val="false"/>
                <w:i w:val="false"/>
                <w:color w:val="000000"/>
                <w:sz w:val="20"/>
              </w:rPr>
              <w:t>
тав-
</w:t>
            </w:r>
            <w:r>
              <w:br/>
            </w:r>
            <w:r>
              <w:rPr>
                <w:rFonts w:ascii="Times New Roman"/>
                <w:b w:val="false"/>
                <w:i w:val="false"/>
                <w:color w:val="000000"/>
                <w:sz w:val="20"/>
              </w:rPr>
              <w:t>
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022
</w:t>
            </w:r>
            <w:r>
              <w:br/>
            </w:r>
            <w:r>
              <w:rPr>
                <w:rFonts w:ascii="Times New Roman"/>
                <w:b w:val="false"/>
                <w:i w:val="false"/>
                <w:color w:val="000000"/>
                <w:sz w:val="20"/>
              </w:rPr>
              <w:t>
или
</w:t>
            </w:r>
            <w:r>
              <w:br/>
            </w: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023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меся-
</w:t>
            </w:r>
            <w:r>
              <w:br/>
            </w:r>
            <w:r>
              <w:rPr>
                <w:rFonts w:ascii="Times New Roman"/>
                <w:b w:val="false"/>
                <w:i w:val="false"/>
                <w:color w:val="000000"/>
                <w:sz w:val="20"/>
              </w:rPr>
              <w:t>
ца,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дня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тель-щика
</w:t>
            </w:r>
            <w:r>
              <w:br/>
            </w:r>
            <w:r>
              <w:rPr>
                <w:rFonts w:ascii="Times New Roman"/>
                <w:b w:val="false"/>
                <w:i w:val="false"/>
                <w:color w:val="000000"/>
                <w:sz w:val="20"/>
              </w:rPr>
              <w:t>
НДС
</w:t>
            </w:r>
          </w:p>
        </w:tc>
      </w:tr>
      <w:tr>
        <w:trPr>
          <w:trHeight w:val="145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на
</w:t>
            </w:r>
            <w:r>
              <w:br/>
            </w:r>
            <w:r>
              <w:rPr>
                <w:rFonts w:ascii="Times New Roman"/>
                <w:b w:val="false"/>
                <w:i w:val="false"/>
                <w:color w:val="000000"/>
                <w:sz w:val="20"/>
              </w:rPr>
              <w:t>
то-
</w:t>
            </w:r>
            <w:r>
              <w:br/>
            </w:r>
            <w:r>
              <w:rPr>
                <w:rFonts w:ascii="Times New Roman"/>
                <w:b w:val="false"/>
                <w:i w:val="false"/>
                <w:color w:val="000000"/>
                <w:sz w:val="20"/>
              </w:rPr>
              <w:t>
вары,
</w:t>
            </w:r>
            <w:r>
              <w:br/>
            </w:r>
            <w:r>
              <w:rPr>
                <w:rFonts w:ascii="Times New Roman"/>
                <w:b w:val="false"/>
                <w:i w:val="false"/>
                <w:color w:val="000000"/>
                <w:sz w:val="20"/>
              </w:rPr>
              <w:t>
на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то-
</w:t>
            </w:r>
            <w:r>
              <w:br/>
            </w:r>
            <w:r>
              <w:rPr>
                <w:rFonts w:ascii="Times New Roman"/>
                <w:b w:val="false"/>
                <w:i w:val="false"/>
                <w:color w:val="000000"/>
                <w:sz w:val="20"/>
              </w:rPr>
              <w:t>
вары,
</w:t>
            </w:r>
            <w:r>
              <w:br/>
            </w:r>
            <w:r>
              <w:rPr>
                <w:rFonts w:ascii="Times New Roman"/>
                <w:b w:val="false"/>
                <w:i w:val="false"/>
                <w:color w:val="000000"/>
                <w:sz w:val="20"/>
              </w:rPr>
              <w:t>
вы-
</w:t>
            </w:r>
            <w:r>
              <w:br/>
            </w:r>
            <w:r>
              <w:rPr>
                <w:rFonts w:ascii="Times New Roman"/>
                <w:b w:val="false"/>
                <w:i w:val="false"/>
                <w:color w:val="000000"/>
                <w:sz w:val="20"/>
              </w:rPr>
              <w:t>
пол-
</w:t>
            </w:r>
            <w:r>
              <w:br/>
            </w:r>
            <w:r>
              <w:rPr>
                <w:rFonts w:ascii="Times New Roman"/>
                <w:b w:val="false"/>
                <w:i w:val="false"/>
                <w:color w:val="000000"/>
                <w:sz w:val="20"/>
              </w:rPr>
              <w:t>
нен-
</w:t>
            </w:r>
            <w:r>
              <w:br/>
            </w:r>
            <w:r>
              <w:rPr>
                <w:rFonts w:ascii="Times New Roman"/>
                <w:b w:val="false"/>
                <w:i w:val="false"/>
                <w:color w:val="000000"/>
                <w:sz w:val="20"/>
              </w:rPr>
              <w:t>
ные
</w:t>
            </w:r>
            <w:r>
              <w:br/>
            </w:r>
            <w:r>
              <w:rPr>
                <w:rFonts w:ascii="Times New Roman"/>
                <w:b w:val="false"/>
                <w:i w:val="false"/>
                <w:color w:val="000000"/>
                <w:sz w:val="20"/>
              </w:rPr>
              <w:t>
рабо-
</w:t>
            </w:r>
            <w:r>
              <w:br/>
            </w:r>
            <w:r>
              <w:rPr>
                <w:rFonts w:ascii="Times New Roman"/>
                <w:b w:val="false"/>
                <w:i w:val="false"/>
                <w:color w:val="000000"/>
                <w:sz w:val="20"/>
              </w:rPr>
              <w:t>
ты и
</w:t>
            </w:r>
            <w:r>
              <w:br/>
            </w:r>
            <w:r>
              <w:rPr>
                <w:rFonts w:ascii="Times New Roman"/>
                <w:b w:val="false"/>
                <w:i w:val="false"/>
                <w:color w:val="000000"/>
                <w:sz w:val="20"/>
              </w:rPr>
              <w:t>
ока-
</w:t>
            </w:r>
            <w:r>
              <w:br/>
            </w:r>
            <w:r>
              <w:rPr>
                <w:rFonts w:ascii="Times New Roman"/>
                <w:b w:val="false"/>
                <w:i w:val="false"/>
                <w:color w:val="000000"/>
                <w:sz w:val="20"/>
              </w:rPr>
              <w:t>
зан-
</w:t>
            </w:r>
            <w:r>
              <w:br/>
            </w:r>
            <w:r>
              <w:rPr>
                <w:rFonts w:ascii="Times New Roman"/>
                <w:b w:val="false"/>
                <w:i w:val="false"/>
                <w:color w:val="000000"/>
                <w:sz w:val="20"/>
              </w:rPr>
              <w:t>
ные
</w:t>
            </w:r>
            <w:r>
              <w:br/>
            </w:r>
            <w:r>
              <w:rPr>
                <w:rFonts w:ascii="Times New Roman"/>
                <w:b w:val="false"/>
                <w:i w:val="false"/>
                <w:color w:val="000000"/>
                <w:sz w:val="20"/>
              </w:rPr>
              <w:t>
услу-
</w:t>
            </w:r>
            <w:r>
              <w:br/>
            </w:r>
            <w:r>
              <w:rPr>
                <w:rFonts w:ascii="Times New Roman"/>
                <w:b w:val="false"/>
                <w:i w:val="false"/>
                <w:color w:val="000000"/>
                <w:sz w:val="20"/>
              </w:rPr>
              <w:t>
ги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2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300.02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вс-
</w:t>
            </w:r>
            <w:r>
              <w:br/>
            </w:r>
            <w:r>
              <w:rPr>
                <w:rFonts w:ascii="Times New Roman"/>
                <w:b w:val="false"/>
                <w:i w:val="false"/>
                <w:color w:val="000000"/>
                <w:sz w:val="20"/>
              </w:rPr>
              <w:t>
тав-
</w:t>
            </w:r>
            <w:r>
              <w:br/>
            </w:r>
            <w:r>
              <w:rPr>
                <w:rFonts w:ascii="Times New Roman"/>
                <w:b w:val="false"/>
                <w:i w:val="false"/>
                <w:color w:val="000000"/>
                <w:sz w:val="20"/>
              </w:rPr>
              <w:t>
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
</w:t>
            </w:r>
            <w:r>
              <w:br/>
            </w:r>
            <w:r>
              <w:rPr>
                <w:rFonts w:ascii="Times New Roman"/>
                <w:b w:val="false"/>
                <w:i w:val="false"/>
                <w:color w:val="000000"/>
                <w:sz w:val="20"/>
              </w:rPr>
              <w:t>
сть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023.
</w:t>
            </w:r>
            <w:r>
              <w:br/>
            </w:r>
            <w:r>
              <w:rPr>
                <w:rFonts w:ascii="Times New Roman"/>
                <w:b w:val="false"/>
                <w:i w:val="false"/>
                <w:color w:val="000000"/>
                <w:sz w:val="20"/>
              </w:rPr>
              <w:t>
или
</w:t>
            </w:r>
            <w:r>
              <w:br/>
            </w:r>
            <w:r>
              <w:rPr>
                <w:rFonts w:ascii="Times New Roman"/>
                <w:b w:val="false"/>
                <w:i w:val="false"/>
                <w:color w:val="000000"/>
                <w:sz w:val="20"/>
              </w:rPr>
              <w:t>
300.
</w:t>
            </w:r>
            <w:r>
              <w:br/>
            </w:r>
            <w:r>
              <w:rPr>
                <w:rFonts w:ascii="Times New Roman"/>
                <w:b w:val="false"/>
                <w:i w:val="false"/>
                <w:color w:val="000000"/>
                <w:sz w:val="20"/>
              </w:rPr>
              <w:t>
02.
</w:t>
            </w:r>
            <w:r>
              <w:br/>
            </w:r>
            <w:r>
              <w:rPr>
                <w:rFonts w:ascii="Times New Roman"/>
                <w:b w:val="false"/>
                <w:i w:val="false"/>
                <w:color w:val="000000"/>
                <w:sz w:val="20"/>
              </w:rPr>
              <w:t>
014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Если
</w:t>
            </w:r>
            <w:r>
              <w:br/>
            </w:r>
            <w:r>
              <w:rPr>
                <w:rFonts w:ascii="Times New Roman"/>
                <w:b w:val="false"/>
                <w:i w:val="false"/>
                <w:color w:val="000000"/>
                <w:sz w:val="20"/>
              </w:rPr>
              <w:t>
обо-
</w:t>
            </w:r>
            <w:r>
              <w:br/>
            </w:r>
            <w:r>
              <w:rPr>
                <w:rFonts w:ascii="Times New Roman"/>
                <w:b w:val="false"/>
                <w:i w:val="false"/>
                <w:color w:val="000000"/>
                <w:sz w:val="20"/>
              </w:rPr>
              <w:t>
рот
</w:t>
            </w:r>
            <w:r>
              <w:br/>
            </w:r>
            <w:r>
              <w:rPr>
                <w:rFonts w:ascii="Times New Roman"/>
                <w:b w:val="false"/>
                <w:i w:val="false"/>
                <w:color w:val="000000"/>
                <w:sz w:val="20"/>
              </w:rPr>
              <w:t>
по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по
</w:t>
            </w:r>
            <w:r>
              <w:br/>
            </w:r>
            <w:r>
              <w:rPr>
                <w:rFonts w:ascii="Times New Roman"/>
                <w:b w:val="false"/>
                <w:i w:val="false"/>
                <w:color w:val="000000"/>
                <w:sz w:val="20"/>
              </w:rPr>
              <w:t>
нуле-
</w:t>
            </w:r>
            <w:r>
              <w:br/>
            </w:r>
            <w:r>
              <w:rPr>
                <w:rFonts w:ascii="Times New Roman"/>
                <w:b w:val="false"/>
                <w:i w:val="false"/>
                <w:color w:val="000000"/>
                <w:sz w:val="20"/>
              </w:rPr>
              <w:t>
вой
</w:t>
            </w:r>
            <w:r>
              <w:br/>
            </w:r>
            <w:r>
              <w:rPr>
                <w:rFonts w:ascii="Times New Roman"/>
                <w:b w:val="false"/>
                <w:i w:val="false"/>
                <w:color w:val="000000"/>
                <w:sz w:val="20"/>
              </w:rPr>
              <w:t>
став-
</w:t>
            </w:r>
            <w:r>
              <w:br/>
            </w:r>
            <w:r>
              <w:rPr>
                <w:rFonts w:ascii="Times New Roman"/>
                <w:b w:val="false"/>
                <w:i w:val="false"/>
                <w:color w:val="000000"/>
                <w:sz w:val="20"/>
              </w:rPr>
              <w:t>
ке,
</w:t>
            </w:r>
            <w:r>
              <w:br/>
            </w:r>
            <w:r>
              <w:rPr>
                <w:rFonts w:ascii="Times New Roman"/>
                <w:b w:val="false"/>
                <w:i w:val="false"/>
                <w:color w:val="000000"/>
                <w:sz w:val="20"/>
              </w:rPr>
              <w:t>
за
</w:t>
            </w:r>
            <w:r>
              <w:br/>
            </w:r>
            <w:r>
              <w:rPr>
                <w:rFonts w:ascii="Times New Roman"/>
                <w:b w:val="false"/>
                <w:i w:val="false"/>
                <w:color w:val="000000"/>
                <w:sz w:val="20"/>
              </w:rPr>
              <w:t>
каж-
</w:t>
            </w:r>
            <w:r>
              <w:br/>
            </w:r>
            <w:r>
              <w:rPr>
                <w:rFonts w:ascii="Times New Roman"/>
                <w:b w:val="false"/>
                <w:i w:val="false"/>
                <w:color w:val="000000"/>
                <w:sz w:val="20"/>
              </w:rPr>
              <w:t>
дый
</w:t>
            </w:r>
            <w:r>
              <w:br/>
            </w:r>
            <w:r>
              <w:rPr>
                <w:rFonts w:ascii="Times New Roman"/>
                <w:b w:val="false"/>
                <w:i w:val="false"/>
                <w:color w:val="000000"/>
                <w:sz w:val="20"/>
              </w:rPr>
              <w:t>
из
</w:t>
            </w:r>
            <w:r>
              <w:br/>
            </w:r>
            <w:r>
              <w:rPr>
                <w:rFonts w:ascii="Times New Roman"/>
                <w:b w:val="false"/>
                <w:i w:val="false"/>
                <w:color w:val="000000"/>
                <w:sz w:val="20"/>
              </w:rPr>
              <w:t>
трех
</w:t>
            </w:r>
            <w:r>
              <w:br/>
            </w:r>
            <w:r>
              <w:rPr>
                <w:rFonts w:ascii="Times New Roman"/>
                <w:b w:val="false"/>
                <w:i w:val="false"/>
                <w:color w:val="000000"/>
                <w:sz w:val="20"/>
              </w:rPr>
              <w:t>
меся-
</w:t>
            </w:r>
            <w:r>
              <w:br/>
            </w:r>
            <w:r>
              <w:rPr>
                <w:rFonts w:ascii="Times New Roman"/>
                <w:b w:val="false"/>
                <w:i w:val="false"/>
                <w:color w:val="000000"/>
                <w:sz w:val="20"/>
              </w:rPr>
              <w:t>
цев,
</w:t>
            </w:r>
            <w:r>
              <w:br/>
            </w:r>
            <w:r>
              <w:rPr>
                <w:rFonts w:ascii="Times New Roman"/>
                <w:b w:val="false"/>
                <w:i w:val="false"/>
                <w:color w:val="000000"/>
                <w:sz w:val="20"/>
              </w:rPr>
              <w:t>
пред-
</w:t>
            </w:r>
            <w:r>
              <w:br/>
            </w:r>
            <w:r>
              <w:rPr>
                <w:rFonts w:ascii="Times New Roman"/>
                <w:b w:val="false"/>
                <w:i w:val="false"/>
                <w:color w:val="000000"/>
                <w:sz w:val="20"/>
              </w:rPr>
              <w:t>
шест-
</w:t>
            </w:r>
            <w:r>
              <w:br/>
            </w:r>
            <w:r>
              <w:rPr>
                <w:rFonts w:ascii="Times New Roman"/>
                <w:b w:val="false"/>
                <w:i w:val="false"/>
                <w:color w:val="000000"/>
                <w:sz w:val="20"/>
              </w:rPr>
              <w:t>
вую-
</w:t>
            </w:r>
            <w:r>
              <w:br/>
            </w:r>
            <w:r>
              <w:rPr>
                <w:rFonts w:ascii="Times New Roman"/>
                <w:b w:val="false"/>
                <w:i w:val="false"/>
                <w:color w:val="000000"/>
                <w:sz w:val="20"/>
              </w:rPr>
              <w:t>
щих
</w:t>
            </w:r>
            <w:r>
              <w:br/>
            </w:r>
            <w:r>
              <w:rPr>
                <w:rFonts w:ascii="Times New Roman"/>
                <w:b w:val="false"/>
                <w:i w:val="false"/>
                <w:color w:val="000000"/>
                <w:sz w:val="20"/>
              </w:rPr>
              <w:t>
меся-
</w:t>
            </w:r>
            <w:r>
              <w:br/>
            </w:r>
            <w:r>
              <w:rPr>
                <w:rFonts w:ascii="Times New Roman"/>
                <w:b w:val="false"/>
                <w:i w:val="false"/>
                <w:color w:val="000000"/>
                <w:sz w:val="20"/>
              </w:rPr>
              <w:t>
цу
</w:t>
            </w:r>
            <w:r>
              <w:br/>
            </w:r>
            <w:r>
              <w:rPr>
                <w:rFonts w:ascii="Times New Roman"/>
                <w:b w:val="false"/>
                <w:i w:val="false"/>
                <w:color w:val="000000"/>
                <w:sz w:val="20"/>
              </w:rPr>
              <w:t>
пода-
</w:t>
            </w:r>
            <w:r>
              <w:br/>
            </w:r>
            <w:r>
              <w:rPr>
                <w:rFonts w:ascii="Times New Roman"/>
                <w:b w:val="false"/>
                <w:i w:val="false"/>
                <w:color w:val="000000"/>
                <w:sz w:val="20"/>
              </w:rPr>
              <w:t>
чи
</w:t>
            </w:r>
            <w:r>
              <w:br/>
            </w:r>
            <w:r>
              <w:rPr>
                <w:rFonts w:ascii="Times New Roman"/>
                <w:b w:val="false"/>
                <w:i w:val="false"/>
                <w:color w:val="000000"/>
                <w:sz w:val="20"/>
              </w:rPr>
              <w:t>
заяв-
</w:t>
            </w:r>
            <w:r>
              <w:br/>
            </w:r>
            <w:r>
              <w:rPr>
                <w:rFonts w:ascii="Times New Roman"/>
                <w:b w:val="false"/>
                <w:i w:val="false"/>
                <w:color w:val="000000"/>
                <w:sz w:val="20"/>
              </w:rPr>
              <w:t>
ления
</w:t>
            </w:r>
            <w:r>
              <w:br/>
            </w:r>
            <w:r>
              <w:rPr>
                <w:rFonts w:ascii="Times New Roman"/>
                <w:b w:val="false"/>
                <w:i w:val="false"/>
                <w:color w:val="000000"/>
                <w:sz w:val="20"/>
              </w:rPr>
              <w:t>
на
</w:t>
            </w:r>
            <w:r>
              <w:br/>
            </w:r>
            <w:r>
              <w:rPr>
                <w:rFonts w:ascii="Times New Roman"/>
                <w:b w:val="false"/>
                <w:i w:val="false"/>
                <w:color w:val="000000"/>
                <w:sz w:val="20"/>
              </w:rPr>
              <w:t>
возв-
</w:t>
            </w:r>
            <w:r>
              <w:br/>
            </w:r>
            <w:r>
              <w:rPr>
                <w:rFonts w:ascii="Times New Roman"/>
                <w:b w:val="false"/>
                <w:i w:val="false"/>
                <w:color w:val="000000"/>
                <w:sz w:val="20"/>
              </w:rPr>
              <w:t>
рат,
</w:t>
            </w:r>
            <w:r>
              <w:br/>
            </w:r>
            <w:r>
              <w:rPr>
                <w:rFonts w:ascii="Times New Roman"/>
                <w:b w:val="false"/>
                <w:i w:val="false"/>
                <w:color w:val="000000"/>
                <w:sz w:val="20"/>
              </w:rPr>
              <w:t>
сос-
</w:t>
            </w:r>
            <w:r>
              <w:br/>
            </w:r>
            <w:r>
              <w:rPr>
                <w:rFonts w:ascii="Times New Roman"/>
                <w:b w:val="false"/>
                <w:i w:val="false"/>
                <w:color w:val="000000"/>
                <w:sz w:val="20"/>
              </w:rPr>
              <w:t>
тав-
</w:t>
            </w:r>
            <w:r>
              <w:br/>
            </w:r>
            <w:r>
              <w:rPr>
                <w:rFonts w:ascii="Times New Roman"/>
                <w:b w:val="false"/>
                <w:i w:val="false"/>
                <w:color w:val="000000"/>
                <w:sz w:val="20"/>
              </w:rPr>
              <w:t>
лял
</w:t>
            </w:r>
            <w:r>
              <w:br/>
            </w:r>
            <w:r>
              <w:rPr>
                <w:rFonts w:ascii="Times New Roman"/>
                <w:b w:val="false"/>
                <w:i w:val="false"/>
                <w:color w:val="000000"/>
                <w:sz w:val="20"/>
              </w:rPr>
              <w:t>
не
</w:t>
            </w:r>
            <w:r>
              <w:br/>
            </w:r>
            <w:r>
              <w:rPr>
                <w:rFonts w:ascii="Times New Roman"/>
                <w:b w:val="false"/>
                <w:i w:val="false"/>
                <w:color w:val="000000"/>
                <w:sz w:val="20"/>
              </w:rPr>
              <w:t>
менее
</w:t>
            </w:r>
            <w:r>
              <w:br/>
            </w:r>
            <w:r>
              <w:rPr>
                <w:rFonts w:ascii="Times New Roman"/>
                <w:b w:val="false"/>
                <w:i w:val="false"/>
                <w:color w:val="000000"/>
                <w:sz w:val="20"/>
              </w:rPr>
              <w:t>
70% в
</w:t>
            </w:r>
            <w:r>
              <w:br/>
            </w:r>
            <w:r>
              <w:rPr>
                <w:rFonts w:ascii="Times New Roman"/>
                <w:b w:val="false"/>
                <w:i w:val="false"/>
                <w:color w:val="000000"/>
                <w:sz w:val="20"/>
              </w:rPr>
              <w:t>
общем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мом
</w:t>
            </w:r>
            <w:r>
              <w:br/>
            </w:r>
            <w:r>
              <w:rPr>
                <w:rFonts w:ascii="Times New Roman"/>
                <w:b w:val="false"/>
                <w:i w:val="false"/>
                <w:color w:val="000000"/>
                <w:sz w:val="20"/>
              </w:rPr>
              <w:t>
обо-
</w:t>
            </w:r>
            <w:r>
              <w:br/>
            </w:r>
            <w:r>
              <w:rPr>
                <w:rFonts w:ascii="Times New Roman"/>
                <w:b w:val="false"/>
                <w:i w:val="false"/>
                <w:color w:val="000000"/>
                <w:sz w:val="20"/>
              </w:rPr>
              <w:t>
роте
</w:t>
            </w:r>
            <w:r>
              <w:br/>
            </w:r>
            <w:r>
              <w:rPr>
                <w:rFonts w:ascii="Times New Roman"/>
                <w:b w:val="false"/>
                <w:i w:val="false"/>
                <w:color w:val="000000"/>
                <w:sz w:val="20"/>
              </w:rPr>
              <w:t>
по
</w:t>
            </w:r>
            <w:r>
              <w:br/>
            </w:r>
            <w:r>
              <w:rPr>
                <w:rFonts w:ascii="Times New Roman"/>
                <w:b w:val="false"/>
                <w:i w:val="false"/>
                <w:color w:val="000000"/>
                <w:sz w:val="20"/>
              </w:rPr>
              <w:t>
реа-
</w:t>
            </w:r>
            <w:r>
              <w:br/>
            </w:r>
            <w:r>
              <w:rPr>
                <w:rFonts w:ascii="Times New Roman"/>
                <w:b w:val="false"/>
                <w:i w:val="false"/>
                <w:color w:val="000000"/>
                <w:sz w:val="20"/>
              </w:rPr>
              <w:t>
лиза-ции,
</w:t>
            </w:r>
            <w:r>
              <w:br/>
            </w:r>
            <w:r>
              <w:rPr>
                <w:rFonts w:ascii="Times New Roman"/>
                <w:b w:val="false"/>
                <w:i w:val="false"/>
                <w:color w:val="000000"/>
                <w:sz w:val="20"/>
              </w:rPr>
              <w:t>
то на
</w:t>
            </w:r>
            <w:r>
              <w:br/>
            </w:r>
            <w:r>
              <w:rPr>
                <w:rFonts w:ascii="Times New Roman"/>
                <w:b w:val="false"/>
                <w:i w:val="false"/>
                <w:color w:val="000000"/>
                <w:sz w:val="20"/>
              </w:rPr>
              <w:t>
лице-
</w:t>
            </w:r>
            <w:r>
              <w:br/>
            </w:r>
            <w:r>
              <w:rPr>
                <w:rFonts w:ascii="Times New Roman"/>
                <w:b w:val="false"/>
                <w:i w:val="false"/>
                <w:color w:val="000000"/>
                <w:sz w:val="20"/>
              </w:rPr>
              <w:t>
вом
</w:t>
            </w:r>
            <w:r>
              <w:br/>
            </w:r>
            <w:r>
              <w:rPr>
                <w:rFonts w:ascii="Times New Roman"/>
                <w:b w:val="false"/>
                <w:i w:val="false"/>
                <w:color w:val="000000"/>
                <w:sz w:val="20"/>
              </w:rPr>
              <w:t>
счете
</w:t>
            </w:r>
            <w:r>
              <w:br/>
            </w:r>
            <w:r>
              <w:rPr>
                <w:rFonts w:ascii="Times New Roman"/>
                <w:b w:val="false"/>
                <w:i w:val="false"/>
                <w:color w:val="000000"/>
                <w:sz w:val="20"/>
              </w:rPr>
              <w:t>
к
</w:t>
            </w:r>
            <w:r>
              <w:br/>
            </w:r>
            <w:r>
              <w:rPr>
                <w:rFonts w:ascii="Times New Roman"/>
                <w:b w:val="false"/>
                <w:i w:val="false"/>
                <w:color w:val="000000"/>
                <w:sz w:val="20"/>
              </w:rPr>
              <w:t>
уме-
</w:t>
            </w:r>
            <w:r>
              <w:br/>
            </w:r>
            <w:r>
              <w:rPr>
                <w:rFonts w:ascii="Times New Roman"/>
                <w:b w:val="false"/>
                <w:i w:val="false"/>
                <w:color w:val="000000"/>
                <w:sz w:val="20"/>
              </w:rPr>
              <w:t>
ньше-
</w:t>
            </w:r>
            <w:r>
              <w:br/>
            </w:r>
            <w:r>
              <w:rPr>
                <w:rFonts w:ascii="Times New Roman"/>
                <w:b w:val="false"/>
                <w:i w:val="false"/>
                <w:color w:val="000000"/>
                <w:sz w:val="20"/>
              </w:rPr>
              <w:t>
нию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ная
</w:t>
            </w:r>
            <w:r>
              <w:br/>
            </w:r>
            <w:r>
              <w:rPr>
                <w:rFonts w:ascii="Times New Roman"/>
                <w:b w:val="false"/>
                <w:i w:val="false"/>
                <w:color w:val="000000"/>
                <w:sz w:val="20"/>
              </w:rPr>
              <w:t>
в
</w:t>
            </w:r>
            <w:r>
              <w:br/>
            </w:r>
            <w:r>
              <w:rPr>
                <w:rFonts w:ascii="Times New Roman"/>
                <w:b w:val="false"/>
                <w:i w:val="false"/>
                <w:color w:val="000000"/>
                <w:sz w:val="20"/>
              </w:rPr>
              <w:t>
стр.
</w:t>
            </w:r>
            <w:r>
              <w:br/>
            </w: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023
</w:t>
            </w:r>
            <w:r>
              <w:br/>
            </w:r>
            <w:r>
              <w:rPr>
                <w:rFonts w:ascii="Times New Roman"/>
                <w:b w:val="false"/>
                <w:i w:val="false"/>
                <w:color w:val="000000"/>
                <w:sz w:val="20"/>
              </w:rPr>
              <w:t>
2.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обо-
</w:t>
            </w:r>
            <w:r>
              <w:br/>
            </w:r>
            <w:r>
              <w:rPr>
                <w:rFonts w:ascii="Times New Roman"/>
                <w:b w:val="false"/>
                <w:i w:val="false"/>
                <w:color w:val="000000"/>
                <w:sz w:val="20"/>
              </w:rPr>
              <w:t>
рот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по
</w:t>
            </w:r>
            <w:r>
              <w:br/>
            </w:r>
            <w:r>
              <w:rPr>
                <w:rFonts w:ascii="Times New Roman"/>
                <w:b w:val="false"/>
                <w:i w:val="false"/>
                <w:color w:val="000000"/>
                <w:sz w:val="20"/>
              </w:rPr>
              <w:t>
нуле-
</w:t>
            </w:r>
            <w:r>
              <w:br/>
            </w:r>
            <w:r>
              <w:rPr>
                <w:rFonts w:ascii="Times New Roman"/>
                <w:b w:val="false"/>
                <w:i w:val="false"/>
                <w:color w:val="000000"/>
                <w:sz w:val="20"/>
              </w:rPr>
              <w:t>
вой
</w:t>
            </w:r>
            <w:r>
              <w:br/>
            </w:r>
            <w:r>
              <w:rPr>
                <w:rFonts w:ascii="Times New Roman"/>
                <w:b w:val="false"/>
                <w:i w:val="false"/>
                <w:color w:val="000000"/>
                <w:sz w:val="20"/>
              </w:rPr>
              <w:t>
став-
</w:t>
            </w:r>
            <w:r>
              <w:br/>
            </w:r>
            <w:r>
              <w:rPr>
                <w:rFonts w:ascii="Times New Roman"/>
                <w:b w:val="false"/>
                <w:i w:val="false"/>
                <w:color w:val="000000"/>
                <w:sz w:val="20"/>
              </w:rPr>
              <w:t>
ке
</w:t>
            </w:r>
            <w:r>
              <w:br/>
            </w:r>
            <w:r>
              <w:rPr>
                <w:rFonts w:ascii="Times New Roman"/>
                <w:b w:val="false"/>
                <w:i w:val="false"/>
                <w:color w:val="000000"/>
                <w:sz w:val="20"/>
              </w:rPr>
              <w:t>
мень-
</w:t>
            </w:r>
            <w:r>
              <w:br/>
            </w:r>
            <w:r>
              <w:rPr>
                <w:rFonts w:ascii="Times New Roman"/>
                <w:b w:val="false"/>
                <w:i w:val="false"/>
                <w:color w:val="000000"/>
                <w:sz w:val="20"/>
              </w:rPr>
              <w:t>
ше
</w:t>
            </w:r>
            <w:r>
              <w:br/>
            </w:r>
            <w:r>
              <w:rPr>
                <w:rFonts w:ascii="Times New Roman"/>
                <w:b w:val="false"/>
                <w:i w:val="false"/>
                <w:color w:val="000000"/>
                <w:sz w:val="20"/>
              </w:rPr>
              <w:t>
70%,
</w:t>
            </w:r>
            <w:r>
              <w:br/>
            </w:r>
            <w:r>
              <w:rPr>
                <w:rFonts w:ascii="Times New Roman"/>
                <w:b w:val="false"/>
                <w:i w:val="false"/>
                <w:color w:val="000000"/>
                <w:sz w:val="20"/>
              </w:rPr>
              <w:t>
то на
</w:t>
            </w:r>
            <w:r>
              <w:br/>
            </w:r>
            <w:r>
              <w:rPr>
                <w:rFonts w:ascii="Times New Roman"/>
                <w:b w:val="false"/>
                <w:i w:val="false"/>
                <w:color w:val="000000"/>
                <w:sz w:val="20"/>
              </w:rPr>
              <w:t>
лице-
</w:t>
            </w:r>
            <w:r>
              <w:br/>
            </w:r>
            <w:r>
              <w:rPr>
                <w:rFonts w:ascii="Times New Roman"/>
                <w:b w:val="false"/>
                <w:i w:val="false"/>
                <w:color w:val="000000"/>
                <w:sz w:val="20"/>
              </w:rPr>
              <w:t>
вом
</w:t>
            </w:r>
            <w:r>
              <w:br/>
            </w:r>
            <w:r>
              <w:rPr>
                <w:rFonts w:ascii="Times New Roman"/>
                <w:b w:val="false"/>
                <w:i w:val="false"/>
                <w:color w:val="000000"/>
                <w:sz w:val="20"/>
              </w:rPr>
              <w:t>
счете
</w:t>
            </w:r>
            <w:r>
              <w:br/>
            </w:r>
            <w:r>
              <w:rPr>
                <w:rFonts w:ascii="Times New Roman"/>
                <w:b w:val="false"/>
                <w:i w:val="false"/>
                <w:color w:val="000000"/>
                <w:sz w:val="20"/>
              </w:rPr>
              <w:t>
к
</w:t>
            </w:r>
            <w:r>
              <w:br/>
            </w:r>
            <w:r>
              <w:rPr>
                <w:rFonts w:ascii="Times New Roman"/>
                <w:b w:val="false"/>
                <w:i w:val="false"/>
                <w:color w:val="000000"/>
                <w:sz w:val="20"/>
              </w:rPr>
              <w:t>
уме-
</w:t>
            </w:r>
            <w:r>
              <w:br/>
            </w:r>
            <w:r>
              <w:rPr>
                <w:rFonts w:ascii="Times New Roman"/>
                <w:b w:val="false"/>
                <w:i w:val="false"/>
                <w:color w:val="000000"/>
                <w:sz w:val="20"/>
              </w:rPr>
              <w:t>
ньше-
</w:t>
            </w:r>
            <w:r>
              <w:br/>
            </w:r>
            <w:r>
              <w:rPr>
                <w:rFonts w:ascii="Times New Roman"/>
                <w:b w:val="false"/>
                <w:i w:val="false"/>
                <w:color w:val="000000"/>
                <w:sz w:val="20"/>
              </w:rPr>
              <w:t>
нию,
</w:t>
            </w:r>
            <w:r>
              <w:br/>
            </w:r>
            <w:r>
              <w:rPr>
                <w:rFonts w:ascii="Times New Roman"/>
                <w:b w:val="false"/>
                <w:i w:val="false"/>
                <w:color w:val="000000"/>
                <w:sz w:val="20"/>
              </w:rPr>
              <w:t>
отра-жает-
</w:t>
            </w:r>
            <w:r>
              <w:br/>
            </w:r>
            <w:r>
              <w:rPr>
                <w:rFonts w:ascii="Times New Roman"/>
                <w:b w:val="false"/>
                <w:i w:val="false"/>
                <w:color w:val="000000"/>
                <w:sz w:val="20"/>
              </w:rPr>
              <w:t>
ся
</w:t>
            </w:r>
            <w:r>
              <w:br/>
            </w:r>
            <w:r>
              <w:rPr>
                <w:rFonts w:ascii="Times New Roman"/>
                <w:b w:val="false"/>
                <w:i w:val="false"/>
                <w:color w:val="000000"/>
                <w:sz w:val="20"/>
              </w:rPr>
              <w:t>
сумма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ная в
</w:t>
            </w:r>
            <w:r>
              <w:br/>
            </w:r>
            <w:r>
              <w:rPr>
                <w:rFonts w:ascii="Times New Roman"/>
                <w:b w:val="false"/>
                <w:i w:val="false"/>
                <w:color w:val="000000"/>
                <w:sz w:val="20"/>
              </w:rPr>
              <w:t>
стр.
</w:t>
            </w:r>
            <w:r>
              <w:br/>
            </w:r>
            <w:r>
              <w:rPr>
                <w:rFonts w:ascii="Times New Roman"/>
                <w:b w:val="false"/>
                <w:i w:val="false"/>
                <w:color w:val="000000"/>
                <w:sz w:val="20"/>
              </w:rPr>
              <w:t>
300.
</w:t>
            </w:r>
            <w:r>
              <w:br/>
            </w:r>
            <w:r>
              <w:rPr>
                <w:rFonts w:ascii="Times New Roman"/>
                <w:b w:val="false"/>
                <w:i w:val="false"/>
                <w:color w:val="000000"/>
                <w:sz w:val="20"/>
              </w:rPr>
              <w:t>
02.
</w:t>
            </w:r>
            <w:r>
              <w:br/>
            </w:r>
            <w:r>
              <w:rPr>
                <w:rFonts w:ascii="Times New Roman"/>
                <w:b w:val="false"/>
                <w:i w:val="false"/>
                <w:color w:val="000000"/>
                <w:sz w:val="20"/>
              </w:rPr>
              <w:t>
014
</w:t>
            </w:r>
            <w:r>
              <w:br/>
            </w:r>
            <w:r>
              <w:rPr>
                <w:rFonts w:ascii="Times New Roman"/>
                <w:b w:val="false"/>
                <w:i w:val="false"/>
                <w:color w:val="000000"/>
                <w:sz w:val="20"/>
              </w:rPr>
              <w:t>
(для
</w:t>
            </w:r>
            <w:r>
              <w:br/>
            </w:r>
            <w:r>
              <w:rPr>
                <w:rFonts w:ascii="Times New Roman"/>
                <w:b w:val="false"/>
                <w:i w:val="false"/>
                <w:color w:val="000000"/>
                <w:sz w:val="20"/>
              </w:rPr>
              <w:t>
фор-
</w:t>
            </w:r>
            <w:r>
              <w:br/>
            </w:r>
            <w:r>
              <w:rPr>
                <w:rFonts w:ascii="Times New Roman"/>
                <w:b w:val="false"/>
                <w:i w:val="false"/>
                <w:color w:val="000000"/>
                <w:sz w:val="20"/>
              </w:rPr>
              <w:t>
миро-
</w:t>
            </w:r>
            <w:r>
              <w:br/>
            </w:r>
            <w:r>
              <w:rPr>
                <w:rFonts w:ascii="Times New Roman"/>
                <w:b w:val="false"/>
                <w:i w:val="false"/>
                <w:color w:val="000000"/>
                <w:sz w:val="20"/>
              </w:rPr>
              <w:t>
вания отче-
</w:t>
            </w:r>
            <w:r>
              <w:br/>
            </w:r>
            <w:r>
              <w:rPr>
                <w:rFonts w:ascii="Times New Roman"/>
                <w:b w:val="false"/>
                <w:i w:val="false"/>
                <w:color w:val="000000"/>
                <w:sz w:val="20"/>
              </w:rPr>
              <w:t>
та)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 ука-
</w:t>
            </w:r>
            <w:r>
              <w:br/>
            </w:r>
            <w:r>
              <w:rPr>
                <w:rFonts w:ascii="Times New Roman"/>
                <w:b w:val="false"/>
                <w:i w:val="false"/>
                <w:color w:val="000000"/>
                <w:sz w:val="20"/>
              </w:rPr>
              <w:t>
зан-
</w:t>
            </w:r>
            <w:r>
              <w:br/>
            </w:r>
            <w:r>
              <w:rPr>
                <w:rFonts w:ascii="Times New Roman"/>
                <w:b w:val="false"/>
                <w:i w:val="false"/>
                <w:color w:val="000000"/>
                <w:sz w:val="20"/>
              </w:rPr>
              <w:t>
ный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D
</w:t>
            </w:r>
            <w:r>
              <w:br/>
            </w:r>
            <w:r>
              <w:rPr>
                <w:rFonts w:ascii="Times New Roman"/>
                <w:b w:val="false"/>
                <w:i w:val="false"/>
                <w:color w:val="000000"/>
                <w:sz w:val="20"/>
              </w:rPr>
              <w:t>
в до-
</w:t>
            </w:r>
            <w:r>
              <w:br/>
            </w:r>
            <w:r>
              <w:rPr>
                <w:rFonts w:ascii="Times New Roman"/>
                <w:b w:val="false"/>
                <w:i w:val="false"/>
                <w:color w:val="000000"/>
                <w:sz w:val="20"/>
              </w:rPr>
              <w:t>
пол-
</w:t>
            </w:r>
            <w:r>
              <w:br/>
            </w:r>
            <w:r>
              <w:rPr>
                <w:rFonts w:ascii="Times New Roman"/>
                <w:b w:val="false"/>
                <w:i w:val="false"/>
                <w:color w:val="000000"/>
                <w:sz w:val="20"/>
              </w:rPr>
              <w:t>
ните-
</w:t>
            </w:r>
            <w:r>
              <w:br/>
            </w:r>
            <w:r>
              <w:rPr>
                <w:rFonts w:ascii="Times New Roman"/>
                <w:b w:val="false"/>
                <w:i w:val="false"/>
                <w:color w:val="000000"/>
                <w:sz w:val="20"/>
              </w:rPr>
              <w:t>
льных фор-
</w:t>
            </w:r>
            <w:r>
              <w:br/>
            </w:r>
            <w:r>
              <w:rPr>
                <w:rFonts w:ascii="Times New Roman"/>
                <w:b w:val="false"/>
                <w:i w:val="false"/>
                <w:color w:val="000000"/>
                <w:sz w:val="20"/>
              </w:rPr>
              <w:t>
мах к
</w:t>
            </w:r>
            <w:r>
              <w:br/>
            </w:r>
            <w:r>
              <w:rPr>
                <w:rFonts w:ascii="Times New Roman"/>
                <w:b w:val="false"/>
                <w:i w:val="false"/>
                <w:color w:val="000000"/>
                <w:sz w:val="20"/>
              </w:rPr>
              <w:t>
стро-
</w:t>
            </w:r>
            <w:r>
              <w:br/>
            </w:r>
            <w:r>
              <w:rPr>
                <w:rFonts w:ascii="Times New Roman"/>
                <w:b w:val="false"/>
                <w:i w:val="false"/>
                <w:color w:val="000000"/>
                <w:sz w:val="20"/>
              </w:rPr>
              <w:t>
кам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001,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002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НДС
</w:t>
            </w:r>
          </w:p>
        </w:tc>
      </w:tr>
      <w:tr>
        <w:trPr>
          <w:trHeight w:val="10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на
</w:t>
            </w:r>
            <w:r>
              <w:br/>
            </w:r>
            <w:r>
              <w:rPr>
                <w:rFonts w:ascii="Times New Roman"/>
                <w:b w:val="false"/>
                <w:i w:val="false"/>
                <w:color w:val="000000"/>
                <w:sz w:val="20"/>
              </w:rPr>
              <w:t>
това-
</w:t>
            </w:r>
            <w:r>
              <w:br/>
            </w:r>
            <w:r>
              <w:rPr>
                <w:rFonts w:ascii="Times New Roman"/>
                <w:b w:val="false"/>
                <w:i w:val="false"/>
                <w:color w:val="000000"/>
                <w:sz w:val="20"/>
              </w:rPr>
              <w:t>
ры,
</w:t>
            </w:r>
            <w:r>
              <w:br/>
            </w:r>
            <w:r>
              <w:rPr>
                <w:rFonts w:ascii="Times New Roman"/>
                <w:b w:val="false"/>
                <w:i w:val="false"/>
                <w:color w:val="000000"/>
                <w:sz w:val="20"/>
              </w:rPr>
              <w:t>
им-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рию
</w:t>
            </w:r>
            <w:r>
              <w:br/>
            </w:r>
            <w:r>
              <w:rPr>
                <w:rFonts w:ascii="Times New Roman"/>
                <w:b w:val="false"/>
                <w:i w:val="false"/>
                <w:color w:val="000000"/>
                <w:sz w:val="20"/>
              </w:rPr>
              <w:t>
РК.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7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300.07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фор-
</w:t>
            </w:r>
            <w:r>
              <w:br/>
            </w:r>
            <w:r>
              <w:rPr>
                <w:rFonts w:ascii="Times New Roman"/>
                <w:b w:val="false"/>
                <w:i w:val="false"/>
                <w:color w:val="000000"/>
                <w:sz w:val="20"/>
              </w:rPr>
              <w:t>
мы к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кам
</w:t>
            </w:r>
            <w:r>
              <w:br/>
            </w:r>
            <w:r>
              <w:rPr>
                <w:rFonts w:ascii="Times New Roman"/>
                <w:b w:val="false"/>
                <w:i w:val="false"/>
                <w:color w:val="000000"/>
                <w:sz w:val="20"/>
              </w:rPr>
              <w:t>
300.07.
</w:t>
            </w:r>
            <w:r>
              <w:br/>
            </w:r>
            <w:r>
              <w:rPr>
                <w:rFonts w:ascii="Times New Roman"/>
                <w:b w:val="false"/>
                <w:i w:val="false"/>
                <w:color w:val="000000"/>
                <w:sz w:val="20"/>
              </w:rPr>
              <w:t>
001,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002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вс-
</w:t>
            </w:r>
            <w:r>
              <w:br/>
            </w:r>
            <w:r>
              <w:rPr>
                <w:rFonts w:ascii="Times New Roman"/>
                <w:b w:val="false"/>
                <w:i w:val="false"/>
                <w:color w:val="000000"/>
                <w:sz w:val="20"/>
              </w:rPr>
              <w:t>
тав-
</w:t>
            </w:r>
            <w:r>
              <w:br/>
            </w:r>
            <w:r>
              <w:rPr>
                <w:rFonts w:ascii="Times New Roman"/>
                <w:b w:val="false"/>
                <w:i w:val="false"/>
                <w:color w:val="000000"/>
                <w:sz w:val="20"/>
              </w:rPr>
              <w:t>
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
</w:t>
            </w:r>
            <w:r>
              <w:br/>
            </w:r>
            <w:r>
              <w:rPr>
                <w:rFonts w:ascii="Times New Roman"/>
                <w:b w:val="false"/>
                <w:i w:val="false"/>
                <w:color w:val="000000"/>
                <w:sz w:val="20"/>
              </w:rPr>
              <w:t>
сть, 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им-
</w:t>
            </w:r>
            <w:r>
              <w:br/>
            </w:r>
            <w:r>
              <w:rPr>
                <w:rFonts w:ascii="Times New Roman"/>
                <w:b w:val="false"/>
                <w:i w:val="false"/>
                <w:color w:val="000000"/>
                <w:sz w:val="20"/>
              </w:rPr>
              <w:t>
порт
</w:t>
            </w:r>
            <w:r>
              <w:br/>
            </w:r>
            <w:r>
              <w:rPr>
                <w:rFonts w:ascii="Times New Roman"/>
                <w:b w:val="false"/>
                <w:i w:val="false"/>
                <w:color w:val="000000"/>
                <w:sz w:val="20"/>
              </w:rPr>
              <w:t>
това-
</w:t>
            </w:r>
            <w:r>
              <w:br/>
            </w:r>
            <w:r>
              <w:rPr>
                <w:rFonts w:ascii="Times New Roman"/>
                <w:b w:val="false"/>
                <w:i w:val="false"/>
                <w:color w:val="000000"/>
                <w:sz w:val="20"/>
              </w:rPr>
              <w:t>
ров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тех
</w:t>
            </w:r>
            <w:r>
              <w:br/>
            </w:r>
            <w:r>
              <w:rPr>
                <w:rFonts w:ascii="Times New Roman"/>
                <w:b w:val="false"/>
                <w:i w:val="false"/>
                <w:color w:val="000000"/>
                <w:sz w:val="20"/>
              </w:rPr>
              <w:t>
строк
</w:t>
            </w:r>
            <w:r>
              <w:br/>
            </w:r>
            <w:r>
              <w:rPr>
                <w:rFonts w:ascii="Times New Roman"/>
                <w:b w:val="false"/>
                <w:i w:val="false"/>
                <w:color w:val="000000"/>
                <w:sz w:val="20"/>
              </w:rPr>
              <w:t>
графы
</w:t>
            </w:r>
            <w:r>
              <w:br/>
            </w:r>
            <w:r>
              <w:rPr>
                <w:rFonts w:ascii="Times New Roman"/>
                <w:b w:val="false"/>
                <w:i w:val="false"/>
                <w:color w:val="000000"/>
                <w:sz w:val="20"/>
              </w:rPr>
              <w:t>
G, где
</w:t>
            </w:r>
            <w:r>
              <w:br/>
            </w:r>
            <w:r>
              <w:rPr>
                <w:rFonts w:ascii="Times New Roman"/>
                <w:b w:val="false"/>
                <w:i w:val="false"/>
                <w:color w:val="000000"/>
                <w:sz w:val="20"/>
              </w:rPr>
              <w:t>
срок
</w:t>
            </w:r>
            <w:r>
              <w:br/>
            </w:r>
            <w:r>
              <w:rPr>
                <w:rFonts w:ascii="Times New Roman"/>
                <w:b w:val="false"/>
                <w:i w:val="false"/>
                <w:color w:val="000000"/>
                <w:sz w:val="20"/>
              </w:rPr>
              <w:t>
плате-
</w:t>
            </w:r>
            <w:r>
              <w:br/>
            </w:r>
            <w:r>
              <w:rPr>
                <w:rFonts w:ascii="Times New Roman"/>
                <w:b w:val="false"/>
                <w:i w:val="false"/>
                <w:color w:val="000000"/>
                <w:sz w:val="20"/>
              </w:rPr>
              <w:t>
жа,
</w:t>
            </w:r>
            <w:r>
              <w:br/>
            </w:r>
            <w:r>
              <w:rPr>
                <w:rFonts w:ascii="Times New Roman"/>
                <w:b w:val="false"/>
                <w:i w:val="false"/>
                <w:color w:val="000000"/>
                <w:sz w:val="20"/>
              </w:rPr>
              <w:t>
ука-
</w:t>
            </w:r>
            <w:r>
              <w:br/>
            </w:r>
            <w:r>
              <w:rPr>
                <w:rFonts w:ascii="Times New Roman"/>
                <w:b w:val="false"/>
                <w:i w:val="false"/>
                <w:color w:val="000000"/>
                <w:sz w:val="20"/>
              </w:rPr>
              <w:t>
занный
</w:t>
            </w:r>
            <w:r>
              <w:br/>
            </w:r>
            <w:r>
              <w:rPr>
                <w:rFonts w:ascii="Times New Roman"/>
                <w:b w:val="false"/>
                <w:i w:val="false"/>
                <w:color w:val="000000"/>
                <w:sz w:val="20"/>
              </w:rPr>
              <w:t>
в гра-
</w:t>
            </w:r>
            <w:r>
              <w:br/>
            </w:r>
            <w:r>
              <w:rPr>
                <w:rFonts w:ascii="Times New Roman"/>
                <w:b w:val="false"/>
                <w:i w:val="false"/>
                <w:color w:val="000000"/>
                <w:sz w:val="20"/>
              </w:rPr>
              <w:t>
фе D,
</w:t>
            </w:r>
            <w:r>
              <w:br/>
            </w:r>
            <w:r>
              <w:rPr>
                <w:rFonts w:ascii="Times New Roman"/>
                <w:b w:val="false"/>
                <w:i w:val="false"/>
                <w:color w:val="000000"/>
                <w:sz w:val="20"/>
              </w:rPr>
              <w:t>
истек
</w:t>
            </w:r>
            <w:r>
              <w:br/>
            </w:r>
            <w:r>
              <w:rPr>
                <w:rFonts w:ascii="Times New Roman"/>
                <w:b w:val="false"/>
                <w:i w:val="false"/>
                <w:color w:val="000000"/>
                <w:sz w:val="20"/>
              </w:rPr>
              <w:t>
из до-
</w:t>
            </w:r>
            <w:r>
              <w:br/>
            </w:r>
            <w:r>
              <w:rPr>
                <w:rFonts w:ascii="Times New Roman"/>
                <w:b w:val="false"/>
                <w:i w:val="false"/>
                <w:color w:val="000000"/>
                <w:sz w:val="20"/>
              </w:rPr>
              <w:t>
полни-
</w:t>
            </w:r>
            <w:r>
              <w:br/>
            </w:r>
            <w:r>
              <w:rPr>
                <w:rFonts w:ascii="Times New Roman"/>
                <w:b w:val="false"/>
                <w:i w:val="false"/>
                <w:color w:val="000000"/>
                <w:sz w:val="20"/>
              </w:rPr>
              <w:t>
тель-
</w:t>
            </w:r>
            <w:r>
              <w:br/>
            </w:r>
            <w:r>
              <w:rPr>
                <w:rFonts w:ascii="Times New Roman"/>
                <w:b w:val="false"/>
                <w:i w:val="false"/>
                <w:color w:val="000000"/>
                <w:sz w:val="20"/>
              </w:rPr>
              <w:t>
ной
</w:t>
            </w:r>
            <w:r>
              <w:br/>
            </w:r>
            <w:r>
              <w:rPr>
                <w:rFonts w:ascii="Times New Roman"/>
                <w:b w:val="false"/>
                <w:i w:val="false"/>
                <w:color w:val="000000"/>
                <w:sz w:val="20"/>
              </w:rPr>
              <w:t>
формы
</w:t>
            </w:r>
            <w:r>
              <w:br/>
            </w:r>
            <w:r>
              <w:rPr>
                <w:rFonts w:ascii="Times New Roman"/>
                <w:b w:val="false"/>
                <w:i w:val="false"/>
                <w:color w:val="000000"/>
                <w:sz w:val="20"/>
              </w:rPr>
              <w:t>
к ст-
</w:t>
            </w:r>
            <w:r>
              <w:br/>
            </w:r>
            <w:r>
              <w:rPr>
                <w:rFonts w:ascii="Times New Roman"/>
                <w:b w:val="false"/>
                <w:i w:val="false"/>
                <w:color w:val="000000"/>
                <w:sz w:val="20"/>
              </w:rPr>
              <w:t>
роке
</w:t>
            </w:r>
            <w:r>
              <w:br/>
            </w:r>
            <w:r>
              <w:rPr>
                <w:rFonts w:ascii="Times New Roman"/>
                <w:b w:val="false"/>
                <w:i w:val="false"/>
                <w:color w:val="000000"/>
                <w:sz w:val="20"/>
              </w:rPr>
              <w:t>
300.
</w:t>
            </w:r>
            <w:r>
              <w:br/>
            </w:r>
            <w:r>
              <w:rPr>
                <w:rFonts w:ascii="Times New Roman"/>
                <w:b w:val="false"/>
                <w:i w:val="false"/>
                <w:color w:val="000000"/>
                <w:sz w:val="20"/>
              </w:rPr>
              <w:t>
07.001
</w:t>
            </w:r>
            <w:r>
              <w:br/>
            </w:r>
            <w:r>
              <w:rPr>
                <w:rFonts w:ascii="Times New Roman"/>
                <w:b w:val="false"/>
                <w:i w:val="false"/>
                <w:color w:val="000000"/>
                <w:sz w:val="20"/>
              </w:rPr>
              <w:t>
плюс
</w:t>
            </w:r>
            <w:r>
              <w:br/>
            </w:r>
            <w:r>
              <w:rPr>
                <w:rFonts w:ascii="Times New Roman"/>
                <w:b w:val="false"/>
                <w:i w:val="false"/>
                <w:color w:val="000000"/>
                <w:sz w:val="20"/>
              </w:rPr>
              <w:t>
суммы
</w:t>
            </w:r>
            <w:r>
              <w:br/>
            </w:r>
            <w:r>
              <w:rPr>
                <w:rFonts w:ascii="Times New Roman"/>
                <w:b w:val="false"/>
                <w:i w:val="false"/>
                <w:color w:val="000000"/>
                <w:sz w:val="20"/>
              </w:rPr>
              <w:t>
тех
</w:t>
            </w:r>
            <w:r>
              <w:br/>
            </w:r>
            <w:r>
              <w:rPr>
                <w:rFonts w:ascii="Times New Roman"/>
                <w:b w:val="false"/>
                <w:i w:val="false"/>
                <w:color w:val="000000"/>
                <w:sz w:val="20"/>
              </w:rPr>
              <w:t>
строк
</w:t>
            </w:r>
            <w:r>
              <w:br/>
            </w:r>
            <w:r>
              <w:rPr>
                <w:rFonts w:ascii="Times New Roman"/>
                <w:b w:val="false"/>
                <w:i w:val="false"/>
                <w:color w:val="000000"/>
                <w:sz w:val="20"/>
              </w:rPr>
              <w:t>
графы
</w:t>
            </w:r>
            <w:r>
              <w:br/>
            </w:r>
            <w:r>
              <w:rPr>
                <w:rFonts w:ascii="Times New Roman"/>
                <w:b w:val="false"/>
                <w:i w:val="false"/>
                <w:color w:val="000000"/>
                <w:sz w:val="20"/>
              </w:rPr>
              <w:t>
G, где
</w:t>
            </w:r>
            <w:r>
              <w:br/>
            </w:r>
            <w:r>
              <w:rPr>
                <w:rFonts w:ascii="Times New Roman"/>
                <w:b w:val="false"/>
                <w:i w:val="false"/>
                <w:color w:val="000000"/>
                <w:sz w:val="20"/>
              </w:rPr>
              <w:t>
срок
</w:t>
            </w:r>
            <w:r>
              <w:br/>
            </w:r>
            <w:r>
              <w:rPr>
                <w:rFonts w:ascii="Times New Roman"/>
                <w:b w:val="false"/>
                <w:i w:val="false"/>
                <w:color w:val="000000"/>
                <w:sz w:val="20"/>
              </w:rPr>
              <w:t>
плате-
</w:t>
            </w:r>
            <w:r>
              <w:br/>
            </w:r>
            <w:r>
              <w:rPr>
                <w:rFonts w:ascii="Times New Roman"/>
                <w:b w:val="false"/>
                <w:i w:val="false"/>
                <w:color w:val="000000"/>
                <w:sz w:val="20"/>
              </w:rPr>
              <w:t>
жа,
</w:t>
            </w:r>
            <w:r>
              <w:br/>
            </w:r>
            <w:r>
              <w:rPr>
                <w:rFonts w:ascii="Times New Roman"/>
                <w:b w:val="false"/>
                <w:i w:val="false"/>
                <w:color w:val="000000"/>
                <w:sz w:val="20"/>
              </w:rPr>
              <w:t>
ука-
</w:t>
            </w:r>
            <w:r>
              <w:br/>
            </w:r>
            <w:r>
              <w:rPr>
                <w:rFonts w:ascii="Times New Roman"/>
                <w:b w:val="false"/>
                <w:i w:val="false"/>
                <w:color w:val="000000"/>
                <w:sz w:val="20"/>
              </w:rPr>
              <w:t>
занный
</w:t>
            </w:r>
            <w:r>
              <w:br/>
            </w:r>
            <w:r>
              <w:rPr>
                <w:rFonts w:ascii="Times New Roman"/>
                <w:b w:val="false"/>
                <w:i w:val="false"/>
                <w:color w:val="000000"/>
                <w:sz w:val="20"/>
              </w:rPr>
              <w:t>
в гра-
</w:t>
            </w:r>
            <w:r>
              <w:br/>
            </w:r>
            <w:r>
              <w:rPr>
                <w:rFonts w:ascii="Times New Roman"/>
                <w:b w:val="false"/>
                <w:i w:val="false"/>
                <w:color w:val="000000"/>
                <w:sz w:val="20"/>
              </w:rPr>
              <w:t>
фе D,
</w:t>
            </w:r>
            <w:r>
              <w:br/>
            </w:r>
            <w:r>
              <w:rPr>
                <w:rFonts w:ascii="Times New Roman"/>
                <w:b w:val="false"/>
                <w:i w:val="false"/>
                <w:color w:val="000000"/>
                <w:sz w:val="20"/>
              </w:rPr>
              <w:t>
истек
</w:t>
            </w:r>
            <w:r>
              <w:br/>
            </w:r>
            <w:r>
              <w:rPr>
                <w:rFonts w:ascii="Times New Roman"/>
                <w:b w:val="false"/>
                <w:i w:val="false"/>
                <w:color w:val="000000"/>
                <w:sz w:val="20"/>
              </w:rPr>
              <w:t>
из до-
</w:t>
            </w:r>
            <w:r>
              <w:br/>
            </w:r>
            <w:r>
              <w:rPr>
                <w:rFonts w:ascii="Times New Roman"/>
                <w:b w:val="false"/>
                <w:i w:val="false"/>
                <w:color w:val="000000"/>
                <w:sz w:val="20"/>
              </w:rPr>
              <w:t>
полни-
</w:t>
            </w:r>
            <w:r>
              <w:br/>
            </w:r>
            <w:r>
              <w:rPr>
                <w:rFonts w:ascii="Times New Roman"/>
                <w:b w:val="false"/>
                <w:i w:val="false"/>
                <w:color w:val="000000"/>
                <w:sz w:val="20"/>
              </w:rPr>
              <w:t>
тель-
</w:t>
            </w:r>
            <w:r>
              <w:br/>
            </w:r>
            <w:r>
              <w:rPr>
                <w:rFonts w:ascii="Times New Roman"/>
                <w:b w:val="false"/>
                <w:i w:val="false"/>
                <w:color w:val="000000"/>
                <w:sz w:val="20"/>
              </w:rPr>
              <w:t>
ной
</w:t>
            </w:r>
            <w:r>
              <w:br/>
            </w:r>
            <w:r>
              <w:rPr>
                <w:rFonts w:ascii="Times New Roman"/>
                <w:b w:val="false"/>
                <w:i w:val="false"/>
                <w:color w:val="000000"/>
                <w:sz w:val="20"/>
              </w:rPr>
              <w:t>
формы
</w:t>
            </w:r>
            <w:r>
              <w:br/>
            </w:r>
            <w:r>
              <w:rPr>
                <w:rFonts w:ascii="Times New Roman"/>
                <w:b w:val="false"/>
                <w:i w:val="false"/>
                <w:color w:val="000000"/>
                <w:sz w:val="20"/>
              </w:rPr>
              <w:t>
к ст-
</w:t>
            </w:r>
            <w:r>
              <w:br/>
            </w:r>
            <w:r>
              <w:rPr>
                <w:rFonts w:ascii="Times New Roman"/>
                <w:b w:val="false"/>
                <w:i w:val="false"/>
                <w:color w:val="000000"/>
                <w:sz w:val="20"/>
              </w:rPr>
              <w:t>
роке
</w:t>
            </w:r>
            <w:r>
              <w:br/>
            </w:r>
            <w:r>
              <w:rPr>
                <w:rFonts w:ascii="Times New Roman"/>
                <w:b w:val="false"/>
                <w:i w:val="false"/>
                <w:color w:val="000000"/>
                <w:sz w:val="20"/>
              </w:rPr>
              <w:t>
300.
</w:t>
            </w:r>
            <w:r>
              <w:br/>
            </w:r>
            <w:r>
              <w:rPr>
                <w:rFonts w:ascii="Times New Roman"/>
                <w:b w:val="false"/>
                <w:i w:val="false"/>
                <w:color w:val="000000"/>
                <w:sz w:val="20"/>
              </w:rPr>
              <w:t>
07.002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графы
</w:t>
            </w:r>
            <w:r>
              <w:br/>
            </w:r>
            <w:r>
              <w:rPr>
                <w:rFonts w:ascii="Times New Roman"/>
                <w:b w:val="false"/>
                <w:i w:val="false"/>
                <w:color w:val="000000"/>
                <w:sz w:val="20"/>
              </w:rPr>
              <w:t>
H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ный в
</w:t>
            </w:r>
            <w:r>
              <w:br/>
            </w:r>
            <w:r>
              <w:rPr>
                <w:rFonts w:ascii="Times New Roman"/>
                <w:b w:val="false"/>
                <w:i w:val="false"/>
                <w:color w:val="000000"/>
                <w:sz w:val="20"/>
              </w:rPr>
              <w:t>
графе
</w:t>
            </w:r>
            <w:r>
              <w:br/>
            </w:r>
            <w:r>
              <w:rPr>
                <w:rFonts w:ascii="Times New Roman"/>
                <w:b w:val="false"/>
                <w:i w:val="false"/>
                <w:color w:val="000000"/>
                <w:sz w:val="20"/>
              </w:rPr>
              <w:t>
D в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ните-
</w:t>
            </w:r>
            <w:r>
              <w:br/>
            </w:r>
            <w:r>
              <w:rPr>
                <w:rFonts w:ascii="Times New Roman"/>
                <w:b w:val="false"/>
                <w:i w:val="false"/>
                <w:color w:val="000000"/>
                <w:sz w:val="20"/>
              </w:rPr>
              <w:t>
льных
</w:t>
            </w:r>
            <w:r>
              <w:br/>
            </w:r>
            <w:r>
              <w:rPr>
                <w:rFonts w:ascii="Times New Roman"/>
                <w:b w:val="false"/>
                <w:i w:val="false"/>
                <w:color w:val="000000"/>
                <w:sz w:val="20"/>
              </w:rPr>
              <w:t>
фор-
</w:t>
            </w:r>
            <w:r>
              <w:br/>
            </w:r>
            <w:r>
              <w:rPr>
                <w:rFonts w:ascii="Times New Roman"/>
                <w:b w:val="false"/>
                <w:i w:val="false"/>
                <w:color w:val="000000"/>
                <w:sz w:val="20"/>
              </w:rPr>
              <w:t>
мах к
</w:t>
            </w:r>
            <w:r>
              <w:br/>
            </w:r>
            <w:r>
              <w:rPr>
                <w:rFonts w:ascii="Times New Roman"/>
                <w:b w:val="false"/>
                <w:i w:val="false"/>
                <w:color w:val="000000"/>
                <w:sz w:val="20"/>
              </w:rPr>
              <w:t>
стро-
</w:t>
            </w:r>
            <w:r>
              <w:br/>
            </w:r>
            <w:r>
              <w:rPr>
                <w:rFonts w:ascii="Times New Roman"/>
                <w:b w:val="false"/>
                <w:i w:val="false"/>
                <w:color w:val="000000"/>
                <w:sz w:val="20"/>
              </w:rPr>
              <w:t>
кам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001,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002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НДС
</w:t>
            </w:r>
          </w:p>
        </w:tc>
      </w:tr>
      <w:tr>
        <w:trPr>
          <w:trHeight w:val="10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на
</w:t>
            </w:r>
            <w:r>
              <w:br/>
            </w:r>
            <w:r>
              <w:rPr>
                <w:rFonts w:ascii="Times New Roman"/>
                <w:b w:val="false"/>
                <w:i w:val="false"/>
                <w:color w:val="000000"/>
                <w:sz w:val="20"/>
              </w:rPr>
              <w:t>
това-
</w:t>
            </w:r>
            <w:r>
              <w:br/>
            </w:r>
            <w:r>
              <w:rPr>
                <w:rFonts w:ascii="Times New Roman"/>
                <w:b w:val="false"/>
                <w:i w:val="false"/>
                <w:color w:val="000000"/>
                <w:sz w:val="20"/>
              </w:rPr>
              <w:t>
ры,
</w:t>
            </w:r>
            <w:r>
              <w:br/>
            </w:r>
            <w:r>
              <w:rPr>
                <w:rFonts w:ascii="Times New Roman"/>
                <w:b w:val="false"/>
                <w:i w:val="false"/>
                <w:color w:val="000000"/>
                <w:sz w:val="20"/>
              </w:rPr>
              <w:t>
про-
</w:t>
            </w:r>
            <w:r>
              <w:br/>
            </w:r>
            <w:r>
              <w:rPr>
                <w:rFonts w:ascii="Times New Roman"/>
                <w:b w:val="false"/>
                <w:i w:val="false"/>
                <w:color w:val="000000"/>
                <w:sz w:val="20"/>
              </w:rPr>
              <w:t>
исхо-
</w:t>
            </w:r>
            <w:r>
              <w:br/>
            </w:r>
            <w:r>
              <w:rPr>
                <w:rFonts w:ascii="Times New Roman"/>
                <w:b w:val="false"/>
                <w:i w:val="false"/>
                <w:color w:val="000000"/>
                <w:sz w:val="20"/>
              </w:rPr>
              <w:t>
дящие и им-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мые
</w:t>
            </w:r>
            <w:r>
              <w:br/>
            </w:r>
            <w:r>
              <w:rPr>
                <w:rFonts w:ascii="Times New Roman"/>
                <w:b w:val="false"/>
                <w:i w:val="false"/>
                <w:color w:val="000000"/>
                <w:sz w:val="20"/>
              </w:rPr>
              <w:t>
с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Рос-
</w:t>
            </w:r>
            <w:r>
              <w:br/>
            </w:r>
            <w:r>
              <w:rPr>
                <w:rFonts w:ascii="Times New Roman"/>
                <w:b w:val="false"/>
                <w:i w:val="false"/>
                <w:color w:val="000000"/>
                <w:sz w:val="20"/>
              </w:rPr>
              <w:t>
сийс-
</w:t>
            </w:r>
            <w:r>
              <w:br/>
            </w:r>
            <w:r>
              <w:rPr>
                <w:rFonts w:ascii="Times New Roman"/>
                <w:b w:val="false"/>
                <w:i w:val="false"/>
                <w:color w:val="000000"/>
                <w:sz w:val="20"/>
              </w:rPr>
              <w:t>
кой
</w:t>
            </w:r>
            <w:r>
              <w:br/>
            </w:r>
            <w:r>
              <w:rPr>
                <w:rFonts w:ascii="Times New Roman"/>
                <w:b w:val="false"/>
                <w:i w:val="false"/>
                <w:color w:val="000000"/>
                <w:sz w:val="20"/>
              </w:rPr>
              <w:t>
Феде-
</w:t>
            </w:r>
            <w:r>
              <w:br/>
            </w:r>
            <w:r>
              <w:rPr>
                <w:rFonts w:ascii="Times New Roman"/>
                <w:b w:val="false"/>
                <w:i w:val="false"/>
                <w:color w:val="000000"/>
                <w:sz w:val="20"/>
              </w:rPr>
              <w:t>
рации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64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за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та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11
</w:t>
            </w:r>
            <w:r>
              <w:br/>
            </w:r>
            <w:r>
              <w:rPr>
                <w:rFonts w:ascii="Times New Roman"/>
                <w:b w:val="false"/>
                <w:i w:val="false"/>
                <w:color w:val="000000"/>
                <w:sz w:val="20"/>
              </w:rPr>
              <w:t>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11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w:t>
            </w:r>
            <w:r>
              <w:br/>
            </w:r>
            <w:r>
              <w:rPr>
                <w:rFonts w:ascii="Times New Roman"/>
                <w:b w:val="false"/>
                <w:i w:val="false"/>
                <w:color w:val="000000"/>
                <w:sz w:val="20"/>
              </w:rPr>
              <w:t>
вс-
</w:t>
            </w:r>
            <w:r>
              <w:br/>
            </w:r>
            <w:r>
              <w:rPr>
                <w:rFonts w:ascii="Times New Roman"/>
                <w:b w:val="false"/>
                <w:i w:val="false"/>
                <w:color w:val="000000"/>
                <w:sz w:val="20"/>
              </w:rPr>
              <w:t>
тав-
</w:t>
            </w:r>
            <w:r>
              <w:br/>
            </w:r>
            <w:r>
              <w:rPr>
                <w:rFonts w:ascii="Times New Roman"/>
                <w:b w:val="false"/>
                <w:i w:val="false"/>
                <w:color w:val="000000"/>
                <w:sz w:val="20"/>
              </w:rPr>
              <w:t>
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11.
</w:t>
            </w:r>
            <w:r>
              <w:br/>
            </w:r>
            <w:r>
              <w:rPr>
                <w:rFonts w:ascii="Times New Roman"/>
                <w:b w:val="false"/>
                <w:i w:val="false"/>
                <w:color w:val="000000"/>
                <w:sz w:val="20"/>
              </w:rPr>
              <w:t>
002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НДС
</w:t>
            </w:r>
          </w:p>
        </w:tc>
      </w:tr>
      <w:tr>
        <w:trPr>
          <w:trHeight w:val="9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Акцизы
</w:t>
            </w:r>
            <w:r>
              <w:rPr>
                <w:rFonts w:ascii="Times New Roman"/>
                <w:b w:val="false"/>
                <w:i w:val="false"/>
                <w:color w:val="000000"/>
                <w:sz w:val="20"/>
              </w:rPr>
              <w:t>
</w:t>
            </w:r>
          </w:p>
        </w:tc>
      </w:tr>
      <w:tr>
        <w:trPr>
          <w:trHeight w:val="244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дят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ные
</w:t>
            </w:r>
            <w:r>
              <w:br/>
            </w:r>
            <w:r>
              <w:rPr>
                <w:rFonts w:ascii="Times New Roman"/>
                <w:b w:val="false"/>
                <w:i w:val="false"/>
                <w:color w:val="000000"/>
                <w:sz w:val="20"/>
              </w:rPr>
              <w:t>
то-
</w:t>
            </w:r>
            <w:r>
              <w:br/>
            </w:r>
            <w:r>
              <w:rPr>
                <w:rFonts w:ascii="Times New Roman"/>
                <w:b w:val="false"/>
                <w:i w:val="false"/>
                <w:color w:val="000000"/>
                <w:sz w:val="20"/>
              </w:rPr>
              <w:t>
вары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 РК,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ют
</w:t>
            </w:r>
            <w:r>
              <w:br/>
            </w:r>
            <w:r>
              <w:rPr>
                <w:rFonts w:ascii="Times New Roman"/>
                <w:b w:val="false"/>
                <w:i w:val="false"/>
                <w:color w:val="000000"/>
                <w:sz w:val="20"/>
              </w:rPr>
              <w:t>
оп-
</w:t>
            </w:r>
            <w:r>
              <w:br/>
            </w:r>
            <w:r>
              <w:rPr>
                <w:rFonts w:ascii="Times New Roman"/>
                <w:b w:val="false"/>
                <w:i w:val="false"/>
                <w:color w:val="000000"/>
                <w:sz w:val="20"/>
              </w:rPr>
              <w:t>
то-
</w:t>
            </w:r>
            <w:r>
              <w:br/>
            </w:r>
            <w:r>
              <w:rPr>
                <w:rFonts w:ascii="Times New Roman"/>
                <w:b w:val="false"/>
                <w:i w:val="false"/>
                <w:color w:val="000000"/>
                <w:sz w:val="20"/>
              </w:rPr>
              <w:t>
вую,
</w:t>
            </w:r>
            <w:r>
              <w:br/>
            </w:r>
            <w:r>
              <w:rPr>
                <w:rFonts w:ascii="Times New Roman"/>
                <w:b w:val="false"/>
                <w:i w:val="false"/>
                <w:color w:val="000000"/>
                <w:sz w:val="20"/>
              </w:rPr>
              <w:t>
роз-
</w:t>
            </w:r>
            <w:r>
              <w:br/>
            </w:r>
            <w:r>
              <w:rPr>
                <w:rFonts w:ascii="Times New Roman"/>
                <w:b w:val="false"/>
                <w:i w:val="false"/>
                <w:color w:val="000000"/>
                <w:sz w:val="20"/>
              </w:rPr>
              <w:t>
нич-
</w:t>
            </w:r>
            <w:r>
              <w:br/>
            </w:r>
            <w:r>
              <w:rPr>
                <w:rFonts w:ascii="Times New Roman"/>
                <w:b w:val="false"/>
                <w:i w:val="false"/>
                <w:color w:val="000000"/>
                <w:sz w:val="20"/>
              </w:rPr>
              <w:t>
ную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цию
</w:t>
            </w:r>
            <w:r>
              <w:br/>
            </w:r>
            <w:r>
              <w:rPr>
                <w:rFonts w:ascii="Times New Roman"/>
                <w:b w:val="false"/>
                <w:i w:val="false"/>
                <w:color w:val="000000"/>
                <w:sz w:val="20"/>
              </w:rPr>
              <w:t>
бен-
</w:t>
            </w:r>
            <w:r>
              <w:br/>
            </w:r>
            <w:r>
              <w:rPr>
                <w:rFonts w:ascii="Times New Roman"/>
                <w:b w:val="false"/>
                <w:i w:val="false"/>
                <w:color w:val="000000"/>
                <w:sz w:val="20"/>
              </w:rPr>
              <w:t>
зина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и ди-
</w:t>
            </w:r>
            <w:r>
              <w:br/>
            </w:r>
            <w:r>
              <w:rPr>
                <w:rFonts w:ascii="Times New Roman"/>
                <w:b w:val="false"/>
                <w:i w:val="false"/>
                <w:color w:val="000000"/>
                <w:sz w:val="20"/>
              </w:rPr>
              <w:t>
зель-
</w:t>
            </w:r>
            <w:r>
              <w:br/>
            </w:r>
            <w:r>
              <w:rPr>
                <w:rFonts w:ascii="Times New Roman"/>
                <w:b w:val="false"/>
                <w:i w:val="false"/>
                <w:color w:val="000000"/>
                <w:sz w:val="20"/>
              </w:rPr>
              <w:t>
ного
</w:t>
            </w:r>
            <w:r>
              <w:br/>
            </w:r>
            <w:r>
              <w:rPr>
                <w:rFonts w:ascii="Times New Roman"/>
                <w:b w:val="false"/>
                <w:i w:val="false"/>
                <w:color w:val="000000"/>
                <w:sz w:val="20"/>
              </w:rPr>
              <w:t>
топ-
</w:t>
            </w:r>
            <w:r>
              <w:br/>
            </w:r>
            <w:r>
              <w:rPr>
                <w:rFonts w:ascii="Times New Roman"/>
                <w:b w:val="false"/>
                <w:i w:val="false"/>
                <w:color w:val="000000"/>
                <w:sz w:val="20"/>
              </w:rPr>
              <w:t>
лива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ют реа-
</w:t>
            </w:r>
            <w:r>
              <w:br/>
            </w:r>
            <w:r>
              <w:rPr>
                <w:rFonts w:ascii="Times New Roman"/>
                <w:b w:val="false"/>
                <w:i w:val="false"/>
                <w:color w:val="000000"/>
                <w:sz w:val="20"/>
              </w:rPr>
              <w:t>
лиза-
</w:t>
            </w:r>
            <w:r>
              <w:br/>
            </w:r>
            <w:r>
              <w:rPr>
                <w:rFonts w:ascii="Times New Roman"/>
                <w:b w:val="false"/>
                <w:i w:val="false"/>
                <w:color w:val="000000"/>
                <w:sz w:val="20"/>
              </w:rPr>
              <w:t>
цию
</w:t>
            </w:r>
            <w:r>
              <w:br/>
            </w:r>
            <w:r>
              <w:rPr>
                <w:rFonts w:ascii="Times New Roman"/>
                <w:b w:val="false"/>
                <w:i w:val="false"/>
                <w:color w:val="000000"/>
                <w:sz w:val="20"/>
              </w:rPr>
              <w:t>
кон-
</w:t>
            </w:r>
            <w:r>
              <w:br/>
            </w:r>
            <w:r>
              <w:rPr>
                <w:rFonts w:ascii="Times New Roman"/>
                <w:b w:val="false"/>
                <w:i w:val="false"/>
                <w:color w:val="000000"/>
                <w:sz w:val="20"/>
              </w:rPr>
              <w:t>
курс-
</w:t>
            </w:r>
            <w:r>
              <w:br/>
            </w:r>
            <w:r>
              <w:rPr>
                <w:rFonts w:ascii="Times New Roman"/>
                <w:b w:val="false"/>
                <w:i w:val="false"/>
                <w:color w:val="000000"/>
                <w:sz w:val="20"/>
              </w:rPr>
              <w:t>
ной
</w:t>
            </w:r>
            <w:r>
              <w:br/>
            </w:r>
            <w:r>
              <w:rPr>
                <w:rFonts w:ascii="Times New Roman"/>
                <w:b w:val="false"/>
                <w:i w:val="false"/>
                <w:color w:val="000000"/>
                <w:sz w:val="20"/>
              </w:rPr>
              <w:t>
мас-
</w:t>
            </w:r>
            <w:r>
              <w:br/>
            </w:r>
            <w:r>
              <w:rPr>
                <w:rFonts w:ascii="Times New Roman"/>
                <w:b w:val="false"/>
                <w:i w:val="false"/>
                <w:color w:val="000000"/>
                <w:sz w:val="20"/>
              </w:rPr>
              <w:t>
сы,
</w:t>
            </w:r>
            <w:r>
              <w:br/>
            </w:r>
            <w:r>
              <w:rPr>
                <w:rFonts w:ascii="Times New Roman"/>
                <w:b w:val="false"/>
                <w:i w:val="false"/>
                <w:color w:val="000000"/>
                <w:sz w:val="20"/>
              </w:rPr>
              <w:t>
кон-
</w:t>
            </w:r>
            <w:r>
              <w:br/>
            </w:r>
            <w:r>
              <w:rPr>
                <w:rFonts w:ascii="Times New Roman"/>
                <w:b w:val="false"/>
                <w:i w:val="false"/>
                <w:color w:val="000000"/>
                <w:sz w:val="20"/>
              </w:rPr>
              <w:t>
фис-
</w:t>
            </w:r>
            <w:r>
              <w:br/>
            </w:r>
            <w:r>
              <w:rPr>
                <w:rFonts w:ascii="Times New Roman"/>
                <w:b w:val="false"/>
                <w:i w:val="false"/>
                <w:color w:val="000000"/>
                <w:sz w:val="20"/>
              </w:rPr>
              <w:t>
ован-
</w:t>
            </w:r>
            <w:r>
              <w:br/>
            </w:r>
            <w:r>
              <w:rPr>
                <w:rFonts w:ascii="Times New Roman"/>
                <w:b w:val="false"/>
                <w:i w:val="false"/>
                <w:color w:val="000000"/>
                <w:sz w:val="20"/>
              </w:rPr>
              <w:t>
ных,
</w:t>
            </w:r>
            <w:r>
              <w:br/>
            </w:r>
            <w:r>
              <w:rPr>
                <w:rFonts w:ascii="Times New Roman"/>
                <w:b w:val="false"/>
                <w:i w:val="false"/>
                <w:color w:val="000000"/>
                <w:sz w:val="20"/>
              </w:rPr>
              <w:t>
без-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ных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ных
</w:t>
            </w:r>
            <w:r>
              <w:br/>
            </w:r>
            <w:r>
              <w:rPr>
                <w:rFonts w:ascii="Times New Roman"/>
                <w:b w:val="false"/>
                <w:i w:val="false"/>
                <w:color w:val="000000"/>
                <w:sz w:val="20"/>
              </w:rPr>
              <w:t>
това-
</w:t>
            </w:r>
            <w:r>
              <w:br/>
            </w:r>
            <w:r>
              <w:rPr>
                <w:rFonts w:ascii="Times New Roman"/>
                <w:b w:val="false"/>
                <w:i w:val="false"/>
                <w:color w:val="000000"/>
                <w:sz w:val="20"/>
              </w:rPr>
              <w:t>
ров,
</w:t>
            </w:r>
            <w:r>
              <w:br/>
            </w:r>
            <w:r>
              <w:rPr>
                <w:rFonts w:ascii="Times New Roman"/>
                <w:b w:val="false"/>
                <w:i w:val="false"/>
                <w:color w:val="000000"/>
                <w:sz w:val="20"/>
              </w:rPr>
              <w:t>
а
</w:t>
            </w:r>
            <w:r>
              <w:br/>
            </w:r>
            <w:r>
              <w:rPr>
                <w:rFonts w:ascii="Times New Roman"/>
                <w:b w:val="false"/>
                <w:i w:val="false"/>
                <w:color w:val="000000"/>
                <w:sz w:val="20"/>
              </w:rPr>
              <w:t>
также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ных
</w:t>
            </w:r>
            <w:r>
              <w:br/>
            </w:r>
            <w:r>
              <w:rPr>
                <w:rFonts w:ascii="Times New Roman"/>
                <w:b w:val="false"/>
                <w:i w:val="false"/>
                <w:color w:val="000000"/>
                <w:sz w:val="20"/>
              </w:rPr>
              <w:t>
това-
</w:t>
            </w:r>
            <w:r>
              <w:br/>
            </w:r>
            <w:r>
              <w:rPr>
                <w:rFonts w:ascii="Times New Roman"/>
                <w:b w:val="false"/>
                <w:i w:val="false"/>
                <w:color w:val="000000"/>
                <w:sz w:val="20"/>
              </w:rPr>
              <w:t>
ров, пере-
</w:t>
            </w:r>
            <w:r>
              <w:br/>
            </w:r>
            <w:r>
              <w:rPr>
                <w:rFonts w:ascii="Times New Roman"/>
                <w:b w:val="false"/>
                <w:i w:val="false"/>
                <w:color w:val="000000"/>
                <w:sz w:val="20"/>
              </w:rPr>
              <w:t>
шед-
</w:t>
            </w:r>
            <w:r>
              <w:br/>
            </w:r>
            <w:r>
              <w:rPr>
                <w:rFonts w:ascii="Times New Roman"/>
                <w:b w:val="false"/>
                <w:i w:val="false"/>
                <w:color w:val="000000"/>
                <w:sz w:val="20"/>
              </w:rPr>
              <w:t>
ших
</w:t>
            </w:r>
            <w:r>
              <w:br/>
            </w:r>
            <w:r>
              <w:rPr>
                <w:rFonts w:ascii="Times New Roman"/>
                <w:b w:val="false"/>
                <w:i w:val="false"/>
                <w:color w:val="000000"/>
                <w:sz w:val="20"/>
              </w:rPr>
              <w:t>
по
</w:t>
            </w:r>
            <w:r>
              <w:br/>
            </w:r>
            <w:r>
              <w:rPr>
                <w:rFonts w:ascii="Times New Roman"/>
                <w:b w:val="false"/>
                <w:i w:val="false"/>
                <w:color w:val="000000"/>
                <w:sz w:val="20"/>
              </w:rPr>
              <w:t>
праву нас-
</w:t>
            </w:r>
            <w:r>
              <w:br/>
            </w:r>
            <w:r>
              <w:rPr>
                <w:rFonts w:ascii="Times New Roman"/>
                <w:b w:val="false"/>
                <w:i w:val="false"/>
                <w:color w:val="000000"/>
                <w:sz w:val="20"/>
              </w:rPr>
              <w:t>
ледо-
</w:t>
            </w:r>
            <w:r>
              <w:br/>
            </w:r>
            <w:r>
              <w:rPr>
                <w:rFonts w:ascii="Times New Roman"/>
                <w:b w:val="false"/>
                <w:i w:val="false"/>
                <w:color w:val="000000"/>
                <w:sz w:val="20"/>
              </w:rPr>
              <w:t>
вания
</w:t>
            </w:r>
            <w:r>
              <w:br/>
            </w:r>
            <w:r>
              <w:rPr>
                <w:rFonts w:ascii="Times New Roman"/>
                <w:b w:val="false"/>
                <w:i w:val="false"/>
                <w:color w:val="000000"/>
                <w:sz w:val="20"/>
              </w:rPr>
              <w:t>
к го-
</w:t>
            </w:r>
            <w:r>
              <w:br/>
            </w:r>
            <w:r>
              <w:rPr>
                <w:rFonts w:ascii="Times New Roman"/>
                <w:b w:val="false"/>
                <w:i w:val="false"/>
                <w:color w:val="000000"/>
                <w:sz w:val="20"/>
              </w:rPr>
              <w:t>
су-
</w:t>
            </w:r>
            <w:r>
              <w:br/>
            </w:r>
            <w:r>
              <w:rPr>
                <w:rFonts w:ascii="Times New Roman"/>
                <w:b w:val="false"/>
                <w:i w:val="false"/>
                <w:color w:val="000000"/>
                <w:sz w:val="20"/>
              </w:rPr>
              <w:t>
дар-
</w:t>
            </w:r>
            <w:r>
              <w:br/>
            </w:r>
            <w:r>
              <w:rPr>
                <w:rFonts w:ascii="Times New Roman"/>
                <w:b w:val="false"/>
                <w:i w:val="false"/>
                <w:color w:val="000000"/>
                <w:sz w:val="20"/>
              </w:rPr>
              <w:t>
ству
</w:t>
            </w:r>
            <w:r>
              <w:br/>
            </w:r>
            <w:r>
              <w:rPr>
                <w:rFonts w:ascii="Times New Roman"/>
                <w:b w:val="false"/>
                <w:i w:val="false"/>
                <w:color w:val="000000"/>
                <w:sz w:val="20"/>
              </w:rPr>
              <w:t>
и без-
</w:t>
            </w:r>
            <w:r>
              <w:br/>
            </w:r>
            <w:r>
              <w:rPr>
                <w:rFonts w:ascii="Times New Roman"/>
                <w:b w:val="false"/>
                <w:i w:val="false"/>
                <w:color w:val="000000"/>
                <w:sz w:val="20"/>
              </w:rPr>
              <w:t>
воз-
</w:t>
            </w:r>
            <w:r>
              <w:br/>
            </w:r>
            <w:r>
              <w:rPr>
                <w:rFonts w:ascii="Times New Roman"/>
                <w:b w:val="false"/>
                <w:i w:val="false"/>
                <w:color w:val="000000"/>
                <w:sz w:val="20"/>
              </w:rPr>
              <w:t>
мезд-
</w:t>
            </w:r>
            <w:r>
              <w:br/>
            </w:r>
            <w:r>
              <w:rPr>
                <w:rFonts w:ascii="Times New Roman"/>
                <w:b w:val="false"/>
                <w:i w:val="false"/>
                <w:color w:val="000000"/>
                <w:sz w:val="20"/>
              </w:rPr>
              <w:t>
но
</w:t>
            </w:r>
            <w:r>
              <w:br/>
            </w:r>
            <w:r>
              <w:rPr>
                <w:rFonts w:ascii="Times New Roman"/>
                <w:b w:val="false"/>
                <w:i w:val="false"/>
                <w:color w:val="000000"/>
                <w:sz w:val="20"/>
              </w:rPr>
              <w:t>
пере-
</w:t>
            </w:r>
            <w:r>
              <w:br/>
            </w:r>
            <w:r>
              <w:rPr>
                <w:rFonts w:ascii="Times New Roman"/>
                <w:b w:val="false"/>
                <w:i w:val="false"/>
                <w:color w:val="000000"/>
                <w:sz w:val="20"/>
              </w:rPr>
              <w:t>
дан-
</w:t>
            </w:r>
            <w:r>
              <w:br/>
            </w:r>
            <w:r>
              <w:rPr>
                <w:rFonts w:ascii="Times New Roman"/>
                <w:b w:val="false"/>
                <w:i w:val="false"/>
                <w:color w:val="000000"/>
                <w:sz w:val="20"/>
              </w:rPr>
              <w:t>
ных в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ность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ству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РК
</w:t>
            </w:r>
            <w:r>
              <w:br/>
            </w:r>
            <w:r>
              <w:rPr>
                <w:rFonts w:ascii="Times New Roman"/>
                <w:b w:val="false"/>
                <w:i w:val="false"/>
                <w:color w:val="000000"/>
                <w:sz w:val="20"/>
              </w:rPr>
              <w:t>
(если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ранее
</w:t>
            </w:r>
            <w:r>
              <w:br/>
            </w:r>
            <w:r>
              <w:rPr>
                <w:rFonts w:ascii="Times New Roman"/>
                <w:b w:val="false"/>
                <w:i w:val="false"/>
                <w:color w:val="000000"/>
                <w:sz w:val="20"/>
              </w:rPr>
              <w:t>
не был
</w:t>
            </w:r>
            <w:r>
              <w:br/>
            </w:r>
            <w:r>
              <w:rPr>
                <w:rFonts w:ascii="Times New Roman"/>
                <w:b w:val="false"/>
                <w:i w:val="false"/>
                <w:color w:val="000000"/>
                <w:sz w:val="20"/>
              </w:rPr>
              <w:t>
уп-
</w:t>
            </w:r>
            <w:r>
              <w:br/>
            </w:r>
            <w:r>
              <w:rPr>
                <w:rFonts w:ascii="Times New Roman"/>
                <w:b w:val="false"/>
                <w:i w:val="false"/>
                <w:color w:val="000000"/>
                <w:sz w:val="20"/>
              </w:rPr>
              <w:t>
лачен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2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06,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12,
</w:t>
            </w:r>
            <w:r>
              <w:br/>
            </w:r>
            <w:r>
              <w:rPr>
                <w:rFonts w:ascii="Times New Roman"/>
                <w:b w:val="false"/>
                <w:i w:val="false"/>
                <w:color w:val="000000"/>
                <w:sz w:val="20"/>
              </w:rPr>
              <w:t>
18,
</w:t>
            </w:r>
            <w:r>
              <w:br/>
            </w:r>
            <w:r>
              <w:rPr>
                <w:rFonts w:ascii="Times New Roman"/>
                <w:b w:val="false"/>
                <w:i w:val="false"/>
                <w:color w:val="000000"/>
                <w:sz w:val="20"/>
              </w:rPr>
              <w:t>
37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виды
</w:t>
            </w:r>
            <w:r>
              <w:br/>
            </w:r>
            <w:r>
              <w:rPr>
                <w:rFonts w:ascii="Times New Roman"/>
                <w:b w:val="false"/>
                <w:i w:val="false"/>
                <w:color w:val="000000"/>
                <w:sz w:val="20"/>
              </w:rPr>
              <w:t>
алко-
</w:t>
            </w:r>
            <w:r>
              <w:br/>
            </w:r>
            <w:r>
              <w:rPr>
                <w:rFonts w:ascii="Times New Roman"/>
                <w:b w:val="false"/>
                <w:i w:val="false"/>
                <w:color w:val="000000"/>
                <w:sz w:val="20"/>
              </w:rPr>
              <w:t>
голь-
</w:t>
            </w:r>
            <w:r>
              <w:br/>
            </w:r>
            <w:r>
              <w:rPr>
                <w:rFonts w:ascii="Times New Roman"/>
                <w:b w:val="false"/>
                <w:i w:val="false"/>
                <w:color w:val="000000"/>
                <w:sz w:val="20"/>
              </w:rPr>
              <w:t>
ной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7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
</w:t>
            </w:r>
            <w:r>
              <w:br/>
            </w:r>
            <w:r>
              <w:rPr>
                <w:rFonts w:ascii="Times New Roman"/>
                <w:b w:val="false"/>
                <w:i w:val="false"/>
                <w:color w:val="000000"/>
                <w:sz w:val="20"/>
              </w:rPr>
              <w:t>
фор-
</w:t>
            </w:r>
            <w:r>
              <w:br/>
            </w:r>
            <w:r>
              <w:rPr>
                <w:rFonts w:ascii="Times New Roman"/>
                <w:b w:val="false"/>
                <w:i w:val="false"/>
                <w:color w:val="000000"/>
                <w:sz w:val="20"/>
              </w:rPr>
              <w:t>
ма к
</w:t>
            </w:r>
            <w:r>
              <w:br/>
            </w:r>
            <w:r>
              <w:rPr>
                <w:rFonts w:ascii="Times New Roman"/>
                <w:b w:val="false"/>
                <w:i w:val="false"/>
                <w:color w:val="000000"/>
                <w:sz w:val="20"/>
              </w:rPr>
              <w:t>
ст-
</w:t>
            </w:r>
            <w:r>
              <w:br/>
            </w:r>
            <w:r>
              <w:rPr>
                <w:rFonts w:ascii="Times New Roman"/>
                <w:b w:val="false"/>
                <w:i w:val="false"/>
                <w:color w:val="000000"/>
                <w:sz w:val="20"/>
              </w:rPr>
              <w:t>
роке
</w:t>
            </w:r>
            <w:r>
              <w:br/>
            </w:r>
            <w:r>
              <w:rPr>
                <w:rFonts w:ascii="Times New Roman"/>
                <w:b w:val="false"/>
                <w:i w:val="false"/>
                <w:color w:val="000000"/>
                <w:sz w:val="20"/>
              </w:rPr>
              <w:t>
400.07.
</w:t>
            </w:r>
            <w:r>
              <w:br/>
            </w:r>
            <w:r>
              <w:rPr>
                <w:rFonts w:ascii="Times New Roman"/>
                <w:b w:val="false"/>
                <w:i w:val="false"/>
                <w:color w:val="000000"/>
                <w:sz w:val="20"/>
              </w:rPr>
              <w:t>
001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001С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206,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212,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лении
</w:t>
            </w:r>
            <w:r>
              <w:br/>
            </w:r>
            <w:r>
              <w:rPr>
                <w:rFonts w:ascii="Times New Roman"/>
                <w:b w:val="false"/>
                <w:i w:val="false"/>
                <w:color w:val="000000"/>
                <w:sz w:val="20"/>
              </w:rPr>
              <w:t>
берет-
</w:t>
            </w:r>
            <w:r>
              <w:br/>
            </w:r>
            <w:r>
              <w:rPr>
                <w:rFonts w:ascii="Times New Roman"/>
                <w:b w:val="false"/>
                <w:i w:val="false"/>
                <w:color w:val="000000"/>
                <w:sz w:val="20"/>
              </w:rPr>
              <w:t>
ся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r>
              <w:br/>
            </w:r>
            <w:r>
              <w:rPr>
                <w:rFonts w:ascii="Times New Roman"/>
                <w:b w:val="false"/>
                <w:i w:val="false"/>
                <w:color w:val="000000"/>
                <w:sz w:val="20"/>
              </w:rPr>
              <w:t>
07.
</w:t>
            </w:r>
            <w:r>
              <w:br/>
            </w:r>
            <w:r>
              <w:rPr>
                <w:rFonts w:ascii="Times New Roman"/>
                <w:b w:val="false"/>
                <w:i w:val="false"/>
                <w:color w:val="000000"/>
                <w:sz w:val="20"/>
              </w:rPr>
              <w:t>
001D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206,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212,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ука-
</w:t>
            </w:r>
            <w:r>
              <w:br/>
            </w:r>
            <w:r>
              <w:rPr>
                <w:rFonts w:ascii="Times New Roman"/>
                <w:b w:val="false"/>
                <w:i w:val="false"/>
                <w:color w:val="000000"/>
                <w:sz w:val="20"/>
              </w:rPr>
              <w:t>
заным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одному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
</w:t>
            </w:r>
            <w:r>
              <w:br/>
            </w:r>
            <w:r>
              <w:rPr>
                <w:rFonts w:ascii="Times New Roman"/>
                <w:b w:val="false"/>
                <w:i w:val="false"/>
                <w:color w:val="000000"/>
                <w:sz w:val="20"/>
              </w:rPr>
              <w:t>
сколь-
</w:t>
            </w:r>
            <w:r>
              <w:br/>
            </w:r>
            <w:r>
              <w:rPr>
                <w:rFonts w:ascii="Times New Roman"/>
                <w:b w:val="false"/>
                <w:i w:val="false"/>
                <w:color w:val="000000"/>
                <w:sz w:val="20"/>
              </w:rPr>
              <w:t>
ко
</w:t>
            </w:r>
            <w:r>
              <w:br/>
            </w:r>
            <w:r>
              <w:rPr>
                <w:rFonts w:ascii="Times New Roman"/>
                <w:b w:val="false"/>
                <w:i w:val="false"/>
                <w:color w:val="000000"/>
                <w:sz w:val="20"/>
              </w:rPr>
              <w:t>
строк,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w:t>
            </w:r>
            <w:r>
              <w:br/>
            </w:r>
            <w:r>
              <w:rPr>
                <w:rFonts w:ascii="Times New Roman"/>
                <w:b w:val="false"/>
                <w:i w:val="false"/>
                <w:color w:val="000000"/>
                <w:sz w:val="20"/>
              </w:rPr>
              <w:t>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001Е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206,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212,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одному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
</w:t>
            </w:r>
            <w:r>
              <w:br/>
            </w:r>
            <w:r>
              <w:rPr>
                <w:rFonts w:ascii="Times New Roman"/>
                <w:b w:val="false"/>
                <w:i w:val="false"/>
                <w:color w:val="000000"/>
                <w:sz w:val="20"/>
              </w:rPr>
              <w:t>
сколь-
</w:t>
            </w:r>
            <w:r>
              <w:br/>
            </w:r>
            <w:r>
              <w:rPr>
                <w:rFonts w:ascii="Times New Roman"/>
                <w:b w:val="false"/>
                <w:i w:val="false"/>
                <w:color w:val="000000"/>
                <w:sz w:val="20"/>
              </w:rPr>
              <w:t>
ко
</w:t>
            </w:r>
            <w:r>
              <w:br/>
            </w:r>
            <w:r>
              <w:rPr>
                <w:rFonts w:ascii="Times New Roman"/>
                <w:b w:val="false"/>
                <w:i w:val="false"/>
                <w:color w:val="000000"/>
                <w:sz w:val="20"/>
              </w:rPr>
              <w:t>
строк,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месяца,
</w:t>
            </w:r>
            <w:r>
              <w:br/>
            </w:r>
            <w:r>
              <w:rPr>
                <w:rFonts w:ascii="Times New Roman"/>
                <w:b w:val="false"/>
                <w:i w:val="false"/>
                <w:color w:val="000000"/>
                <w:sz w:val="20"/>
              </w:rPr>
              <w:t>
следующего
</w:t>
            </w:r>
            <w:r>
              <w:br/>
            </w:r>
            <w:r>
              <w:rPr>
                <w:rFonts w:ascii="Times New Roman"/>
                <w:b w:val="false"/>
                <w:i w:val="false"/>
                <w:color w:val="000000"/>
                <w:sz w:val="20"/>
              </w:rPr>
              <w:t>
за
</w:t>
            </w:r>
            <w:r>
              <w:br/>
            </w:r>
            <w:r>
              <w:rPr>
                <w:rFonts w:ascii="Times New Roman"/>
                <w:b w:val="false"/>
                <w:i w:val="false"/>
                <w:color w:val="000000"/>
                <w:sz w:val="20"/>
              </w:rPr>
              <w:t>
отчетным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6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виды
</w:t>
            </w:r>
            <w:r>
              <w:br/>
            </w:r>
            <w:r>
              <w:rPr>
                <w:rFonts w:ascii="Times New Roman"/>
                <w:b w:val="false"/>
                <w:i w:val="false"/>
                <w:color w:val="000000"/>
                <w:sz w:val="20"/>
              </w:rPr>
              <w:t>
спир-
</w:t>
            </w:r>
            <w:r>
              <w:br/>
            </w:r>
            <w:r>
              <w:rPr>
                <w:rFonts w:ascii="Times New Roman"/>
                <w:b w:val="false"/>
                <w:i w:val="false"/>
                <w:color w:val="000000"/>
                <w:sz w:val="20"/>
              </w:rPr>
              <w:t>
та,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1 и
</w:t>
            </w:r>
            <w:r>
              <w:br/>
            </w:r>
            <w:r>
              <w:rPr>
                <w:rFonts w:ascii="Times New Roman"/>
                <w:b w:val="false"/>
                <w:i w:val="false"/>
                <w:color w:val="000000"/>
                <w:sz w:val="20"/>
              </w:rPr>
              <w:t>
N 3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421.01
</w:t>
            </w:r>
            <w:r>
              <w:br/>
            </w:r>
            <w:r>
              <w:rPr>
                <w:rFonts w:ascii="Times New Roman"/>
                <w:b w:val="false"/>
                <w:i w:val="false"/>
                <w:color w:val="000000"/>
                <w:sz w:val="20"/>
              </w:rPr>
              <w:t>
421.03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рое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
</w:t>
            </w:r>
            <w:r>
              <w:br/>
            </w:r>
            <w:r>
              <w:rPr>
                <w:rFonts w:ascii="Times New Roman"/>
                <w:b w:val="false"/>
                <w:i w:val="false"/>
                <w:color w:val="000000"/>
                <w:sz w:val="20"/>
              </w:rPr>
              <w:t>
дан-
</w:t>
            </w:r>
            <w:r>
              <w:br/>
            </w:r>
            <w:r>
              <w:rPr>
                <w:rFonts w:ascii="Times New Roman"/>
                <w:b w:val="false"/>
                <w:i w:val="false"/>
                <w:color w:val="000000"/>
                <w:sz w:val="20"/>
              </w:rPr>
              <w:t>
ную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цию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01.
</w:t>
            </w:r>
            <w:r>
              <w:br/>
            </w:r>
            <w:r>
              <w:rPr>
                <w:rFonts w:ascii="Times New Roman"/>
                <w:b w:val="false"/>
                <w:i w:val="false"/>
                <w:color w:val="000000"/>
                <w:sz w:val="20"/>
              </w:rPr>
              <w:t>
002А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001G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
</w:t>
            </w:r>
            <w:r>
              <w:br/>
            </w:r>
            <w:r>
              <w:rPr>
                <w:rFonts w:ascii="Times New Roman"/>
                <w:b w:val="false"/>
                <w:i w:val="false"/>
                <w:color w:val="000000"/>
                <w:sz w:val="20"/>
              </w:rPr>
              <w:t>
сколь-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дят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366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01
</w:t>
            </w:r>
            <w:r>
              <w:br/>
            </w:r>
            <w:r>
              <w:rPr>
                <w:rFonts w:ascii="Times New Roman"/>
                <w:b w:val="false"/>
                <w:i w:val="false"/>
                <w:color w:val="000000"/>
                <w:sz w:val="20"/>
              </w:rPr>
              <w:t>
002В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001Н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
</w:t>
            </w:r>
            <w:r>
              <w:br/>
            </w:r>
            <w:r>
              <w:rPr>
                <w:rFonts w:ascii="Times New Roman"/>
                <w:b w:val="false"/>
                <w:i w:val="false"/>
                <w:color w:val="000000"/>
                <w:sz w:val="20"/>
              </w:rPr>
              <w:t>
сколь-
</w:t>
            </w:r>
            <w:r>
              <w:br/>
            </w:r>
            <w:r>
              <w:rPr>
                <w:rFonts w:ascii="Times New Roman"/>
                <w:b w:val="false"/>
                <w:i w:val="false"/>
                <w:color w:val="000000"/>
                <w:sz w:val="20"/>
              </w:rPr>
              <w:t>
ко
</w:t>
            </w:r>
            <w:r>
              <w:br/>
            </w:r>
            <w:r>
              <w:rPr>
                <w:rFonts w:ascii="Times New Roman"/>
                <w:b w:val="false"/>
                <w:i w:val="false"/>
                <w:color w:val="000000"/>
                <w:sz w:val="20"/>
              </w:rPr>
              <w:t>
строк,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01.
</w:t>
            </w:r>
            <w:r>
              <w:br/>
            </w:r>
            <w:r>
              <w:rPr>
                <w:rFonts w:ascii="Times New Roman"/>
                <w:b w:val="false"/>
                <w:i w:val="false"/>
                <w:color w:val="000000"/>
                <w:sz w:val="20"/>
              </w:rPr>
              <w:t>
002С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001I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
</w:t>
            </w:r>
            <w:r>
              <w:br/>
            </w:r>
            <w:r>
              <w:rPr>
                <w:rFonts w:ascii="Times New Roman"/>
                <w:b w:val="false"/>
                <w:i w:val="false"/>
                <w:color w:val="000000"/>
                <w:sz w:val="20"/>
              </w:rPr>
              <w:t>
сколь-
</w:t>
            </w:r>
            <w:r>
              <w:br/>
            </w:r>
            <w:r>
              <w:rPr>
                <w:rFonts w:ascii="Times New Roman"/>
                <w:b w:val="false"/>
                <w:i w:val="false"/>
                <w:color w:val="000000"/>
                <w:sz w:val="20"/>
              </w:rPr>
              <w:t>
ко
</w:t>
            </w:r>
            <w:r>
              <w:br/>
            </w:r>
            <w:r>
              <w:rPr>
                <w:rFonts w:ascii="Times New Roman"/>
                <w:b w:val="false"/>
                <w:i w:val="false"/>
                <w:color w:val="000000"/>
                <w:sz w:val="20"/>
              </w:rPr>
              <w:t>
строк,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месяца,
</w:t>
            </w:r>
            <w:r>
              <w:br/>
            </w:r>
            <w:r>
              <w:rPr>
                <w:rFonts w:ascii="Times New Roman"/>
                <w:b w:val="false"/>
                <w:i w:val="false"/>
                <w:color w:val="000000"/>
                <w:sz w:val="20"/>
              </w:rPr>
              <w:t>
следующего
</w:t>
            </w:r>
            <w:r>
              <w:br/>
            </w:r>
            <w:r>
              <w:rPr>
                <w:rFonts w:ascii="Times New Roman"/>
                <w:b w:val="false"/>
                <w:i w:val="false"/>
                <w:color w:val="000000"/>
                <w:sz w:val="20"/>
              </w:rPr>
              <w:t>
за отчетным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06,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12,
</w:t>
            </w:r>
            <w:r>
              <w:br/>
            </w:r>
            <w:r>
              <w:rPr>
                <w:rFonts w:ascii="Times New Roman"/>
                <w:b w:val="false"/>
                <w:i w:val="false"/>
                <w:color w:val="000000"/>
                <w:sz w:val="20"/>
              </w:rPr>
              <w:t>
18,
</w:t>
            </w:r>
            <w:r>
              <w:br/>
            </w:r>
            <w:r>
              <w:rPr>
                <w:rFonts w:ascii="Times New Roman"/>
                <w:b w:val="false"/>
                <w:i w:val="false"/>
                <w:color w:val="000000"/>
                <w:sz w:val="20"/>
              </w:rPr>
              <w:t>
37.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виды
</w:t>
            </w:r>
            <w:r>
              <w:br/>
            </w:r>
            <w:r>
              <w:rPr>
                <w:rFonts w:ascii="Times New Roman"/>
                <w:b w:val="false"/>
                <w:i w:val="false"/>
                <w:color w:val="000000"/>
                <w:sz w:val="20"/>
              </w:rPr>
              <w:t>
алко-
</w:t>
            </w:r>
            <w:r>
              <w:br/>
            </w:r>
            <w:r>
              <w:rPr>
                <w:rFonts w:ascii="Times New Roman"/>
                <w:b w:val="false"/>
                <w:i w:val="false"/>
                <w:color w:val="000000"/>
                <w:sz w:val="20"/>
              </w:rPr>
              <w:t>
голь-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N 2 и
</w:t>
            </w:r>
            <w:r>
              <w:br/>
            </w:r>
            <w:r>
              <w:rPr>
                <w:rFonts w:ascii="Times New Roman"/>
                <w:b w:val="false"/>
                <w:i w:val="false"/>
                <w:color w:val="000000"/>
                <w:sz w:val="20"/>
              </w:rPr>
              <w:t>
N 3
</w:t>
            </w:r>
            <w:r>
              <w:br/>
            </w:r>
            <w:r>
              <w:rPr>
                <w:rFonts w:ascii="Times New Roman"/>
                <w:b w:val="false"/>
                <w:i w:val="false"/>
                <w:color w:val="000000"/>
                <w:sz w:val="20"/>
              </w:rPr>
              <w:t>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акци-
</w:t>
            </w:r>
            <w:r>
              <w:br/>
            </w:r>
            <w:r>
              <w:rPr>
                <w:rFonts w:ascii="Times New Roman"/>
                <w:b w:val="false"/>
                <w:i w:val="false"/>
                <w:color w:val="000000"/>
                <w:sz w:val="20"/>
              </w:rPr>
              <w:t>
за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421.
</w:t>
            </w:r>
            <w:r>
              <w:br/>
            </w:r>
            <w:r>
              <w:rPr>
                <w:rFonts w:ascii="Times New Roman"/>
                <w:b w:val="false"/>
                <w:i w:val="false"/>
                <w:color w:val="000000"/>
                <w:sz w:val="20"/>
              </w:rPr>
              <w:t>
03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рое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
</w:t>
            </w:r>
            <w:r>
              <w:br/>
            </w:r>
            <w:r>
              <w:rPr>
                <w:rFonts w:ascii="Times New Roman"/>
                <w:b w:val="false"/>
                <w:i w:val="false"/>
                <w:color w:val="000000"/>
                <w:sz w:val="20"/>
              </w:rPr>
              <w:t>
дан-
</w:t>
            </w:r>
            <w:r>
              <w:br/>
            </w:r>
            <w:r>
              <w:rPr>
                <w:rFonts w:ascii="Times New Roman"/>
                <w:b w:val="false"/>
                <w:i w:val="false"/>
                <w:color w:val="000000"/>
                <w:sz w:val="20"/>
              </w:rPr>
              <w:t>
ную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цию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001G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206,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212,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001G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206,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212,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
</w:t>
            </w:r>
            <w:r>
              <w:br/>
            </w:r>
            <w:r>
              <w:rPr>
                <w:rFonts w:ascii="Times New Roman"/>
                <w:b w:val="false"/>
                <w:i w:val="false"/>
                <w:color w:val="000000"/>
                <w:sz w:val="20"/>
              </w:rPr>
              <w:t>
сколь-
</w:t>
            </w:r>
            <w:r>
              <w:br/>
            </w:r>
            <w:r>
              <w:rPr>
                <w:rFonts w:ascii="Times New Roman"/>
                <w:b w:val="false"/>
                <w:i w:val="false"/>
                <w:color w:val="000000"/>
                <w:sz w:val="20"/>
              </w:rPr>
              <w:t>
ко
</w:t>
            </w:r>
            <w:r>
              <w:br/>
            </w:r>
            <w:r>
              <w:rPr>
                <w:rFonts w:ascii="Times New Roman"/>
                <w:b w:val="false"/>
                <w:i w:val="false"/>
                <w:color w:val="000000"/>
                <w:sz w:val="20"/>
              </w:rPr>
              <w:t>
строк,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дят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52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001Н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206,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212,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001Н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206,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212,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
</w:t>
            </w:r>
            <w:r>
              <w:br/>
            </w:r>
            <w:r>
              <w:rPr>
                <w:rFonts w:ascii="Times New Roman"/>
                <w:b w:val="false"/>
                <w:i w:val="false"/>
                <w:color w:val="000000"/>
                <w:sz w:val="20"/>
              </w:rPr>
              <w:t>
сколь-
</w:t>
            </w:r>
            <w:r>
              <w:br/>
            </w:r>
            <w:r>
              <w:rPr>
                <w:rFonts w:ascii="Times New Roman"/>
                <w:b w:val="false"/>
                <w:i w:val="false"/>
                <w:color w:val="000000"/>
                <w:sz w:val="20"/>
              </w:rPr>
              <w:t>
ко
</w:t>
            </w:r>
            <w:r>
              <w:br/>
            </w:r>
            <w:r>
              <w:rPr>
                <w:rFonts w:ascii="Times New Roman"/>
                <w:b w:val="false"/>
                <w:i w:val="false"/>
                <w:color w:val="000000"/>
                <w:sz w:val="20"/>
              </w:rPr>
              <w:t>
строк,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001I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206,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212,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001I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206,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212,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
</w:t>
            </w:r>
            <w:r>
              <w:br/>
            </w:r>
            <w:r>
              <w:rPr>
                <w:rFonts w:ascii="Times New Roman"/>
                <w:b w:val="false"/>
                <w:i w:val="false"/>
                <w:color w:val="000000"/>
                <w:sz w:val="20"/>
              </w:rPr>
              <w:t>
сколь-
</w:t>
            </w:r>
            <w:r>
              <w:br/>
            </w:r>
            <w:r>
              <w:rPr>
                <w:rFonts w:ascii="Times New Roman"/>
                <w:b w:val="false"/>
                <w:i w:val="false"/>
                <w:color w:val="000000"/>
                <w:sz w:val="20"/>
              </w:rPr>
              <w:t>
ко
</w:t>
            </w:r>
            <w:r>
              <w:br/>
            </w:r>
            <w:r>
              <w:rPr>
                <w:rFonts w:ascii="Times New Roman"/>
                <w:b w:val="false"/>
                <w:i w:val="false"/>
                <w:color w:val="000000"/>
                <w:sz w:val="20"/>
              </w:rPr>
              <w:t>
строк,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месяца,
</w:t>
            </w:r>
            <w:r>
              <w:br/>
            </w:r>
            <w:r>
              <w:rPr>
                <w:rFonts w:ascii="Times New Roman"/>
                <w:b w:val="false"/>
                <w:i w:val="false"/>
                <w:color w:val="000000"/>
                <w:sz w:val="20"/>
              </w:rPr>
              <w:t>
следующего
</w:t>
            </w:r>
            <w:r>
              <w:br/>
            </w:r>
            <w:r>
              <w:rPr>
                <w:rFonts w:ascii="Times New Roman"/>
                <w:b w:val="false"/>
                <w:i w:val="false"/>
                <w:color w:val="000000"/>
                <w:sz w:val="20"/>
              </w:rPr>
              <w:t>
за отчетным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
</w:t>
            </w:r>
            <w:r>
              <w:br/>
            </w:r>
            <w:r>
              <w:rPr>
                <w:rFonts w:ascii="Times New Roman"/>
                <w:b w:val="false"/>
                <w:i w:val="false"/>
                <w:color w:val="000000"/>
                <w:sz w:val="20"/>
              </w:rPr>
              <w:t>
бач-
</w:t>
            </w:r>
            <w:r>
              <w:br/>
            </w:r>
            <w:r>
              <w:rPr>
                <w:rFonts w:ascii="Times New Roman"/>
                <w:b w:val="false"/>
                <w:i w:val="false"/>
                <w:color w:val="000000"/>
                <w:sz w:val="20"/>
              </w:rPr>
              <w:t>
ные
</w:t>
            </w:r>
            <w:r>
              <w:br/>
            </w:r>
            <w:r>
              <w:rPr>
                <w:rFonts w:ascii="Times New Roman"/>
                <w:b w:val="false"/>
                <w:i w:val="false"/>
                <w:color w:val="000000"/>
                <w:sz w:val="20"/>
              </w:rPr>
              <w:t>
из-
</w:t>
            </w:r>
            <w:r>
              <w:br/>
            </w:r>
            <w:r>
              <w:rPr>
                <w:rFonts w:ascii="Times New Roman"/>
                <w:b w:val="false"/>
                <w:i w:val="false"/>
                <w:color w:val="000000"/>
                <w:sz w:val="20"/>
              </w:rPr>
              <w:t>
де-
</w:t>
            </w:r>
            <w:r>
              <w:br/>
            </w:r>
            <w:r>
              <w:rPr>
                <w:rFonts w:ascii="Times New Roman"/>
                <w:b w:val="false"/>
                <w:i w:val="false"/>
                <w:color w:val="000000"/>
                <w:sz w:val="20"/>
              </w:rPr>
              <w:t>
лия
</w:t>
            </w:r>
            <w:r>
              <w:br/>
            </w:r>
            <w:r>
              <w:rPr>
                <w:rFonts w:ascii="Times New Roman"/>
                <w:b w:val="false"/>
                <w:i w:val="false"/>
                <w:color w:val="000000"/>
                <w:sz w:val="20"/>
              </w:rPr>
              <w:t>
с
</w:t>
            </w:r>
            <w:r>
              <w:br/>
            </w:r>
            <w:r>
              <w:rPr>
                <w:rFonts w:ascii="Times New Roman"/>
                <w:b w:val="false"/>
                <w:i w:val="false"/>
                <w:color w:val="000000"/>
                <w:sz w:val="20"/>
              </w:rPr>
              <w:t>
филь-
</w:t>
            </w:r>
            <w:r>
              <w:br/>
            </w:r>
            <w:r>
              <w:rPr>
                <w:rFonts w:ascii="Times New Roman"/>
                <w:b w:val="false"/>
                <w:i w:val="false"/>
                <w:color w:val="000000"/>
                <w:sz w:val="20"/>
              </w:rPr>
              <w:t>
тром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N 3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011А
</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011В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011С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месяца,
</w:t>
            </w:r>
            <w:r>
              <w:br/>
            </w:r>
            <w:r>
              <w:rPr>
                <w:rFonts w:ascii="Times New Roman"/>
                <w:b w:val="false"/>
                <w:i w:val="false"/>
                <w:color w:val="000000"/>
                <w:sz w:val="20"/>
              </w:rPr>
              <w:t>
следующего
</w:t>
            </w:r>
            <w:r>
              <w:br/>
            </w:r>
            <w:r>
              <w:rPr>
                <w:rFonts w:ascii="Times New Roman"/>
                <w:b w:val="false"/>
                <w:i w:val="false"/>
                <w:color w:val="000000"/>
                <w:sz w:val="20"/>
              </w:rPr>
              <w:t>
за отчетным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
</w:t>
            </w:r>
            <w:r>
              <w:br/>
            </w:r>
            <w:r>
              <w:rPr>
                <w:rFonts w:ascii="Times New Roman"/>
                <w:b w:val="false"/>
                <w:i w:val="false"/>
                <w:color w:val="000000"/>
                <w:sz w:val="20"/>
              </w:rPr>
              <w:t>
бач-
</w:t>
            </w:r>
            <w:r>
              <w:br/>
            </w:r>
            <w:r>
              <w:rPr>
                <w:rFonts w:ascii="Times New Roman"/>
                <w:b w:val="false"/>
                <w:i w:val="false"/>
                <w:color w:val="000000"/>
                <w:sz w:val="20"/>
              </w:rPr>
              <w:t>
ные
</w:t>
            </w:r>
            <w:r>
              <w:br/>
            </w:r>
            <w:r>
              <w:rPr>
                <w:rFonts w:ascii="Times New Roman"/>
                <w:b w:val="false"/>
                <w:i w:val="false"/>
                <w:color w:val="000000"/>
                <w:sz w:val="20"/>
              </w:rPr>
              <w:t>
из-
</w:t>
            </w:r>
            <w:r>
              <w:br/>
            </w:r>
            <w:r>
              <w:rPr>
                <w:rFonts w:ascii="Times New Roman"/>
                <w:b w:val="false"/>
                <w:i w:val="false"/>
                <w:color w:val="000000"/>
                <w:sz w:val="20"/>
              </w:rPr>
              <w:t>
де-
</w:t>
            </w:r>
            <w:r>
              <w:br/>
            </w:r>
            <w:r>
              <w:rPr>
                <w:rFonts w:ascii="Times New Roman"/>
                <w:b w:val="false"/>
                <w:i w:val="false"/>
                <w:color w:val="000000"/>
                <w:sz w:val="20"/>
              </w:rPr>
              <w:t>
лия
</w:t>
            </w:r>
            <w:r>
              <w:br/>
            </w:r>
            <w:r>
              <w:rPr>
                <w:rFonts w:ascii="Times New Roman"/>
                <w:b w:val="false"/>
                <w:i w:val="false"/>
                <w:color w:val="000000"/>
                <w:sz w:val="20"/>
              </w:rPr>
              <w:t>
без
</w:t>
            </w:r>
            <w:r>
              <w:br/>
            </w:r>
            <w:r>
              <w:rPr>
                <w:rFonts w:ascii="Times New Roman"/>
                <w:b w:val="false"/>
                <w:i w:val="false"/>
                <w:color w:val="000000"/>
                <w:sz w:val="20"/>
              </w:rPr>
              <w:t>
филь-
</w:t>
            </w:r>
            <w:r>
              <w:br/>
            </w:r>
            <w:r>
              <w:rPr>
                <w:rFonts w:ascii="Times New Roman"/>
                <w:b w:val="false"/>
                <w:i w:val="false"/>
                <w:color w:val="000000"/>
                <w:sz w:val="20"/>
              </w:rPr>
              <w:t>
тра и
</w:t>
            </w:r>
            <w:r>
              <w:br/>
            </w:r>
            <w:r>
              <w:rPr>
                <w:rFonts w:ascii="Times New Roman"/>
                <w:b w:val="false"/>
                <w:i w:val="false"/>
                <w:color w:val="000000"/>
                <w:sz w:val="20"/>
              </w:rPr>
              <w:t>
про-
</w:t>
            </w:r>
            <w:r>
              <w:br/>
            </w:r>
            <w:r>
              <w:rPr>
                <w:rFonts w:ascii="Times New Roman"/>
                <w:b w:val="false"/>
                <w:i w:val="false"/>
                <w:color w:val="000000"/>
                <w:sz w:val="20"/>
              </w:rPr>
              <w:t>
чие
</w:t>
            </w:r>
            <w:r>
              <w:br/>
            </w:r>
            <w:r>
              <w:rPr>
                <w:rFonts w:ascii="Times New Roman"/>
                <w:b w:val="false"/>
                <w:i w:val="false"/>
                <w:color w:val="000000"/>
                <w:sz w:val="20"/>
              </w:rPr>
              <w:t>
изде-
</w:t>
            </w:r>
            <w:r>
              <w:br/>
            </w:r>
            <w:r>
              <w:rPr>
                <w:rFonts w:ascii="Times New Roman"/>
                <w:b w:val="false"/>
                <w:i w:val="false"/>
                <w:color w:val="000000"/>
                <w:sz w:val="20"/>
              </w:rPr>
              <w:t>
лия,
</w:t>
            </w:r>
            <w:r>
              <w:br/>
            </w:r>
            <w:r>
              <w:rPr>
                <w:rFonts w:ascii="Times New Roman"/>
                <w:b w:val="false"/>
                <w:i w:val="false"/>
                <w:color w:val="000000"/>
                <w:sz w:val="20"/>
              </w:rPr>
              <w:t>
со-
</w:t>
            </w:r>
            <w:r>
              <w:br/>
            </w:r>
            <w:r>
              <w:rPr>
                <w:rFonts w:ascii="Times New Roman"/>
                <w:b w:val="false"/>
                <w:i w:val="false"/>
                <w:color w:val="000000"/>
                <w:sz w:val="20"/>
              </w:rPr>
              <w:t>
дер-
</w:t>
            </w:r>
            <w:r>
              <w:br/>
            </w:r>
            <w:r>
              <w:rPr>
                <w:rFonts w:ascii="Times New Roman"/>
                <w:b w:val="false"/>
                <w:i w:val="false"/>
                <w:color w:val="000000"/>
                <w:sz w:val="20"/>
              </w:rPr>
              <w:t>
жащие
</w:t>
            </w:r>
            <w:r>
              <w:br/>
            </w:r>
            <w:r>
              <w:rPr>
                <w:rFonts w:ascii="Times New Roman"/>
                <w:b w:val="false"/>
                <w:i w:val="false"/>
                <w:color w:val="000000"/>
                <w:sz w:val="20"/>
              </w:rPr>
              <w:t>
та-
</w:t>
            </w:r>
            <w:r>
              <w:br/>
            </w:r>
            <w:r>
              <w:rPr>
                <w:rFonts w:ascii="Times New Roman"/>
                <w:b w:val="false"/>
                <w:i w:val="false"/>
                <w:color w:val="000000"/>
                <w:sz w:val="20"/>
              </w:rPr>
              <w:t>
бак,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N 3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400.03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022А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033А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без
</w:t>
            </w:r>
            <w:r>
              <w:br/>
            </w:r>
            <w:r>
              <w:rPr>
                <w:rFonts w:ascii="Times New Roman"/>
                <w:b w:val="false"/>
                <w:i w:val="false"/>
                <w:color w:val="000000"/>
                <w:sz w:val="20"/>
              </w:rPr>
              <w:t>
филь-
</w:t>
            </w:r>
            <w:r>
              <w:br/>
            </w:r>
            <w:r>
              <w:rPr>
                <w:rFonts w:ascii="Times New Roman"/>
                <w:b w:val="false"/>
                <w:i w:val="false"/>
                <w:color w:val="000000"/>
                <w:sz w:val="20"/>
              </w:rPr>
              <w:t>
тра
</w:t>
            </w:r>
            <w:r>
              <w:br/>
            </w:r>
            <w:r>
              <w:rPr>
                <w:rFonts w:ascii="Times New Roman"/>
                <w:b w:val="false"/>
                <w:i w:val="false"/>
                <w:color w:val="000000"/>
                <w:sz w:val="20"/>
              </w:rPr>
              <w:t>
или
</w:t>
            </w:r>
            <w:r>
              <w:br/>
            </w:r>
            <w:r>
              <w:rPr>
                <w:rFonts w:ascii="Times New Roman"/>
                <w:b w:val="false"/>
                <w:i w:val="false"/>
                <w:color w:val="000000"/>
                <w:sz w:val="20"/>
              </w:rPr>
              <w:t>
табак
</w:t>
            </w:r>
            <w:r>
              <w:br/>
            </w:r>
            <w:r>
              <w:rPr>
                <w:rFonts w:ascii="Times New Roman"/>
                <w:b w:val="false"/>
                <w:i w:val="false"/>
                <w:color w:val="000000"/>
                <w:sz w:val="20"/>
              </w:rPr>
              <w:t>
кури-
</w:t>
            </w:r>
            <w:r>
              <w:br/>
            </w:r>
            <w:r>
              <w:rPr>
                <w:rFonts w:ascii="Times New Roman"/>
                <w:b w:val="false"/>
                <w:i w:val="false"/>
                <w:color w:val="000000"/>
                <w:sz w:val="20"/>
              </w:rPr>
              <w:t>
тель-
</w:t>
            </w:r>
            <w:r>
              <w:br/>
            </w:r>
            <w:r>
              <w:rPr>
                <w:rFonts w:ascii="Times New Roman"/>
                <w:b w:val="false"/>
                <w:i w:val="false"/>
                <w:color w:val="000000"/>
                <w:sz w:val="20"/>
              </w:rPr>
              <w:t>
ный,
</w:t>
            </w:r>
            <w:r>
              <w:br/>
            </w:r>
            <w:r>
              <w:rPr>
                <w:rFonts w:ascii="Times New Roman"/>
                <w:b w:val="false"/>
                <w:i w:val="false"/>
                <w:color w:val="000000"/>
                <w:sz w:val="20"/>
              </w:rPr>
              <w:t>
жева-
</w:t>
            </w:r>
            <w:r>
              <w:br/>
            </w:r>
            <w:r>
              <w:rPr>
                <w:rFonts w:ascii="Times New Roman"/>
                <w:b w:val="false"/>
                <w:i w:val="false"/>
                <w:color w:val="000000"/>
                <w:sz w:val="20"/>
              </w:rPr>
              <w:t>
тель-
</w:t>
            </w:r>
            <w:r>
              <w:br/>
            </w:r>
            <w:r>
              <w:rPr>
                <w:rFonts w:ascii="Times New Roman"/>
                <w:b w:val="false"/>
                <w:i w:val="false"/>
                <w:color w:val="000000"/>
                <w:sz w:val="20"/>
              </w:rPr>
              <w:t>
ный,
</w:t>
            </w:r>
            <w:r>
              <w:br/>
            </w:r>
            <w:r>
              <w:rPr>
                <w:rFonts w:ascii="Times New Roman"/>
                <w:b w:val="false"/>
                <w:i w:val="false"/>
                <w:color w:val="000000"/>
                <w:sz w:val="20"/>
              </w:rPr>
              <w:t>
нюха-
</w:t>
            </w:r>
            <w:r>
              <w:br/>
            </w:r>
            <w:r>
              <w:rPr>
                <w:rFonts w:ascii="Times New Roman"/>
                <w:b w:val="false"/>
                <w:i w:val="false"/>
                <w:color w:val="000000"/>
                <w:sz w:val="20"/>
              </w:rPr>
              <w:t>
тель-
</w:t>
            </w:r>
            <w:r>
              <w:br/>
            </w:r>
            <w:r>
              <w:rPr>
                <w:rFonts w:ascii="Times New Roman"/>
                <w:b w:val="false"/>
                <w:i w:val="false"/>
                <w:color w:val="000000"/>
                <w:sz w:val="20"/>
              </w:rPr>
              <w:t>
ный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6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022В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033В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022С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033С.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месяца,
</w:t>
            </w:r>
            <w:r>
              <w:br/>
            </w:r>
            <w:r>
              <w:rPr>
                <w:rFonts w:ascii="Times New Roman"/>
                <w:b w:val="false"/>
                <w:i w:val="false"/>
                <w:color w:val="000000"/>
                <w:sz w:val="20"/>
              </w:rPr>
              <w:t>
следующего
</w:t>
            </w:r>
            <w:r>
              <w:br/>
            </w:r>
            <w:r>
              <w:rPr>
                <w:rFonts w:ascii="Times New Roman"/>
                <w:b w:val="false"/>
                <w:i w:val="false"/>
                <w:color w:val="000000"/>
                <w:sz w:val="20"/>
              </w:rPr>
              <w:t>
за отчетным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6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w:t>
            </w:r>
            <w:r>
              <w:br/>
            </w:r>
            <w:r>
              <w:rPr>
                <w:rFonts w:ascii="Times New Roman"/>
                <w:b w:val="false"/>
                <w:i w:val="false"/>
                <w:color w:val="000000"/>
                <w:sz w:val="20"/>
              </w:rPr>
              <w:t>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ная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4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цию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012А
</w:t>
            </w:r>
            <w:r>
              <w:br/>
            </w:r>
            <w:r>
              <w:rPr>
                <w:rFonts w:ascii="Times New Roman"/>
                <w:b w:val="false"/>
                <w:i w:val="false"/>
                <w:color w:val="000000"/>
                <w:sz w:val="20"/>
              </w:rPr>
              <w:t>
Если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не-
</w:t>
            </w:r>
            <w:r>
              <w:br/>
            </w:r>
            <w:r>
              <w:rPr>
                <w:rFonts w:ascii="Times New Roman"/>
                <w:b w:val="false"/>
                <w:i w:val="false"/>
                <w:color w:val="000000"/>
                <w:sz w:val="20"/>
              </w:rPr>
              <w:t>
ско-
</w:t>
            </w:r>
            <w:r>
              <w:br/>
            </w:r>
            <w:r>
              <w:rPr>
                <w:rFonts w:ascii="Times New Roman"/>
                <w:b w:val="false"/>
                <w:i w:val="false"/>
                <w:color w:val="000000"/>
                <w:sz w:val="20"/>
              </w:rPr>
              <w:t>
лько
</w:t>
            </w:r>
            <w:r>
              <w:br/>
            </w:r>
            <w:r>
              <w:rPr>
                <w:rFonts w:ascii="Times New Roman"/>
                <w:b w:val="false"/>
                <w:i w:val="false"/>
                <w:color w:val="000000"/>
                <w:sz w:val="20"/>
              </w:rPr>
              <w:t>
стра-
</w:t>
            </w:r>
            <w:r>
              <w:br/>
            </w:r>
            <w:r>
              <w:rPr>
                <w:rFonts w:ascii="Times New Roman"/>
                <w:b w:val="false"/>
                <w:i w:val="false"/>
                <w:color w:val="000000"/>
                <w:sz w:val="20"/>
              </w:rPr>
              <w:t>
ниц
</w:t>
            </w:r>
            <w:r>
              <w:br/>
            </w:r>
            <w:r>
              <w:rPr>
                <w:rFonts w:ascii="Times New Roman"/>
                <w:b w:val="false"/>
                <w:i w:val="false"/>
                <w:color w:val="000000"/>
                <w:sz w:val="20"/>
              </w:rPr>
              <w:t>
формы
</w:t>
            </w:r>
            <w:r>
              <w:br/>
            </w: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этой
</w:t>
            </w:r>
            <w:r>
              <w:br/>
            </w:r>
            <w:r>
              <w:rPr>
                <w:rFonts w:ascii="Times New Roman"/>
                <w:b w:val="false"/>
                <w:i w:val="false"/>
                <w:color w:val="000000"/>
                <w:sz w:val="20"/>
              </w:rPr>
              <w:t>
стро-
</w:t>
            </w:r>
            <w:r>
              <w:br/>
            </w:r>
            <w:r>
              <w:rPr>
                <w:rFonts w:ascii="Times New Roman"/>
                <w:b w:val="false"/>
                <w:i w:val="false"/>
                <w:color w:val="000000"/>
                <w:sz w:val="20"/>
              </w:rPr>
              <w:t>
ки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отчетного налогового
</w:t>
            </w:r>
            <w:r>
              <w:br/>
            </w:r>
            <w:r>
              <w:rPr>
                <w:rFonts w:ascii="Times New Roman"/>
                <w:b w:val="false"/>
                <w:i w:val="false"/>
                <w:color w:val="000000"/>
                <w:sz w:val="20"/>
              </w:rPr>
              <w:t>
периода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306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012В
</w:t>
            </w:r>
            <w:r>
              <w:br/>
            </w:r>
            <w:r>
              <w:rPr>
                <w:rFonts w:ascii="Times New Roman"/>
                <w:b w:val="false"/>
                <w:i w:val="false"/>
                <w:color w:val="000000"/>
                <w:sz w:val="20"/>
              </w:rPr>
              <w:t>
Если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не-
</w:t>
            </w:r>
            <w:r>
              <w:br/>
            </w:r>
            <w:r>
              <w:rPr>
                <w:rFonts w:ascii="Times New Roman"/>
                <w:b w:val="false"/>
                <w:i w:val="false"/>
                <w:color w:val="000000"/>
                <w:sz w:val="20"/>
              </w:rPr>
              <w:t>
ско-
</w:t>
            </w:r>
            <w:r>
              <w:br/>
            </w:r>
            <w:r>
              <w:rPr>
                <w:rFonts w:ascii="Times New Roman"/>
                <w:b w:val="false"/>
                <w:i w:val="false"/>
                <w:color w:val="000000"/>
                <w:sz w:val="20"/>
              </w:rPr>
              <w:t>
лько
</w:t>
            </w:r>
            <w:r>
              <w:br/>
            </w:r>
            <w:r>
              <w:rPr>
                <w:rFonts w:ascii="Times New Roman"/>
                <w:b w:val="false"/>
                <w:i w:val="false"/>
                <w:color w:val="000000"/>
                <w:sz w:val="20"/>
              </w:rPr>
              <w:t>
стра-
</w:t>
            </w:r>
            <w:r>
              <w:br/>
            </w:r>
            <w:r>
              <w:rPr>
                <w:rFonts w:ascii="Times New Roman"/>
                <w:b w:val="false"/>
                <w:i w:val="false"/>
                <w:color w:val="000000"/>
                <w:sz w:val="20"/>
              </w:rPr>
              <w:t>
ниц
</w:t>
            </w:r>
            <w:r>
              <w:br/>
            </w:r>
            <w:r>
              <w:rPr>
                <w:rFonts w:ascii="Times New Roman"/>
                <w:b w:val="false"/>
                <w:i w:val="false"/>
                <w:color w:val="000000"/>
                <w:sz w:val="20"/>
              </w:rPr>
              <w:t>
формы
</w:t>
            </w:r>
            <w:r>
              <w:br/>
            </w: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этой
</w:t>
            </w:r>
            <w:r>
              <w:br/>
            </w:r>
            <w:r>
              <w:rPr>
                <w:rFonts w:ascii="Times New Roman"/>
                <w:b w:val="false"/>
                <w:i w:val="false"/>
                <w:color w:val="000000"/>
                <w:sz w:val="20"/>
              </w:rPr>
              <w:t>
стро-
</w:t>
            </w:r>
            <w:r>
              <w:br/>
            </w:r>
            <w:r>
              <w:rPr>
                <w:rFonts w:ascii="Times New Roman"/>
                <w:b w:val="false"/>
                <w:i w:val="false"/>
                <w:color w:val="000000"/>
                <w:sz w:val="20"/>
              </w:rPr>
              <w:t>
ки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6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012С
</w:t>
            </w:r>
            <w:r>
              <w:br/>
            </w:r>
            <w:r>
              <w:rPr>
                <w:rFonts w:ascii="Times New Roman"/>
                <w:b w:val="false"/>
                <w:i w:val="false"/>
                <w:color w:val="000000"/>
                <w:sz w:val="20"/>
              </w:rPr>
              <w:t>
Если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не-
</w:t>
            </w:r>
            <w:r>
              <w:br/>
            </w:r>
            <w:r>
              <w:rPr>
                <w:rFonts w:ascii="Times New Roman"/>
                <w:b w:val="false"/>
                <w:i w:val="false"/>
                <w:color w:val="000000"/>
                <w:sz w:val="20"/>
              </w:rPr>
              <w:t>
ско-
</w:t>
            </w:r>
            <w:r>
              <w:br/>
            </w:r>
            <w:r>
              <w:rPr>
                <w:rFonts w:ascii="Times New Roman"/>
                <w:b w:val="false"/>
                <w:i w:val="false"/>
                <w:color w:val="000000"/>
                <w:sz w:val="20"/>
              </w:rPr>
              <w:t>
лько
</w:t>
            </w:r>
            <w:r>
              <w:br/>
            </w:r>
            <w:r>
              <w:rPr>
                <w:rFonts w:ascii="Times New Roman"/>
                <w:b w:val="false"/>
                <w:i w:val="false"/>
                <w:color w:val="000000"/>
                <w:sz w:val="20"/>
              </w:rPr>
              <w:t>
стра-
</w:t>
            </w:r>
            <w:r>
              <w:br/>
            </w:r>
            <w:r>
              <w:rPr>
                <w:rFonts w:ascii="Times New Roman"/>
                <w:b w:val="false"/>
                <w:i w:val="false"/>
                <w:color w:val="000000"/>
                <w:sz w:val="20"/>
              </w:rPr>
              <w:t>
ниц
</w:t>
            </w:r>
            <w:r>
              <w:br/>
            </w:r>
            <w:r>
              <w:rPr>
                <w:rFonts w:ascii="Times New Roman"/>
                <w:b w:val="false"/>
                <w:i w:val="false"/>
                <w:color w:val="000000"/>
                <w:sz w:val="20"/>
              </w:rPr>
              <w:t>
формы
</w:t>
            </w:r>
            <w:r>
              <w:br/>
            </w: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этой
</w:t>
            </w:r>
            <w:r>
              <w:br/>
            </w:r>
            <w:r>
              <w:rPr>
                <w:rFonts w:ascii="Times New Roman"/>
                <w:b w:val="false"/>
                <w:i w:val="false"/>
                <w:color w:val="000000"/>
                <w:sz w:val="20"/>
              </w:rPr>
              <w:t>
стро-
</w:t>
            </w:r>
            <w:r>
              <w:br/>
            </w:r>
            <w:r>
              <w:rPr>
                <w:rFonts w:ascii="Times New Roman"/>
                <w:b w:val="false"/>
                <w:i w:val="false"/>
                <w:color w:val="000000"/>
                <w:sz w:val="20"/>
              </w:rPr>
              <w:t>
ки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месяца,
</w:t>
            </w:r>
            <w:r>
              <w:br/>
            </w:r>
            <w:r>
              <w:rPr>
                <w:rFonts w:ascii="Times New Roman"/>
                <w:b w:val="false"/>
                <w:i w:val="false"/>
                <w:color w:val="000000"/>
                <w:sz w:val="20"/>
              </w:rPr>
              <w:t>
следующего
</w:t>
            </w:r>
            <w:r>
              <w:br/>
            </w:r>
            <w:r>
              <w:rPr>
                <w:rFonts w:ascii="Times New Roman"/>
                <w:b w:val="false"/>
                <w:i w:val="false"/>
                <w:color w:val="000000"/>
                <w:sz w:val="20"/>
              </w:rPr>
              <w:t>
за отчетным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6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r>
              <w:br/>
            </w:r>
            <w:r>
              <w:rPr>
                <w:rFonts w:ascii="Times New Roman"/>
                <w:b w:val="false"/>
                <w:i w:val="false"/>
                <w:color w:val="000000"/>
                <w:sz w:val="20"/>
              </w:rPr>
              <w:t>
91,
</w:t>
            </w:r>
            <w:r>
              <w:br/>
            </w:r>
            <w:r>
              <w:rPr>
                <w:rFonts w:ascii="Times New Roman"/>
                <w:b w:val="false"/>
                <w:i w:val="false"/>
                <w:color w:val="000000"/>
                <w:sz w:val="20"/>
              </w:rPr>
              <w:t>
92,
</w:t>
            </w:r>
            <w:r>
              <w:br/>
            </w:r>
            <w:r>
              <w:rPr>
                <w:rFonts w:ascii="Times New Roman"/>
                <w:b w:val="false"/>
                <w:i w:val="false"/>
                <w:color w:val="000000"/>
                <w:sz w:val="20"/>
              </w:rPr>
              <w:t>
93,
</w:t>
            </w:r>
            <w:r>
              <w:br/>
            </w:r>
            <w:r>
              <w:rPr>
                <w:rFonts w:ascii="Times New Roman"/>
                <w:b w:val="false"/>
                <w:i w:val="false"/>
                <w:color w:val="000000"/>
                <w:sz w:val="20"/>
              </w:rPr>
              <w:t>
94,
</w:t>
            </w:r>
            <w:r>
              <w:br/>
            </w:r>
            <w:r>
              <w:rPr>
                <w:rFonts w:ascii="Times New Roman"/>
                <w:b w:val="false"/>
                <w:i w:val="false"/>
                <w:color w:val="000000"/>
                <w:sz w:val="20"/>
              </w:rPr>
              <w:t>
95,
</w:t>
            </w:r>
            <w:r>
              <w:br/>
            </w:r>
            <w:r>
              <w:rPr>
                <w:rFonts w:ascii="Times New Roman"/>
                <w:b w:val="false"/>
                <w:i w:val="false"/>
                <w:color w:val="000000"/>
                <w:sz w:val="20"/>
              </w:rPr>
              <w:t>
96,
</w:t>
            </w:r>
            <w:r>
              <w:br/>
            </w:r>
            <w:r>
              <w:rPr>
                <w:rFonts w:ascii="Times New Roman"/>
                <w:b w:val="false"/>
                <w:i w:val="false"/>
                <w:color w:val="000000"/>
                <w:sz w:val="20"/>
              </w:rPr>
              <w:t>
97
</w:t>
            </w:r>
            <w:r>
              <w:br/>
            </w:r>
            <w:r>
              <w:rPr>
                <w:rFonts w:ascii="Times New Roman"/>
                <w:b w:val="false"/>
                <w:i w:val="false"/>
                <w:color w:val="000000"/>
                <w:sz w:val="20"/>
              </w:rPr>
              <w:t>
</w:t>
            </w:r>
            <w:r>
              <w:br/>
            </w:r>
            <w:r>
              <w:rPr>
                <w:rFonts w:ascii="Times New Roman"/>
                <w:b w:val="false"/>
                <w:i w:val="false"/>
                <w:color w:val="000000"/>
                <w:sz w:val="20"/>
              </w:rPr>
              <w:t>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
</w:t>
            </w:r>
            <w:r>
              <w:br/>
            </w:r>
            <w:r>
              <w:rPr>
                <w:rFonts w:ascii="Times New Roman"/>
                <w:b w:val="false"/>
                <w:i w:val="false"/>
                <w:color w:val="000000"/>
                <w:sz w:val="20"/>
              </w:rPr>
              <w:t>
зин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но-
</w:t>
            </w:r>
            <w:r>
              <w:br/>
            </w:r>
            <w:r>
              <w:rPr>
                <w:rFonts w:ascii="Times New Roman"/>
                <w:b w:val="false"/>
                <w:i w:val="false"/>
                <w:color w:val="000000"/>
                <w:sz w:val="20"/>
              </w:rPr>
              <w:t>
го),
</w:t>
            </w:r>
            <w:r>
              <w:br/>
            </w:r>
            <w:r>
              <w:rPr>
                <w:rFonts w:ascii="Times New Roman"/>
                <w:b w:val="false"/>
                <w:i w:val="false"/>
                <w:color w:val="000000"/>
                <w:sz w:val="20"/>
              </w:rPr>
              <w:t>
диз.
</w:t>
            </w:r>
            <w:r>
              <w:br/>
            </w:r>
            <w:r>
              <w:rPr>
                <w:rFonts w:ascii="Times New Roman"/>
                <w:b w:val="false"/>
                <w:i w:val="false"/>
                <w:color w:val="000000"/>
                <w:sz w:val="20"/>
              </w:rPr>
              <w:t>
топ-
</w:t>
            </w:r>
            <w:r>
              <w:br/>
            </w:r>
            <w:r>
              <w:rPr>
                <w:rFonts w:ascii="Times New Roman"/>
                <w:b w:val="false"/>
                <w:i w:val="false"/>
                <w:color w:val="000000"/>
                <w:sz w:val="20"/>
              </w:rPr>
              <w:t>
ливо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
</w:t>
            </w:r>
            <w:r>
              <w:br/>
            </w:r>
            <w:r>
              <w:rPr>
                <w:rFonts w:ascii="Times New Roman"/>
                <w:b w:val="false"/>
                <w:i w:val="false"/>
                <w:color w:val="000000"/>
                <w:sz w:val="20"/>
              </w:rPr>
              <w:t>
ства,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лями
</w:t>
            </w:r>
            <w:r>
              <w:br/>
            </w:r>
            <w:r>
              <w:rPr>
                <w:rFonts w:ascii="Times New Roman"/>
                <w:b w:val="false"/>
                <w:i w:val="false"/>
                <w:color w:val="000000"/>
                <w:sz w:val="20"/>
              </w:rPr>
              <w:t>
оптом и в
</w:t>
            </w:r>
            <w:r>
              <w:br/>
            </w:r>
            <w:r>
              <w:rPr>
                <w:rFonts w:ascii="Times New Roman"/>
                <w:b w:val="false"/>
                <w:i w:val="false"/>
                <w:color w:val="000000"/>
                <w:sz w:val="20"/>
              </w:rPr>
              <w:t>
роз-
</w:t>
            </w:r>
            <w:r>
              <w:br/>
            </w:r>
            <w:r>
              <w:rPr>
                <w:rFonts w:ascii="Times New Roman"/>
                <w:b w:val="false"/>
                <w:i w:val="false"/>
                <w:color w:val="000000"/>
                <w:sz w:val="20"/>
              </w:rPr>
              <w:t>
ницу
</w:t>
            </w:r>
            <w:r>
              <w:br/>
            </w:r>
            <w:r>
              <w:rPr>
                <w:rFonts w:ascii="Times New Roman"/>
                <w:b w:val="false"/>
                <w:i w:val="false"/>
                <w:color w:val="000000"/>
                <w:sz w:val="20"/>
              </w:rPr>
              <w:t>
и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юр. и
</w:t>
            </w:r>
            <w:r>
              <w:br/>
            </w:r>
            <w:r>
              <w:rPr>
                <w:rFonts w:ascii="Times New Roman"/>
                <w:b w:val="false"/>
                <w:i w:val="false"/>
                <w:color w:val="000000"/>
                <w:sz w:val="20"/>
              </w:rPr>
              <w:t>
физ.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оптом и в
</w:t>
            </w:r>
            <w:r>
              <w:br/>
            </w:r>
            <w:r>
              <w:rPr>
                <w:rFonts w:ascii="Times New Roman"/>
                <w:b w:val="false"/>
                <w:i w:val="false"/>
                <w:color w:val="000000"/>
                <w:sz w:val="20"/>
              </w:rPr>
              <w:t>
роз-
</w:t>
            </w:r>
            <w:r>
              <w:br/>
            </w:r>
            <w:r>
              <w:rPr>
                <w:rFonts w:ascii="Times New Roman"/>
                <w:b w:val="false"/>
                <w:i w:val="false"/>
                <w:color w:val="000000"/>
                <w:sz w:val="20"/>
              </w:rPr>
              <w:t>
ницу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5 и
</w:t>
            </w:r>
            <w:r>
              <w:br/>
            </w:r>
            <w:r>
              <w:rPr>
                <w:rFonts w:ascii="Times New Roman"/>
                <w:b w:val="false"/>
                <w:i w:val="false"/>
                <w:color w:val="000000"/>
                <w:sz w:val="20"/>
              </w:rPr>
              <w:t>
N 7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400.05
</w:t>
            </w:r>
            <w:r>
              <w:br/>
            </w:r>
            <w:r>
              <w:rPr>
                <w:rFonts w:ascii="Times New Roman"/>
                <w:b w:val="false"/>
                <w:i w:val="false"/>
                <w:color w:val="000000"/>
                <w:sz w:val="20"/>
              </w:rPr>
              <w:t>
или
</w:t>
            </w:r>
            <w:r>
              <w:br/>
            </w:r>
            <w:r>
              <w:rPr>
                <w:rFonts w:ascii="Times New Roman"/>
                <w:b w:val="false"/>
                <w:i w:val="false"/>
                <w:color w:val="000000"/>
                <w:sz w:val="20"/>
              </w:rPr>
              <w:t>
доп.
</w:t>
            </w:r>
            <w:r>
              <w:br/>
            </w:r>
            <w:r>
              <w:rPr>
                <w:rFonts w:ascii="Times New Roman"/>
                <w:b w:val="false"/>
                <w:i w:val="false"/>
                <w:color w:val="000000"/>
                <w:sz w:val="20"/>
              </w:rPr>
              <w:t>
фор-
</w:t>
            </w:r>
            <w:r>
              <w:br/>
            </w:r>
            <w:r>
              <w:rPr>
                <w:rFonts w:ascii="Times New Roman"/>
                <w:b w:val="false"/>
                <w:i w:val="false"/>
                <w:color w:val="000000"/>
                <w:sz w:val="20"/>
              </w:rPr>
              <w:t>
ма
</w:t>
            </w:r>
            <w:r>
              <w:br/>
            </w:r>
            <w:r>
              <w:rPr>
                <w:rFonts w:ascii="Times New Roman"/>
                <w:b w:val="false"/>
                <w:i w:val="false"/>
                <w:color w:val="000000"/>
                <w:sz w:val="20"/>
              </w:rPr>
              <w:t>
к
</w:t>
            </w:r>
            <w:r>
              <w:br/>
            </w:r>
            <w:r>
              <w:rPr>
                <w:rFonts w:ascii="Times New Roman"/>
                <w:b w:val="false"/>
                <w:i w:val="false"/>
                <w:color w:val="000000"/>
                <w:sz w:val="20"/>
              </w:rPr>
              <w:t>
ст-
</w:t>
            </w:r>
            <w:r>
              <w:br/>
            </w:r>
            <w:r>
              <w:rPr>
                <w:rFonts w:ascii="Times New Roman"/>
                <w:b w:val="false"/>
                <w:i w:val="false"/>
                <w:color w:val="000000"/>
                <w:sz w:val="20"/>
              </w:rPr>
              <w:t>
роке
</w:t>
            </w:r>
            <w:r>
              <w:br/>
            </w:r>
            <w:r>
              <w:rPr>
                <w:rFonts w:ascii="Times New Roman"/>
                <w:b w:val="false"/>
                <w:i w:val="false"/>
                <w:color w:val="000000"/>
                <w:sz w:val="20"/>
              </w:rPr>
              <w:t>
400.07.
</w:t>
            </w:r>
            <w:r>
              <w:br/>
            </w:r>
            <w:r>
              <w:rPr>
                <w:rFonts w:ascii="Times New Roman"/>
                <w:b w:val="false"/>
                <w:i w:val="false"/>
                <w:color w:val="000000"/>
                <w:sz w:val="20"/>
              </w:rPr>
              <w:t>
001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05.
</w:t>
            </w:r>
            <w:r>
              <w:br/>
            </w:r>
            <w:r>
              <w:rPr>
                <w:rFonts w:ascii="Times New Roman"/>
                <w:b w:val="false"/>
                <w:i w:val="false"/>
                <w:color w:val="000000"/>
                <w:sz w:val="20"/>
              </w:rPr>
              <w:t>
007В
</w:t>
            </w:r>
            <w:r>
              <w:br/>
            </w:r>
            <w:r>
              <w:rPr>
                <w:rFonts w:ascii="Times New Roman"/>
                <w:b w:val="false"/>
                <w:i w:val="false"/>
                <w:color w:val="000000"/>
                <w:sz w:val="20"/>
              </w:rPr>
              <w:t>
или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001С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
</w:t>
            </w:r>
            <w:r>
              <w:br/>
            </w:r>
            <w:r>
              <w:rPr>
                <w:rFonts w:ascii="Times New Roman"/>
                <w:b w:val="false"/>
                <w:i w:val="false"/>
                <w:color w:val="000000"/>
                <w:sz w:val="20"/>
              </w:rPr>
              <w:t>
фе А
</w:t>
            </w:r>
            <w:r>
              <w:br/>
            </w:r>
            <w:r>
              <w:rPr>
                <w:rFonts w:ascii="Times New Roman"/>
                <w:b w:val="false"/>
                <w:i w:val="false"/>
                <w:color w:val="000000"/>
                <w:sz w:val="20"/>
              </w:rPr>
              <w:t>
или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венно)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от-
</w:t>
            </w:r>
            <w:r>
              <w:br/>
            </w:r>
            <w:r>
              <w:rPr>
                <w:rFonts w:ascii="Times New Roman"/>
                <w:b w:val="false"/>
                <w:i w:val="false"/>
                <w:color w:val="000000"/>
                <w:sz w:val="20"/>
              </w:rPr>
              <w:t>
сут-
</w:t>
            </w:r>
            <w:r>
              <w:br/>
            </w:r>
            <w:r>
              <w:rPr>
                <w:rFonts w:ascii="Times New Roman"/>
                <w:b w:val="false"/>
                <w:i w:val="false"/>
                <w:color w:val="000000"/>
                <w:sz w:val="20"/>
              </w:rPr>
              <w:t>
ст-
</w:t>
            </w:r>
            <w:r>
              <w:br/>
            </w:r>
            <w:r>
              <w:rPr>
                <w:rFonts w:ascii="Times New Roman"/>
                <w:b w:val="false"/>
                <w:i w:val="false"/>
                <w:color w:val="000000"/>
                <w:sz w:val="20"/>
              </w:rPr>
              <w:t>
вии
</w:t>
            </w:r>
            <w:r>
              <w:br/>
            </w:r>
            <w:r>
              <w:rPr>
                <w:rFonts w:ascii="Times New Roman"/>
                <w:b w:val="false"/>
                <w:i w:val="false"/>
                <w:color w:val="000000"/>
                <w:sz w:val="20"/>
              </w:rPr>
              <w:t>
у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ных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ний
</w:t>
            </w:r>
            <w:r>
              <w:br/>
            </w:r>
            <w:r>
              <w:rPr>
                <w:rFonts w:ascii="Times New Roman"/>
                <w:b w:val="false"/>
                <w:i w:val="false"/>
                <w:color w:val="000000"/>
                <w:sz w:val="20"/>
              </w:rPr>
              <w:t>
раз-
</w:t>
            </w:r>
            <w:r>
              <w:br/>
            </w:r>
            <w:r>
              <w:rPr>
                <w:rFonts w:ascii="Times New Roman"/>
                <w:b w:val="false"/>
                <w:i w:val="false"/>
                <w:color w:val="000000"/>
                <w:sz w:val="20"/>
              </w:rPr>
              <w:t>
но-
</w:t>
            </w:r>
            <w:r>
              <w:br/>
            </w:r>
            <w:r>
              <w:rPr>
                <w:rFonts w:ascii="Times New Roman"/>
                <w:b w:val="false"/>
                <w:i w:val="false"/>
                <w:color w:val="000000"/>
                <w:sz w:val="20"/>
              </w:rPr>
              <w:t>
ска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ляет-
</w:t>
            </w:r>
            <w:r>
              <w:br/>
            </w:r>
            <w:r>
              <w:rPr>
                <w:rFonts w:ascii="Times New Roman"/>
                <w:b w:val="false"/>
                <w:i w:val="false"/>
                <w:color w:val="000000"/>
                <w:sz w:val="20"/>
              </w:rPr>
              <w:t>
ся
</w:t>
            </w:r>
            <w:r>
              <w:br/>
            </w:r>
            <w:r>
              <w:rPr>
                <w:rFonts w:ascii="Times New Roman"/>
                <w:b w:val="false"/>
                <w:i w:val="false"/>
                <w:color w:val="000000"/>
                <w:sz w:val="20"/>
              </w:rPr>
              <w:t>
из
</w:t>
            </w:r>
            <w:r>
              <w:br/>
            </w:r>
            <w:r>
              <w:rPr>
                <w:rFonts w:ascii="Times New Roman"/>
                <w:b w:val="false"/>
                <w:i w:val="false"/>
                <w:color w:val="000000"/>
                <w:sz w:val="20"/>
              </w:rPr>
              <w:t>
формы 400.
</w:t>
            </w:r>
            <w:r>
              <w:br/>
            </w:r>
            <w:r>
              <w:rPr>
                <w:rFonts w:ascii="Times New Roman"/>
                <w:b w:val="false"/>
                <w:i w:val="false"/>
                <w:color w:val="000000"/>
                <w:sz w:val="20"/>
              </w:rPr>
              <w:t>
05.
</w:t>
            </w:r>
            <w:r>
              <w:br/>
            </w:r>
            <w:r>
              <w:rPr>
                <w:rFonts w:ascii="Times New Roman"/>
                <w:b w:val="false"/>
                <w:i w:val="false"/>
                <w:color w:val="000000"/>
                <w:sz w:val="20"/>
              </w:rPr>
              <w:t>
При
</w:t>
            </w:r>
            <w:r>
              <w:br/>
            </w:r>
            <w:r>
              <w:rPr>
                <w:rFonts w:ascii="Times New Roman"/>
                <w:b w:val="false"/>
                <w:i w:val="false"/>
                <w:color w:val="000000"/>
                <w:sz w:val="20"/>
              </w:rPr>
              <w:t>
на-
</w:t>
            </w:r>
            <w:r>
              <w:br/>
            </w:r>
            <w:r>
              <w:rPr>
                <w:rFonts w:ascii="Times New Roman"/>
                <w:b w:val="false"/>
                <w:i w:val="false"/>
                <w:color w:val="000000"/>
                <w:sz w:val="20"/>
              </w:rPr>
              <w:t>
ли-
</w:t>
            </w:r>
            <w:r>
              <w:br/>
            </w:r>
            <w:r>
              <w:rPr>
                <w:rFonts w:ascii="Times New Roman"/>
                <w:b w:val="false"/>
                <w:i w:val="false"/>
                <w:color w:val="000000"/>
                <w:sz w:val="20"/>
              </w:rPr>
              <w:t>
чии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ных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ний-
</w:t>
            </w:r>
            <w:r>
              <w:br/>
            </w:r>
            <w:r>
              <w:rPr>
                <w:rFonts w:ascii="Times New Roman"/>
                <w:b w:val="false"/>
                <w:i w:val="false"/>
                <w:color w:val="000000"/>
                <w:sz w:val="20"/>
              </w:rPr>
              <w:t>
раз-
</w:t>
            </w:r>
            <w:r>
              <w:br/>
            </w:r>
            <w:r>
              <w:rPr>
                <w:rFonts w:ascii="Times New Roman"/>
                <w:b w:val="false"/>
                <w:i w:val="false"/>
                <w:color w:val="000000"/>
                <w:sz w:val="20"/>
              </w:rPr>
              <w:t>
нос-
</w:t>
            </w:r>
            <w:r>
              <w:br/>
            </w:r>
            <w:r>
              <w:rPr>
                <w:rFonts w:ascii="Times New Roman"/>
                <w:b w:val="false"/>
                <w:i w:val="false"/>
                <w:color w:val="000000"/>
                <w:sz w:val="20"/>
              </w:rPr>
              <w:t>
ка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ляет-
</w:t>
            </w:r>
            <w:r>
              <w:br/>
            </w:r>
            <w:r>
              <w:rPr>
                <w:rFonts w:ascii="Times New Roman"/>
                <w:b w:val="false"/>
                <w:i w:val="false"/>
                <w:color w:val="000000"/>
                <w:sz w:val="20"/>
              </w:rPr>
              <w:t>
ся
</w:t>
            </w:r>
            <w:r>
              <w:br/>
            </w:r>
            <w:r>
              <w:rPr>
                <w:rFonts w:ascii="Times New Roman"/>
                <w:b w:val="false"/>
                <w:i w:val="false"/>
                <w:color w:val="000000"/>
                <w:sz w:val="20"/>
              </w:rPr>
              <w:t>
из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ной
</w:t>
            </w:r>
            <w:r>
              <w:br/>
            </w:r>
            <w:r>
              <w:rPr>
                <w:rFonts w:ascii="Times New Roman"/>
                <w:b w:val="false"/>
                <w:i w:val="false"/>
                <w:color w:val="000000"/>
                <w:sz w:val="20"/>
              </w:rPr>
              <w:t>
фор-
</w:t>
            </w:r>
            <w:r>
              <w:br/>
            </w:r>
            <w:r>
              <w:rPr>
                <w:rFonts w:ascii="Times New Roman"/>
                <w:b w:val="false"/>
                <w:i w:val="false"/>
                <w:color w:val="000000"/>
                <w:sz w:val="20"/>
              </w:rPr>
              <w:t>
мы к
</w:t>
            </w:r>
            <w:r>
              <w:br/>
            </w:r>
            <w:r>
              <w:rPr>
                <w:rFonts w:ascii="Times New Roman"/>
                <w:b w:val="false"/>
                <w:i w:val="false"/>
                <w:color w:val="000000"/>
                <w:sz w:val="20"/>
              </w:rPr>
              <w:t>
стро-
</w:t>
            </w:r>
            <w:r>
              <w:br/>
            </w:r>
            <w:r>
              <w:rPr>
                <w:rFonts w:ascii="Times New Roman"/>
                <w:b w:val="false"/>
                <w:i w:val="false"/>
                <w:color w:val="000000"/>
                <w:sz w:val="20"/>
              </w:rPr>
              <w:t>
ке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13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05.
</w:t>
            </w:r>
            <w:r>
              <w:br/>
            </w:r>
            <w:r>
              <w:rPr>
                <w:rFonts w:ascii="Times New Roman"/>
                <w:b w:val="false"/>
                <w:i w:val="false"/>
                <w:color w:val="000000"/>
                <w:sz w:val="20"/>
              </w:rPr>
              <w:t>
007С
</w:t>
            </w:r>
            <w:r>
              <w:br/>
            </w:r>
            <w:r>
              <w:rPr>
                <w:rFonts w:ascii="Times New Roman"/>
                <w:b w:val="false"/>
                <w:i w:val="false"/>
                <w:color w:val="000000"/>
                <w:sz w:val="20"/>
              </w:rPr>
              <w:t>
или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001D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или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венно)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05.
</w:t>
            </w:r>
            <w:r>
              <w:br/>
            </w:r>
            <w:r>
              <w:rPr>
                <w:rFonts w:ascii="Times New Roman"/>
                <w:b w:val="false"/>
                <w:i w:val="false"/>
                <w:color w:val="000000"/>
                <w:sz w:val="20"/>
              </w:rPr>
              <w:t>
007 D
</w:t>
            </w:r>
            <w:r>
              <w:br/>
            </w:r>
            <w:r>
              <w:rPr>
                <w:rFonts w:ascii="Times New Roman"/>
                <w:b w:val="false"/>
                <w:i w:val="false"/>
                <w:color w:val="000000"/>
                <w:sz w:val="20"/>
              </w:rPr>
              <w:t>
или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 E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или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венно)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месяца,
</w:t>
            </w:r>
            <w:r>
              <w:br/>
            </w:r>
            <w:r>
              <w:rPr>
                <w:rFonts w:ascii="Times New Roman"/>
                <w:b w:val="false"/>
                <w:i w:val="false"/>
                <w:color w:val="000000"/>
                <w:sz w:val="20"/>
              </w:rPr>
              <w:t>
следующего
</w:t>
            </w:r>
            <w:r>
              <w:br/>
            </w:r>
            <w:r>
              <w:rPr>
                <w:rFonts w:ascii="Times New Roman"/>
                <w:b w:val="false"/>
                <w:i w:val="false"/>
                <w:color w:val="000000"/>
                <w:sz w:val="20"/>
              </w:rPr>
              <w:t>
за отчетным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9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90, 91, 92, 93, 94, 95, 96, 97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
</w:t>
            </w:r>
            <w:r>
              <w:br/>
            </w:r>
            <w:r>
              <w:rPr>
                <w:rFonts w:ascii="Times New Roman"/>
                <w:b w:val="false"/>
                <w:i w:val="false"/>
                <w:color w:val="000000"/>
                <w:sz w:val="20"/>
              </w:rPr>
              <w:t>
зин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но-
</w:t>
            </w:r>
            <w:r>
              <w:br/>
            </w:r>
            <w:r>
              <w:rPr>
                <w:rFonts w:ascii="Times New Roman"/>
                <w:b w:val="false"/>
                <w:i w:val="false"/>
                <w:color w:val="000000"/>
                <w:sz w:val="20"/>
              </w:rPr>
              <w:t>
го),
</w:t>
            </w:r>
            <w:r>
              <w:br/>
            </w:r>
            <w:r>
              <w:rPr>
                <w:rFonts w:ascii="Times New Roman"/>
                <w:b w:val="false"/>
                <w:i w:val="false"/>
                <w:color w:val="000000"/>
                <w:sz w:val="20"/>
              </w:rPr>
              <w:t>
диз.
</w:t>
            </w:r>
            <w:r>
              <w:br/>
            </w:r>
            <w:r>
              <w:rPr>
                <w:rFonts w:ascii="Times New Roman"/>
                <w:b w:val="false"/>
                <w:i w:val="false"/>
                <w:color w:val="000000"/>
                <w:sz w:val="20"/>
              </w:rPr>
              <w:t>
топ-
</w:t>
            </w:r>
            <w:r>
              <w:br/>
            </w:r>
            <w:r>
              <w:rPr>
                <w:rFonts w:ascii="Times New Roman"/>
                <w:b w:val="false"/>
                <w:i w:val="false"/>
                <w:color w:val="000000"/>
                <w:sz w:val="20"/>
              </w:rPr>
              <w:t>
ливо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
</w:t>
            </w:r>
            <w:r>
              <w:br/>
            </w:r>
            <w:r>
              <w:rPr>
                <w:rFonts w:ascii="Times New Roman"/>
                <w:b w:val="false"/>
                <w:i w:val="false"/>
                <w:color w:val="000000"/>
                <w:sz w:val="20"/>
              </w:rPr>
              <w:t>
ства,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лями
</w:t>
            </w:r>
            <w:r>
              <w:br/>
            </w:r>
            <w:r>
              <w:rPr>
                <w:rFonts w:ascii="Times New Roman"/>
                <w:b w:val="false"/>
                <w:i w:val="false"/>
                <w:color w:val="000000"/>
                <w:sz w:val="20"/>
              </w:rPr>
              <w:t>
оп-
</w:t>
            </w:r>
            <w:r>
              <w:br/>
            </w:r>
            <w:r>
              <w:rPr>
                <w:rFonts w:ascii="Times New Roman"/>
                <w:b w:val="false"/>
                <w:i w:val="false"/>
                <w:color w:val="000000"/>
                <w:sz w:val="20"/>
              </w:rPr>
              <w:t>
том
</w:t>
            </w:r>
            <w:r>
              <w:br/>
            </w:r>
            <w:r>
              <w:rPr>
                <w:rFonts w:ascii="Times New Roman"/>
                <w:b w:val="false"/>
                <w:i w:val="false"/>
                <w:color w:val="000000"/>
                <w:sz w:val="20"/>
              </w:rPr>
              <w:t>
и в
</w:t>
            </w:r>
            <w:r>
              <w:br/>
            </w:r>
            <w:r>
              <w:rPr>
                <w:rFonts w:ascii="Times New Roman"/>
                <w:b w:val="false"/>
                <w:i w:val="false"/>
                <w:color w:val="000000"/>
                <w:sz w:val="20"/>
              </w:rPr>
              <w:t>
роз-
</w:t>
            </w:r>
            <w:r>
              <w:br/>
            </w:r>
            <w:r>
              <w:rPr>
                <w:rFonts w:ascii="Times New Roman"/>
                <w:b w:val="false"/>
                <w:i w:val="false"/>
                <w:color w:val="000000"/>
                <w:sz w:val="20"/>
              </w:rPr>
              <w:t>
ницу
</w:t>
            </w:r>
            <w:r>
              <w:br/>
            </w:r>
            <w:r>
              <w:rPr>
                <w:rFonts w:ascii="Times New Roman"/>
                <w:b w:val="false"/>
                <w:i w:val="false"/>
                <w:color w:val="000000"/>
                <w:sz w:val="20"/>
              </w:rPr>
              <w:t>
и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юр. и
</w:t>
            </w:r>
            <w:r>
              <w:br/>
            </w:r>
            <w:r>
              <w:rPr>
                <w:rFonts w:ascii="Times New Roman"/>
                <w:b w:val="false"/>
                <w:i w:val="false"/>
                <w:color w:val="000000"/>
                <w:sz w:val="20"/>
              </w:rPr>
              <w:t>
физ.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оптом и
</w:t>
            </w:r>
            <w:r>
              <w:br/>
            </w:r>
            <w:r>
              <w:rPr>
                <w:rFonts w:ascii="Times New Roman"/>
                <w:b w:val="false"/>
                <w:i w:val="false"/>
                <w:color w:val="000000"/>
                <w:sz w:val="20"/>
              </w:rPr>
              <w:t>
роз-
</w:t>
            </w:r>
            <w:r>
              <w:br/>
            </w:r>
            <w:r>
              <w:rPr>
                <w:rFonts w:ascii="Times New Roman"/>
                <w:b w:val="false"/>
                <w:i w:val="false"/>
                <w:color w:val="000000"/>
                <w:sz w:val="20"/>
              </w:rPr>
              <w:t>
ницу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рое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
</w:t>
            </w:r>
            <w:r>
              <w:br/>
            </w:r>
            <w:r>
              <w:rPr>
                <w:rFonts w:ascii="Times New Roman"/>
                <w:b w:val="false"/>
                <w:i w:val="false"/>
                <w:color w:val="000000"/>
                <w:sz w:val="20"/>
              </w:rPr>
              <w:t>
дан-
</w:t>
            </w:r>
            <w:r>
              <w:br/>
            </w:r>
            <w:r>
              <w:rPr>
                <w:rFonts w:ascii="Times New Roman"/>
                <w:b w:val="false"/>
                <w:i w:val="false"/>
                <w:color w:val="000000"/>
                <w:sz w:val="20"/>
              </w:rPr>
              <w:t>
ную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цию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br/>
            </w:r>
            <w:r>
              <w:rPr>
                <w:rFonts w:ascii="Times New Roman"/>
                <w:b w:val="false"/>
                <w:i w:val="false"/>
                <w:color w:val="000000"/>
                <w:sz w:val="20"/>
              </w:rPr>
              <w:t>
00.
</w:t>
            </w:r>
            <w:r>
              <w:br/>
            </w:r>
            <w:r>
              <w:rPr>
                <w:rFonts w:ascii="Times New Roman"/>
                <w:b w:val="false"/>
                <w:i w:val="false"/>
                <w:color w:val="000000"/>
                <w:sz w:val="20"/>
              </w:rPr>
              <w:t>
007В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11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br/>
            </w:r>
            <w:r>
              <w:rPr>
                <w:rFonts w:ascii="Times New Roman"/>
                <w:b w:val="false"/>
                <w:i w:val="false"/>
                <w:color w:val="000000"/>
                <w:sz w:val="20"/>
              </w:rPr>
              <w:t>
00.
</w:t>
            </w:r>
            <w:r>
              <w:br/>
            </w:r>
            <w:r>
              <w:rPr>
                <w:rFonts w:ascii="Times New Roman"/>
                <w:b w:val="false"/>
                <w:i w:val="false"/>
                <w:color w:val="000000"/>
                <w:sz w:val="20"/>
              </w:rPr>
              <w:t>
007С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br/>
            </w:r>
            <w:r>
              <w:rPr>
                <w:rFonts w:ascii="Times New Roman"/>
                <w:b w:val="false"/>
                <w:i w:val="false"/>
                <w:color w:val="000000"/>
                <w:sz w:val="20"/>
              </w:rPr>
              <w:t>
00.
</w:t>
            </w:r>
            <w:r>
              <w:br/>
            </w:r>
            <w:r>
              <w:rPr>
                <w:rFonts w:ascii="Times New Roman"/>
                <w:b w:val="false"/>
                <w:i w:val="false"/>
                <w:color w:val="000000"/>
                <w:sz w:val="20"/>
              </w:rPr>
              <w:t>
007D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месяца,
</w:t>
            </w:r>
            <w:r>
              <w:br/>
            </w:r>
            <w:r>
              <w:rPr>
                <w:rFonts w:ascii="Times New Roman"/>
                <w:b w:val="false"/>
                <w:i w:val="false"/>
                <w:color w:val="000000"/>
                <w:sz w:val="20"/>
              </w:rPr>
              <w:t>
следующего
</w:t>
            </w:r>
            <w:r>
              <w:br/>
            </w:r>
            <w:r>
              <w:rPr>
                <w:rFonts w:ascii="Times New Roman"/>
                <w:b w:val="false"/>
                <w:i w:val="false"/>
                <w:color w:val="000000"/>
                <w:sz w:val="20"/>
              </w:rPr>
              <w:t>
за отчетным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ция и
</w:t>
            </w:r>
            <w:r>
              <w:br/>
            </w:r>
            <w:r>
              <w:rPr>
                <w:rFonts w:ascii="Times New Roman"/>
                <w:b w:val="false"/>
                <w:i w:val="false"/>
                <w:color w:val="000000"/>
                <w:sz w:val="20"/>
              </w:rPr>
              <w:t>
про-
</w:t>
            </w:r>
            <w:r>
              <w:br/>
            </w:r>
            <w:r>
              <w:rPr>
                <w:rFonts w:ascii="Times New Roman"/>
                <w:b w:val="false"/>
                <w:i w:val="false"/>
                <w:color w:val="000000"/>
                <w:sz w:val="20"/>
              </w:rPr>
              <w:t>
веде-
</w:t>
            </w:r>
            <w:r>
              <w:br/>
            </w:r>
            <w:r>
              <w:rPr>
                <w:rFonts w:ascii="Times New Roman"/>
                <w:b w:val="false"/>
                <w:i w:val="false"/>
                <w:color w:val="000000"/>
                <w:sz w:val="20"/>
              </w:rPr>
              <w:t>
ние
</w:t>
            </w:r>
            <w:r>
              <w:br/>
            </w:r>
            <w:r>
              <w:rPr>
                <w:rFonts w:ascii="Times New Roman"/>
                <w:b w:val="false"/>
                <w:i w:val="false"/>
                <w:color w:val="000000"/>
                <w:sz w:val="20"/>
              </w:rPr>
              <w:t>
лоте-
</w:t>
            </w:r>
            <w:r>
              <w:br/>
            </w:r>
            <w:r>
              <w:rPr>
                <w:rFonts w:ascii="Times New Roman"/>
                <w:b w:val="false"/>
                <w:i w:val="false"/>
                <w:color w:val="000000"/>
                <w:sz w:val="20"/>
              </w:rPr>
              <w:t>
рей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и
</w:t>
            </w:r>
            <w:r>
              <w:br/>
            </w:r>
            <w:r>
              <w:rPr>
                <w:rFonts w:ascii="Times New Roman"/>
                <w:b w:val="false"/>
                <w:i w:val="false"/>
                <w:color w:val="000000"/>
                <w:sz w:val="20"/>
              </w:rPr>
              <w:t>
про-
</w:t>
            </w:r>
            <w:r>
              <w:br/>
            </w:r>
            <w:r>
              <w:rPr>
                <w:rFonts w:ascii="Times New Roman"/>
                <w:b w:val="false"/>
                <w:i w:val="false"/>
                <w:color w:val="000000"/>
                <w:sz w:val="20"/>
              </w:rPr>
              <w:t>
веде-
</w:t>
            </w:r>
            <w:r>
              <w:br/>
            </w:r>
            <w:r>
              <w:rPr>
                <w:rFonts w:ascii="Times New Roman"/>
                <w:b w:val="false"/>
                <w:i w:val="false"/>
                <w:color w:val="000000"/>
                <w:sz w:val="20"/>
              </w:rPr>
              <w:t>
ние
</w:t>
            </w:r>
            <w:r>
              <w:br/>
            </w:r>
            <w:r>
              <w:rPr>
                <w:rFonts w:ascii="Times New Roman"/>
                <w:b w:val="false"/>
                <w:i w:val="false"/>
                <w:color w:val="000000"/>
                <w:sz w:val="20"/>
              </w:rPr>
              <w:t>
лото-
</w:t>
            </w:r>
            <w:r>
              <w:br/>
            </w:r>
            <w:r>
              <w:rPr>
                <w:rFonts w:ascii="Times New Roman"/>
                <w:b w:val="false"/>
                <w:i w:val="false"/>
                <w:color w:val="000000"/>
                <w:sz w:val="20"/>
              </w:rPr>
              <w:t>
рей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r>
              <w:br/>
            </w:r>
            <w:r>
              <w:rPr>
                <w:rFonts w:ascii="Times New Roman"/>
                <w:b w:val="false"/>
                <w:i w:val="false"/>
                <w:color w:val="000000"/>
                <w:sz w:val="20"/>
              </w:rPr>
              <w:t>
00.
</w:t>
            </w:r>
            <w:r>
              <w:br/>
            </w:r>
            <w:r>
              <w:rPr>
                <w:rFonts w:ascii="Times New Roman"/>
                <w:b w:val="false"/>
                <w:i w:val="false"/>
                <w:color w:val="000000"/>
                <w:sz w:val="20"/>
              </w:rPr>
              <w:t>
005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или в день
</w:t>
            </w:r>
            <w:r>
              <w:br/>
            </w:r>
            <w:r>
              <w:rPr>
                <w:rFonts w:ascii="Times New Roman"/>
                <w:b w:val="false"/>
                <w:i w:val="false"/>
                <w:color w:val="000000"/>
                <w:sz w:val="20"/>
              </w:rPr>
              <w:t>
регистрации
</w:t>
            </w:r>
            <w:r>
              <w:br/>
            </w:r>
            <w:r>
              <w:rPr>
                <w:rFonts w:ascii="Times New Roman"/>
                <w:b w:val="false"/>
                <w:i w:val="false"/>
                <w:color w:val="000000"/>
                <w:sz w:val="20"/>
              </w:rPr>
              <w:t>
выпуска в
</w:t>
            </w:r>
            <w:r>
              <w:br/>
            </w:r>
            <w:r>
              <w:rPr>
                <w:rFonts w:ascii="Times New Roman"/>
                <w:b w:val="false"/>
                <w:i w:val="false"/>
                <w:color w:val="000000"/>
                <w:sz w:val="20"/>
              </w:rPr>
              <w:t>
продажу
</w:t>
            </w:r>
            <w:r>
              <w:br/>
            </w:r>
            <w:r>
              <w:rPr>
                <w:rFonts w:ascii="Times New Roman"/>
                <w:b w:val="false"/>
                <w:i w:val="false"/>
                <w:color w:val="000000"/>
                <w:sz w:val="20"/>
              </w:rPr>
              <w:t>
лотерейных
</w:t>
            </w:r>
            <w:r>
              <w:br/>
            </w:r>
            <w:r>
              <w:rPr>
                <w:rFonts w:ascii="Times New Roman"/>
                <w:b w:val="false"/>
                <w:i w:val="false"/>
                <w:color w:val="000000"/>
                <w:sz w:val="20"/>
              </w:rPr>
              <w:t>
билетов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2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
</w:t>
            </w:r>
            <w:r>
              <w:br/>
            </w:r>
            <w:r>
              <w:rPr>
                <w:rFonts w:ascii="Times New Roman"/>
                <w:b w:val="false"/>
                <w:i w:val="false"/>
                <w:color w:val="000000"/>
                <w:sz w:val="20"/>
              </w:rPr>
              <w:t>
ковые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ли
</w:t>
            </w:r>
            <w:r>
              <w:br/>
            </w:r>
            <w:r>
              <w:rPr>
                <w:rFonts w:ascii="Times New Roman"/>
                <w:b w:val="false"/>
                <w:i w:val="false"/>
                <w:color w:val="000000"/>
                <w:sz w:val="20"/>
              </w:rPr>
              <w:t>
(кро-
</w:t>
            </w:r>
            <w:r>
              <w:br/>
            </w:r>
            <w:r>
              <w:rPr>
                <w:rFonts w:ascii="Times New Roman"/>
                <w:b w:val="false"/>
                <w:i w:val="false"/>
                <w:color w:val="000000"/>
                <w:sz w:val="20"/>
              </w:rPr>
              <w:t>
ме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лей с
</w:t>
            </w:r>
            <w:r>
              <w:br/>
            </w:r>
            <w:r>
              <w:rPr>
                <w:rFonts w:ascii="Times New Roman"/>
                <w:b w:val="false"/>
                <w:i w:val="false"/>
                <w:color w:val="000000"/>
                <w:sz w:val="20"/>
              </w:rPr>
              <w:t>
руч-
</w:t>
            </w:r>
            <w:r>
              <w:br/>
            </w:r>
            <w:r>
              <w:rPr>
                <w:rFonts w:ascii="Times New Roman"/>
                <w:b w:val="false"/>
                <w:i w:val="false"/>
                <w:color w:val="000000"/>
                <w:sz w:val="20"/>
              </w:rPr>
              <w:t>
ным
</w:t>
            </w:r>
            <w:r>
              <w:br/>
            </w:r>
            <w:r>
              <w:rPr>
                <w:rFonts w:ascii="Times New Roman"/>
                <w:b w:val="false"/>
                <w:i w:val="false"/>
                <w:color w:val="000000"/>
                <w:sz w:val="20"/>
              </w:rPr>
              <w:t>
уп-
</w:t>
            </w:r>
            <w:r>
              <w:br/>
            </w:r>
            <w:r>
              <w:rPr>
                <w:rFonts w:ascii="Times New Roman"/>
                <w:b w:val="false"/>
                <w:i w:val="false"/>
                <w:color w:val="000000"/>
                <w:sz w:val="20"/>
              </w:rPr>
              <w:t>
рав-
</w:t>
            </w:r>
            <w:r>
              <w:br/>
            </w:r>
            <w:r>
              <w:rPr>
                <w:rFonts w:ascii="Times New Roman"/>
                <w:b w:val="false"/>
                <w:i w:val="false"/>
                <w:color w:val="000000"/>
                <w:sz w:val="20"/>
              </w:rPr>
              <w:t>
ле-
</w:t>
            </w:r>
            <w:r>
              <w:br/>
            </w:r>
            <w:r>
              <w:rPr>
                <w:rFonts w:ascii="Times New Roman"/>
                <w:b w:val="false"/>
                <w:i w:val="false"/>
                <w:color w:val="000000"/>
                <w:sz w:val="20"/>
              </w:rPr>
              <w:t>
нием,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пред-
</w:t>
            </w:r>
            <w:r>
              <w:br/>
            </w:r>
            <w:r>
              <w:rPr>
                <w:rFonts w:ascii="Times New Roman"/>
                <w:b w:val="false"/>
                <w:i w:val="false"/>
                <w:color w:val="000000"/>
                <w:sz w:val="20"/>
              </w:rPr>
              <w:t>
наз-
</w:t>
            </w:r>
            <w:r>
              <w:br/>
            </w:r>
            <w:r>
              <w:rPr>
                <w:rFonts w:ascii="Times New Roman"/>
                <w:b w:val="false"/>
                <w:i w:val="false"/>
                <w:color w:val="000000"/>
                <w:sz w:val="20"/>
              </w:rPr>
              <w:t>
на-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для
</w:t>
            </w:r>
            <w:r>
              <w:br/>
            </w:r>
            <w:r>
              <w:rPr>
                <w:rFonts w:ascii="Times New Roman"/>
                <w:b w:val="false"/>
                <w:i w:val="false"/>
                <w:color w:val="000000"/>
                <w:sz w:val="20"/>
              </w:rPr>
              <w:t>
инва-
</w:t>
            </w:r>
            <w:r>
              <w:br/>
            </w:r>
            <w:r>
              <w:rPr>
                <w:rFonts w:ascii="Times New Roman"/>
                <w:b w:val="false"/>
                <w:i w:val="false"/>
                <w:color w:val="000000"/>
                <w:sz w:val="20"/>
              </w:rPr>
              <w:t>
ли-
</w:t>
            </w:r>
            <w:r>
              <w:br/>
            </w:r>
            <w:r>
              <w:rPr>
                <w:rFonts w:ascii="Times New Roman"/>
                <w:b w:val="false"/>
                <w:i w:val="false"/>
                <w:color w:val="000000"/>
                <w:sz w:val="20"/>
              </w:rPr>
              <w:t>
дов)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9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r>
              <w:br/>
            </w:r>
            <w:r>
              <w:rPr>
                <w:rFonts w:ascii="Times New Roman"/>
                <w:b w:val="false"/>
                <w:i w:val="false"/>
                <w:color w:val="000000"/>
                <w:sz w:val="20"/>
              </w:rPr>
              <w:t>
010А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2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r>
              <w:br/>
            </w:r>
            <w:r>
              <w:rPr>
                <w:rFonts w:ascii="Times New Roman"/>
                <w:b w:val="false"/>
                <w:i w:val="false"/>
                <w:color w:val="000000"/>
                <w:sz w:val="20"/>
              </w:rPr>
              <w:t>
010В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отчетного
</w:t>
            </w:r>
            <w:r>
              <w:br/>
            </w:r>
            <w:r>
              <w:rPr>
                <w:rFonts w:ascii="Times New Roman"/>
                <w:b w:val="false"/>
                <w:i w:val="false"/>
                <w:color w:val="000000"/>
                <w:sz w:val="20"/>
              </w:rPr>
              <w:t>
налогового
</w:t>
            </w:r>
            <w:r>
              <w:br/>
            </w:r>
            <w:r>
              <w:rPr>
                <w:rFonts w:ascii="Times New Roman"/>
                <w:b w:val="false"/>
                <w:i w:val="false"/>
                <w:color w:val="000000"/>
                <w:sz w:val="20"/>
              </w:rPr>
              <w:t>
периода.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r>
              <w:br/>
            </w:r>
            <w:r>
              <w:rPr>
                <w:rFonts w:ascii="Times New Roman"/>
                <w:b w:val="false"/>
                <w:i w:val="false"/>
                <w:color w:val="000000"/>
                <w:sz w:val="20"/>
              </w:rPr>
              <w:t>
010С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месяца,
</w:t>
            </w:r>
            <w:r>
              <w:br/>
            </w:r>
            <w:r>
              <w:rPr>
                <w:rFonts w:ascii="Times New Roman"/>
                <w:b w:val="false"/>
                <w:i w:val="false"/>
                <w:color w:val="000000"/>
                <w:sz w:val="20"/>
              </w:rPr>
              <w:t>
следующего
</w:t>
            </w:r>
            <w:r>
              <w:br/>
            </w:r>
            <w:r>
              <w:rPr>
                <w:rFonts w:ascii="Times New Roman"/>
                <w:b w:val="false"/>
                <w:i w:val="false"/>
                <w:color w:val="000000"/>
                <w:sz w:val="20"/>
              </w:rPr>
              <w:t>
за отчетным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Недропользование
</w:t>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8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02, 22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све-
</w:t>
            </w:r>
            <w:r>
              <w:br/>
            </w:r>
            <w:r>
              <w:rPr>
                <w:rFonts w:ascii="Times New Roman"/>
                <w:b w:val="false"/>
                <w:i w:val="false"/>
                <w:color w:val="000000"/>
                <w:sz w:val="20"/>
              </w:rPr>
              <w:t>
рх-
</w:t>
            </w:r>
            <w:r>
              <w:br/>
            </w:r>
            <w:r>
              <w:rPr>
                <w:rFonts w:ascii="Times New Roman"/>
                <w:b w:val="false"/>
                <w:i w:val="false"/>
                <w:color w:val="000000"/>
                <w:sz w:val="20"/>
              </w:rPr>
              <w:t>
при-
</w:t>
            </w:r>
            <w:r>
              <w:br/>
            </w:r>
            <w:r>
              <w:rPr>
                <w:rFonts w:ascii="Times New Roman"/>
                <w:b w:val="false"/>
                <w:i w:val="false"/>
                <w:color w:val="000000"/>
                <w:sz w:val="20"/>
              </w:rPr>
              <w:t>
быль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налогу на
</w:t>
            </w:r>
            <w:r>
              <w:br/>
            </w:r>
            <w:r>
              <w:rPr>
                <w:rFonts w:ascii="Times New Roman"/>
                <w:b w:val="false"/>
                <w:i w:val="false"/>
                <w:color w:val="000000"/>
                <w:sz w:val="20"/>
              </w:rPr>
              <w:t>
све-
</w:t>
            </w:r>
            <w:r>
              <w:br/>
            </w:r>
            <w:r>
              <w:rPr>
                <w:rFonts w:ascii="Times New Roman"/>
                <w:b w:val="false"/>
                <w:i w:val="false"/>
                <w:color w:val="000000"/>
                <w:sz w:val="20"/>
              </w:rPr>
              <w:t>
рх-
</w:t>
            </w:r>
            <w:r>
              <w:br/>
            </w:r>
            <w:r>
              <w:rPr>
                <w:rFonts w:ascii="Times New Roman"/>
                <w:b w:val="false"/>
                <w:i w:val="false"/>
                <w:color w:val="000000"/>
                <w:sz w:val="20"/>
              </w:rPr>
              <w:t>
при-
</w:t>
            </w:r>
            <w:r>
              <w:br/>
            </w:r>
            <w:r>
              <w:rPr>
                <w:rFonts w:ascii="Times New Roman"/>
                <w:b w:val="false"/>
                <w:i w:val="false"/>
                <w:color w:val="000000"/>
                <w:sz w:val="20"/>
              </w:rPr>
              <w:t>
быль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
</w:t>
            </w:r>
            <w:r>
              <w:br/>
            </w:r>
            <w:r>
              <w:rPr>
                <w:rFonts w:ascii="Times New Roman"/>
                <w:b w:val="false"/>
                <w:i w:val="false"/>
                <w:color w:val="000000"/>
                <w:sz w:val="20"/>
              </w:rPr>
              <w:t>
ропо-
</w:t>
            </w:r>
            <w:r>
              <w:br/>
            </w:r>
            <w:r>
              <w:rPr>
                <w:rFonts w:ascii="Times New Roman"/>
                <w:b w:val="false"/>
                <w:i w:val="false"/>
                <w:color w:val="000000"/>
                <w:sz w:val="20"/>
              </w:rPr>
              <w:t>
льзо-
</w:t>
            </w:r>
            <w:r>
              <w:br/>
            </w:r>
            <w:r>
              <w:rPr>
                <w:rFonts w:ascii="Times New Roman"/>
                <w:b w:val="false"/>
                <w:i w:val="false"/>
                <w:color w:val="000000"/>
                <w:sz w:val="20"/>
              </w:rPr>
              <w:t>
ва-
</w:t>
            </w:r>
            <w:r>
              <w:br/>
            </w:r>
            <w:r>
              <w:rPr>
                <w:rFonts w:ascii="Times New Roman"/>
                <w:b w:val="false"/>
                <w:i w:val="false"/>
                <w:color w:val="000000"/>
                <w:sz w:val="20"/>
              </w:rPr>
              <w:t>
тели,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щих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там
</w:t>
            </w:r>
            <w:r>
              <w:br/>
            </w:r>
            <w:r>
              <w:rPr>
                <w:rFonts w:ascii="Times New Roman"/>
                <w:b w:val="false"/>
                <w:i w:val="false"/>
                <w:color w:val="000000"/>
                <w:sz w:val="20"/>
              </w:rPr>
              <w:t>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добы-
</w:t>
            </w:r>
            <w:r>
              <w:br/>
            </w:r>
            <w:r>
              <w:rPr>
                <w:rFonts w:ascii="Times New Roman"/>
                <w:b w:val="false"/>
                <w:i w:val="false"/>
                <w:color w:val="000000"/>
                <w:sz w:val="20"/>
              </w:rPr>
              <w:t>
чу
</w:t>
            </w:r>
            <w:r>
              <w:br/>
            </w:r>
            <w:r>
              <w:rPr>
                <w:rFonts w:ascii="Times New Roman"/>
                <w:b w:val="false"/>
                <w:i w:val="false"/>
                <w:color w:val="000000"/>
                <w:sz w:val="20"/>
              </w:rPr>
              <w:t>
обще-
</w:t>
            </w:r>
            <w:r>
              <w:br/>
            </w:r>
            <w:r>
              <w:rPr>
                <w:rFonts w:ascii="Times New Roman"/>
                <w:b w:val="false"/>
                <w:i w:val="false"/>
                <w:color w:val="000000"/>
                <w:sz w:val="20"/>
              </w:rPr>
              <w:t>
расп-
</w:t>
            </w:r>
            <w:r>
              <w:br/>
            </w:r>
            <w:r>
              <w:rPr>
                <w:rFonts w:ascii="Times New Roman"/>
                <w:b w:val="false"/>
                <w:i w:val="false"/>
                <w:color w:val="000000"/>
                <w:sz w:val="20"/>
              </w:rPr>
              <w:t>
рост-
</w:t>
            </w:r>
            <w:r>
              <w:br/>
            </w:r>
            <w:r>
              <w:rPr>
                <w:rFonts w:ascii="Times New Roman"/>
                <w:b w:val="false"/>
                <w:i w:val="false"/>
                <w:color w:val="000000"/>
                <w:sz w:val="20"/>
              </w:rPr>
              <w:t>
ра-
</w:t>
            </w:r>
            <w:r>
              <w:br/>
            </w:r>
            <w:r>
              <w:rPr>
                <w:rFonts w:ascii="Times New Roman"/>
                <w:b w:val="false"/>
                <w:i w:val="false"/>
                <w:color w:val="000000"/>
                <w:sz w:val="20"/>
              </w:rPr>
              <w:t>
нен-
</w:t>
            </w:r>
            <w:r>
              <w:br/>
            </w:r>
            <w:r>
              <w:rPr>
                <w:rFonts w:ascii="Times New Roman"/>
                <w:b w:val="false"/>
                <w:i w:val="false"/>
                <w:color w:val="000000"/>
                <w:sz w:val="20"/>
              </w:rPr>
              <w:t>
ных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
</w:t>
            </w:r>
            <w:r>
              <w:br/>
            </w:r>
            <w:r>
              <w:rPr>
                <w:rFonts w:ascii="Times New Roman"/>
                <w:b w:val="false"/>
                <w:i w:val="false"/>
                <w:color w:val="000000"/>
                <w:sz w:val="20"/>
              </w:rPr>
              <w:t>
под-
</w:t>
            </w:r>
            <w:r>
              <w:br/>
            </w:r>
            <w:r>
              <w:rPr>
                <w:rFonts w:ascii="Times New Roman"/>
                <w:b w:val="false"/>
                <w:i w:val="false"/>
                <w:color w:val="000000"/>
                <w:sz w:val="20"/>
              </w:rPr>
              <w:t>
зем-
</w:t>
            </w:r>
            <w:r>
              <w:br/>
            </w:r>
            <w:r>
              <w:rPr>
                <w:rFonts w:ascii="Times New Roman"/>
                <w:b w:val="false"/>
                <w:i w:val="false"/>
                <w:color w:val="000000"/>
                <w:sz w:val="20"/>
              </w:rPr>
              <w:t>
ных
</w:t>
            </w:r>
            <w:r>
              <w:br/>
            </w:r>
            <w:r>
              <w:rPr>
                <w:rFonts w:ascii="Times New Roman"/>
                <w:b w:val="false"/>
                <w:i w:val="false"/>
                <w:color w:val="000000"/>
                <w:sz w:val="20"/>
              </w:rPr>
              <w:t>
вод,
</w:t>
            </w:r>
            <w:r>
              <w:br/>
            </w:r>
            <w:r>
              <w:rPr>
                <w:rFonts w:ascii="Times New Roman"/>
                <w:b w:val="false"/>
                <w:i w:val="false"/>
                <w:color w:val="000000"/>
                <w:sz w:val="20"/>
              </w:rPr>
              <w:t>
а
</w:t>
            </w:r>
            <w:r>
              <w:br/>
            </w:r>
            <w:r>
              <w:rPr>
                <w:rFonts w:ascii="Times New Roman"/>
                <w:b w:val="false"/>
                <w:i w:val="false"/>
                <w:color w:val="000000"/>
                <w:sz w:val="20"/>
              </w:rPr>
              <w:t>
также
</w:t>
            </w:r>
            <w:r>
              <w:br/>
            </w:r>
            <w:r>
              <w:rPr>
                <w:rFonts w:ascii="Times New Roman"/>
                <w:b w:val="false"/>
                <w:i w:val="false"/>
                <w:color w:val="000000"/>
                <w:sz w:val="20"/>
              </w:rPr>
              <w:t>
ст-
</w:t>
            </w:r>
            <w:r>
              <w:br/>
            </w:r>
            <w:r>
              <w:rPr>
                <w:rFonts w:ascii="Times New Roman"/>
                <w:b w:val="false"/>
                <w:i w:val="false"/>
                <w:color w:val="000000"/>
                <w:sz w:val="20"/>
              </w:rPr>
              <w:t>
рои-
</w:t>
            </w:r>
            <w:r>
              <w:br/>
            </w:r>
            <w:r>
              <w:rPr>
                <w:rFonts w:ascii="Times New Roman"/>
                <w:b w:val="false"/>
                <w:i w:val="false"/>
                <w:color w:val="000000"/>
                <w:sz w:val="20"/>
              </w:rPr>
              <w:t>
тель-
</w:t>
            </w:r>
            <w:r>
              <w:br/>
            </w:r>
            <w:r>
              <w:rPr>
                <w:rFonts w:ascii="Times New Roman"/>
                <w:b w:val="false"/>
                <w:i w:val="false"/>
                <w:color w:val="000000"/>
                <w:sz w:val="20"/>
              </w:rPr>
              <w:t>
ство
</w:t>
            </w:r>
            <w:r>
              <w:br/>
            </w:r>
            <w:r>
              <w:rPr>
                <w:rFonts w:ascii="Times New Roman"/>
                <w:b w:val="false"/>
                <w:i w:val="false"/>
                <w:color w:val="000000"/>
                <w:sz w:val="20"/>
              </w:rPr>
              <w:t>
и
</w:t>
            </w:r>
            <w:r>
              <w:br/>
            </w:r>
            <w:r>
              <w:rPr>
                <w:rFonts w:ascii="Times New Roman"/>
                <w:b w:val="false"/>
                <w:i w:val="false"/>
                <w:color w:val="000000"/>
                <w:sz w:val="20"/>
              </w:rPr>
              <w:t>
экс-
</w:t>
            </w:r>
            <w:r>
              <w:br/>
            </w:r>
            <w:r>
              <w:rPr>
                <w:rFonts w:ascii="Times New Roman"/>
                <w:b w:val="false"/>
                <w:i w:val="false"/>
                <w:color w:val="000000"/>
                <w:sz w:val="20"/>
              </w:rPr>
              <w:t>
плуа-
</w:t>
            </w:r>
            <w:r>
              <w:br/>
            </w:r>
            <w:r>
              <w:rPr>
                <w:rFonts w:ascii="Times New Roman"/>
                <w:b w:val="false"/>
                <w:i w:val="false"/>
                <w:color w:val="000000"/>
                <w:sz w:val="20"/>
              </w:rPr>
              <w:t>
та-
</w:t>
            </w:r>
            <w:r>
              <w:br/>
            </w:r>
            <w:r>
              <w:rPr>
                <w:rFonts w:ascii="Times New Roman"/>
                <w:b w:val="false"/>
                <w:i w:val="false"/>
                <w:color w:val="000000"/>
                <w:sz w:val="20"/>
              </w:rPr>
              <w:t>
цию
</w:t>
            </w:r>
            <w:r>
              <w:br/>
            </w:r>
            <w:r>
              <w:rPr>
                <w:rFonts w:ascii="Times New Roman"/>
                <w:b w:val="false"/>
                <w:i w:val="false"/>
                <w:color w:val="000000"/>
                <w:sz w:val="20"/>
              </w:rPr>
              <w:t>
под-
</w:t>
            </w:r>
            <w:r>
              <w:br/>
            </w:r>
            <w:r>
              <w:rPr>
                <w:rFonts w:ascii="Times New Roman"/>
                <w:b w:val="false"/>
                <w:i w:val="false"/>
                <w:color w:val="000000"/>
                <w:sz w:val="20"/>
              </w:rPr>
              <w:t>
зем-
</w:t>
            </w:r>
            <w:r>
              <w:br/>
            </w:r>
            <w:r>
              <w:rPr>
                <w:rFonts w:ascii="Times New Roman"/>
                <w:b w:val="false"/>
                <w:i w:val="false"/>
                <w:color w:val="000000"/>
                <w:sz w:val="20"/>
              </w:rPr>
              <w:t>
ных
</w:t>
            </w:r>
            <w:r>
              <w:br/>
            </w:r>
            <w:r>
              <w:rPr>
                <w:rFonts w:ascii="Times New Roman"/>
                <w:b w:val="false"/>
                <w:i w:val="false"/>
                <w:color w:val="000000"/>
                <w:sz w:val="20"/>
              </w:rPr>
              <w:t>
соо-
</w:t>
            </w:r>
            <w:r>
              <w:br/>
            </w:r>
            <w:r>
              <w:rPr>
                <w:rFonts w:ascii="Times New Roman"/>
                <w:b w:val="false"/>
                <w:i w:val="false"/>
                <w:color w:val="000000"/>
                <w:sz w:val="20"/>
              </w:rPr>
              <w:t>
руже-
</w:t>
            </w:r>
            <w:r>
              <w:br/>
            </w:r>
            <w:r>
              <w:rPr>
                <w:rFonts w:ascii="Times New Roman"/>
                <w:b w:val="false"/>
                <w:i w:val="false"/>
                <w:color w:val="000000"/>
                <w:sz w:val="20"/>
              </w:rPr>
              <w:t>
ний,
</w:t>
            </w:r>
            <w:r>
              <w:br/>
            </w:r>
            <w:r>
              <w:rPr>
                <w:rFonts w:ascii="Times New Roman"/>
                <w:b w:val="false"/>
                <w:i w:val="false"/>
                <w:color w:val="000000"/>
                <w:sz w:val="20"/>
              </w:rPr>
              <w:t>
не
</w:t>
            </w:r>
            <w:r>
              <w:br/>
            </w:r>
            <w:r>
              <w:rPr>
                <w:rFonts w:ascii="Times New Roman"/>
                <w:b w:val="false"/>
                <w:i w:val="false"/>
                <w:color w:val="000000"/>
                <w:sz w:val="20"/>
              </w:rPr>
              <w:t>
свя-
</w:t>
            </w:r>
            <w:r>
              <w:br/>
            </w:r>
            <w:r>
              <w:rPr>
                <w:rFonts w:ascii="Times New Roman"/>
                <w:b w:val="false"/>
                <w:i w:val="false"/>
                <w:color w:val="000000"/>
                <w:sz w:val="20"/>
              </w:rPr>
              <w:t>
зан-
</w:t>
            </w:r>
            <w:r>
              <w:br/>
            </w:r>
            <w:r>
              <w:rPr>
                <w:rFonts w:ascii="Times New Roman"/>
                <w:b w:val="false"/>
                <w:i w:val="false"/>
                <w:color w:val="000000"/>
                <w:sz w:val="20"/>
              </w:rPr>
              <w:t>
ных
</w:t>
            </w:r>
            <w:r>
              <w:br/>
            </w:r>
            <w:r>
              <w:rPr>
                <w:rFonts w:ascii="Times New Roman"/>
                <w:b w:val="false"/>
                <w:i w:val="false"/>
                <w:color w:val="000000"/>
                <w:sz w:val="20"/>
              </w:rPr>
              <w:t>
с
</w:t>
            </w:r>
            <w:r>
              <w:br/>
            </w:r>
            <w:r>
              <w:rPr>
                <w:rFonts w:ascii="Times New Roman"/>
                <w:b w:val="false"/>
                <w:i w:val="false"/>
                <w:color w:val="000000"/>
                <w:sz w:val="20"/>
              </w:rPr>
              <w:t>
раз-
</w:t>
            </w:r>
            <w:r>
              <w:br/>
            </w:r>
            <w:r>
              <w:rPr>
                <w:rFonts w:ascii="Times New Roman"/>
                <w:b w:val="false"/>
                <w:i w:val="false"/>
                <w:color w:val="000000"/>
                <w:sz w:val="20"/>
              </w:rPr>
              <w:t>
вед-
</w:t>
            </w:r>
            <w:r>
              <w:br/>
            </w:r>
            <w:r>
              <w:rPr>
                <w:rFonts w:ascii="Times New Roman"/>
                <w:b w:val="false"/>
                <w:i w:val="false"/>
                <w:color w:val="000000"/>
                <w:sz w:val="20"/>
              </w:rPr>
              <w:t>
кой
</w:t>
            </w:r>
            <w:r>
              <w:br/>
            </w:r>
            <w:r>
              <w:rPr>
                <w:rFonts w:ascii="Times New Roman"/>
                <w:b w:val="false"/>
                <w:i w:val="false"/>
                <w:color w:val="000000"/>
                <w:sz w:val="20"/>
              </w:rPr>
              <w:t>
и
</w:t>
            </w:r>
            <w:r>
              <w:br/>
            </w:r>
            <w:r>
              <w:rPr>
                <w:rFonts w:ascii="Times New Roman"/>
                <w:b w:val="false"/>
                <w:i w:val="false"/>
                <w:color w:val="000000"/>
                <w:sz w:val="20"/>
              </w:rPr>
              <w:t>
до-
</w:t>
            </w:r>
            <w:r>
              <w:br/>
            </w:r>
            <w:r>
              <w:rPr>
                <w:rFonts w:ascii="Times New Roman"/>
                <w:b w:val="false"/>
                <w:i w:val="false"/>
                <w:color w:val="000000"/>
                <w:sz w:val="20"/>
              </w:rPr>
              <w:t>
бы-
</w:t>
            </w:r>
            <w:r>
              <w:br/>
            </w:r>
            <w:r>
              <w:rPr>
                <w:rFonts w:ascii="Times New Roman"/>
                <w:b w:val="false"/>
                <w:i w:val="false"/>
                <w:color w:val="000000"/>
                <w:sz w:val="20"/>
              </w:rPr>
              <w:t>
чей,
</w:t>
            </w:r>
            <w:r>
              <w:br/>
            </w:r>
            <w:r>
              <w:rPr>
                <w:rFonts w:ascii="Times New Roman"/>
                <w:b w:val="false"/>
                <w:i w:val="false"/>
                <w:color w:val="000000"/>
                <w:sz w:val="20"/>
              </w:rPr>
              <w:t>
при
</w:t>
            </w:r>
            <w:r>
              <w:br/>
            </w:r>
            <w:r>
              <w:rPr>
                <w:rFonts w:ascii="Times New Roman"/>
                <w:b w:val="false"/>
                <w:i w:val="false"/>
                <w:color w:val="000000"/>
                <w:sz w:val="20"/>
              </w:rPr>
              <w:t>
усло-
</w:t>
            </w:r>
            <w:r>
              <w:br/>
            </w:r>
            <w:r>
              <w:rPr>
                <w:rFonts w:ascii="Times New Roman"/>
                <w:b w:val="false"/>
                <w:i w:val="false"/>
                <w:color w:val="000000"/>
                <w:sz w:val="20"/>
              </w:rPr>
              <w:t>
вии,
</w:t>
            </w:r>
            <w:r>
              <w:br/>
            </w:r>
            <w:r>
              <w:rPr>
                <w:rFonts w:ascii="Times New Roman"/>
                <w:b w:val="false"/>
                <w:i w:val="false"/>
                <w:color w:val="000000"/>
                <w:sz w:val="20"/>
              </w:rPr>
              <w:t>
что
</w:t>
            </w:r>
            <w:r>
              <w:br/>
            </w:r>
            <w:r>
              <w:rPr>
                <w:rFonts w:ascii="Times New Roman"/>
                <w:b w:val="false"/>
                <w:i w:val="false"/>
                <w:color w:val="000000"/>
                <w:sz w:val="20"/>
              </w:rPr>
              <w:t>
дан-
</w:t>
            </w:r>
            <w:r>
              <w:br/>
            </w:r>
            <w:r>
              <w:rPr>
                <w:rFonts w:ascii="Times New Roman"/>
                <w:b w:val="false"/>
                <w:i w:val="false"/>
                <w:color w:val="000000"/>
                <w:sz w:val="20"/>
              </w:rPr>
              <w:t>
ные
</w:t>
            </w:r>
            <w:r>
              <w:br/>
            </w:r>
            <w:r>
              <w:rPr>
                <w:rFonts w:ascii="Times New Roman"/>
                <w:b w:val="false"/>
                <w:i w:val="false"/>
                <w:color w:val="000000"/>
                <w:sz w:val="20"/>
              </w:rPr>
              <w:t>
конт-
</w:t>
            </w:r>
            <w:r>
              <w:br/>
            </w:r>
            <w:r>
              <w:rPr>
                <w:rFonts w:ascii="Times New Roman"/>
                <w:b w:val="false"/>
                <w:i w:val="false"/>
                <w:color w:val="000000"/>
                <w:sz w:val="20"/>
              </w:rPr>
              <w:t>
ракты
</w:t>
            </w:r>
            <w:r>
              <w:br/>
            </w: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дус-
</w:t>
            </w:r>
            <w:r>
              <w:br/>
            </w:r>
            <w:r>
              <w:rPr>
                <w:rFonts w:ascii="Times New Roman"/>
                <w:b w:val="false"/>
                <w:i w:val="false"/>
                <w:color w:val="000000"/>
                <w:sz w:val="20"/>
              </w:rPr>
              <w:t>
мат-
</w:t>
            </w:r>
            <w:r>
              <w:br/>
            </w:r>
            <w:r>
              <w:rPr>
                <w:rFonts w:ascii="Times New Roman"/>
                <w:b w:val="false"/>
                <w:i w:val="false"/>
                <w:color w:val="000000"/>
                <w:sz w:val="20"/>
              </w:rPr>
              <w:t>
ри-
</w:t>
            </w:r>
            <w:r>
              <w:br/>
            </w:r>
            <w:r>
              <w:rPr>
                <w:rFonts w:ascii="Times New Roman"/>
                <w:b w:val="false"/>
                <w:i w:val="false"/>
                <w:color w:val="000000"/>
                <w:sz w:val="20"/>
              </w:rPr>
              <w:t>
вают
</w:t>
            </w:r>
            <w:r>
              <w:br/>
            </w:r>
            <w:r>
              <w:rPr>
                <w:rFonts w:ascii="Times New Roman"/>
                <w:b w:val="false"/>
                <w:i w:val="false"/>
                <w:color w:val="000000"/>
                <w:sz w:val="20"/>
              </w:rPr>
              <w:t>
добы-
</w:t>
            </w:r>
            <w:r>
              <w:br/>
            </w:r>
            <w:r>
              <w:rPr>
                <w:rFonts w:ascii="Times New Roman"/>
                <w:b w:val="false"/>
                <w:i w:val="false"/>
                <w:color w:val="000000"/>
                <w:sz w:val="20"/>
              </w:rPr>
              <w:t>
чу
</w:t>
            </w:r>
            <w:r>
              <w:br/>
            </w:r>
            <w:r>
              <w:rPr>
                <w:rFonts w:ascii="Times New Roman"/>
                <w:b w:val="false"/>
                <w:i w:val="false"/>
                <w:color w:val="000000"/>
                <w:sz w:val="20"/>
              </w:rPr>
              <w:t>
дру-
</w:t>
            </w:r>
            <w:r>
              <w:br/>
            </w:r>
            <w:r>
              <w:rPr>
                <w:rFonts w:ascii="Times New Roman"/>
                <w:b w:val="false"/>
                <w:i w:val="false"/>
                <w:color w:val="000000"/>
                <w:sz w:val="20"/>
              </w:rPr>
              <w:t>
гих
</w:t>
            </w:r>
            <w:r>
              <w:br/>
            </w:r>
            <w:r>
              <w:rPr>
                <w:rFonts w:ascii="Times New Roman"/>
                <w:b w:val="false"/>
                <w:i w:val="false"/>
                <w:color w:val="000000"/>
                <w:sz w:val="20"/>
              </w:rPr>
              <w:t>
ви-
</w:t>
            </w:r>
            <w:r>
              <w:br/>
            </w:r>
            <w:r>
              <w:rPr>
                <w:rFonts w:ascii="Times New Roman"/>
                <w:b w:val="false"/>
                <w:i w:val="false"/>
                <w:color w:val="000000"/>
                <w:sz w:val="20"/>
              </w:rPr>
              <w:t>
дов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
</w:t>
            </w:r>
            <w:r>
              <w:br/>
            </w:r>
            <w:r>
              <w:rPr>
                <w:rFonts w:ascii="Times New Roman"/>
                <w:b w:val="false"/>
                <w:i w:val="false"/>
                <w:color w:val="000000"/>
                <w:sz w:val="20"/>
              </w:rPr>
              <w:t>
ко-
</w:t>
            </w:r>
            <w:r>
              <w:br/>
            </w:r>
            <w:r>
              <w:rPr>
                <w:rFonts w:ascii="Times New Roman"/>
                <w:b w:val="false"/>
                <w:i w:val="false"/>
                <w:color w:val="000000"/>
                <w:sz w:val="20"/>
              </w:rPr>
              <w:t>
пае-
</w:t>
            </w:r>
            <w:r>
              <w:br/>
            </w:r>
            <w:r>
              <w:rPr>
                <w:rFonts w:ascii="Times New Roman"/>
                <w:b w:val="false"/>
                <w:i w:val="false"/>
                <w:color w:val="000000"/>
                <w:sz w:val="20"/>
              </w:rPr>
              <w:t>
мых.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r>
              <w:br/>
            </w:r>
            <w:r>
              <w:rPr>
                <w:rFonts w:ascii="Times New Roman"/>
                <w:b w:val="false"/>
                <w:i w:val="false"/>
                <w:color w:val="000000"/>
                <w:sz w:val="20"/>
              </w:rPr>
              <w:t>
00.
</w:t>
            </w:r>
            <w:r>
              <w:br/>
            </w:r>
            <w:r>
              <w:rPr>
                <w:rFonts w:ascii="Times New Roman"/>
                <w:b w:val="false"/>
                <w:i w:val="false"/>
                <w:color w:val="000000"/>
                <w:sz w:val="20"/>
              </w:rPr>
              <w:t>
014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
</w:t>
            </w:r>
            <w:r>
              <w:br/>
            </w:r>
            <w:r>
              <w:rPr>
                <w:rFonts w:ascii="Times New Roman"/>
                <w:b w:val="false"/>
                <w:i w:val="false"/>
                <w:color w:val="000000"/>
                <w:sz w:val="20"/>
              </w:rPr>
              <w:t>
ная
</w:t>
            </w:r>
            <w:r>
              <w:br/>
            </w: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заклю-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до 1
</w:t>
            </w:r>
            <w:r>
              <w:br/>
            </w:r>
            <w:r>
              <w:rPr>
                <w:rFonts w:ascii="Times New Roman"/>
                <w:b w:val="false"/>
                <w:i w:val="false"/>
                <w:color w:val="000000"/>
                <w:sz w:val="20"/>
              </w:rPr>
              <w:t>
янва-
</w:t>
            </w:r>
            <w:r>
              <w:br/>
            </w:r>
            <w:r>
              <w:rPr>
                <w:rFonts w:ascii="Times New Roman"/>
                <w:b w:val="false"/>
                <w:i w:val="false"/>
                <w:color w:val="000000"/>
                <w:sz w:val="20"/>
              </w:rPr>
              <w:t>
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пере-
</w:t>
            </w:r>
            <w:r>
              <w:br/>
            </w:r>
            <w:r>
              <w:rPr>
                <w:rFonts w:ascii="Times New Roman"/>
                <w:b w:val="false"/>
                <w:i w:val="false"/>
                <w:color w:val="000000"/>
                <w:sz w:val="20"/>
              </w:rPr>
              <w:t>
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322,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302
</w:t>
            </w:r>
          </w:p>
        </w:tc>
        <w:tc>
          <w:tcPr>
            <w:tcW w:w="9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апре-
</w:t>
            </w:r>
            <w:r>
              <w:br/>
            </w:r>
            <w:r>
              <w:rPr>
                <w:rFonts w:ascii="Times New Roman"/>
                <w:b w:val="false"/>
                <w:i w:val="false"/>
                <w:color w:val="000000"/>
                <w:sz w:val="20"/>
              </w:rPr>
              <w:t>
ля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рации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r>
              <w:br/>
            </w:r>
            <w:r>
              <w:rPr>
                <w:rFonts w:ascii="Times New Roman"/>
                <w:b w:val="false"/>
                <w:i w:val="false"/>
                <w:color w:val="000000"/>
                <w:sz w:val="20"/>
              </w:rPr>
              <w:t>
00.
</w:t>
            </w:r>
            <w:r>
              <w:br/>
            </w:r>
            <w:r>
              <w:rPr>
                <w:rFonts w:ascii="Times New Roman"/>
                <w:b w:val="false"/>
                <w:i w:val="false"/>
                <w:color w:val="000000"/>
                <w:sz w:val="20"/>
              </w:rPr>
              <w:t>
025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ная
</w:t>
            </w:r>
            <w:r>
              <w:br/>
            </w: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конт-
</w:t>
            </w:r>
            <w:r>
              <w:br/>
            </w:r>
            <w:r>
              <w:rPr>
                <w:rFonts w:ascii="Times New Roman"/>
                <w:b w:val="false"/>
                <w:i w:val="false"/>
                <w:color w:val="000000"/>
                <w:sz w:val="20"/>
              </w:rPr>
              <w:t>
рактам заклю-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
</w:t>
            </w:r>
            <w:r>
              <w:br/>
            </w:r>
            <w:r>
              <w:rPr>
                <w:rFonts w:ascii="Times New Roman"/>
                <w:b w:val="false"/>
                <w:i w:val="false"/>
                <w:color w:val="000000"/>
                <w:sz w:val="20"/>
              </w:rPr>
              <w:t>
нусы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под-
</w:t>
            </w:r>
            <w:r>
              <w:br/>
            </w:r>
            <w:r>
              <w:rPr>
                <w:rFonts w:ascii="Times New Roman"/>
                <w:b w:val="false"/>
                <w:i w:val="false"/>
                <w:color w:val="000000"/>
                <w:sz w:val="20"/>
              </w:rPr>
              <w:t>
пис-
</w:t>
            </w:r>
            <w:r>
              <w:br/>
            </w:r>
            <w:r>
              <w:rPr>
                <w:rFonts w:ascii="Times New Roman"/>
                <w:b w:val="false"/>
                <w:i w:val="false"/>
                <w:color w:val="000000"/>
                <w:sz w:val="20"/>
              </w:rPr>
              <w:t>
ному
</w:t>
            </w:r>
            <w:r>
              <w:br/>
            </w:r>
            <w:r>
              <w:rPr>
                <w:rFonts w:ascii="Times New Roman"/>
                <w:b w:val="false"/>
                <w:i w:val="false"/>
                <w:color w:val="000000"/>
                <w:sz w:val="20"/>
              </w:rPr>
              <w:t>
бону-
</w:t>
            </w:r>
            <w:r>
              <w:br/>
            </w:r>
            <w:r>
              <w:rPr>
                <w:rFonts w:ascii="Times New Roman"/>
                <w:b w:val="false"/>
                <w:i w:val="false"/>
                <w:color w:val="000000"/>
                <w:sz w:val="20"/>
              </w:rPr>
              <w:t>
су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опе-
</w:t>
            </w:r>
            <w:r>
              <w:br/>
            </w:r>
            <w:r>
              <w:rPr>
                <w:rFonts w:ascii="Times New Roman"/>
                <w:b w:val="false"/>
                <w:i w:val="false"/>
                <w:color w:val="000000"/>
                <w:sz w:val="20"/>
              </w:rPr>
              <w:t>
рации
</w:t>
            </w:r>
            <w:r>
              <w:br/>
            </w:r>
            <w:r>
              <w:rPr>
                <w:rFonts w:ascii="Times New Roman"/>
                <w:b w:val="false"/>
                <w:i w:val="false"/>
                <w:color w:val="000000"/>
                <w:sz w:val="20"/>
              </w:rPr>
              <w:t>
по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нию
</w:t>
            </w:r>
            <w:r>
              <w:br/>
            </w:r>
            <w:r>
              <w:rPr>
                <w:rFonts w:ascii="Times New Roman"/>
                <w:b w:val="false"/>
                <w:i w:val="false"/>
                <w:color w:val="000000"/>
                <w:sz w:val="20"/>
              </w:rPr>
              <w:t>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(да-
</w:t>
            </w:r>
            <w:r>
              <w:br/>
            </w:r>
            <w:r>
              <w:rPr>
                <w:rFonts w:ascii="Times New Roman"/>
                <w:b w:val="false"/>
                <w:i w:val="false"/>
                <w:color w:val="000000"/>
                <w:sz w:val="20"/>
              </w:rPr>
              <w:t>
лее-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вклю-
</w:t>
            </w:r>
            <w:r>
              <w:br/>
            </w:r>
            <w:r>
              <w:rPr>
                <w:rFonts w:ascii="Times New Roman"/>
                <w:b w:val="false"/>
                <w:i w:val="false"/>
                <w:color w:val="000000"/>
                <w:sz w:val="20"/>
              </w:rPr>
              <w:t>
чая
</w:t>
            </w:r>
            <w:r>
              <w:br/>
            </w:r>
            <w:r>
              <w:rPr>
                <w:rFonts w:ascii="Times New Roman"/>
                <w:b w:val="false"/>
                <w:i w:val="false"/>
                <w:color w:val="000000"/>
                <w:sz w:val="20"/>
              </w:rPr>
              <w:t>
из-
</w:t>
            </w:r>
            <w:r>
              <w:br/>
            </w:r>
            <w:r>
              <w:rPr>
                <w:rFonts w:ascii="Times New Roman"/>
                <w:b w:val="false"/>
                <w:i w:val="false"/>
                <w:color w:val="000000"/>
                <w:sz w:val="20"/>
              </w:rPr>
              <w:t>
вле-
</w:t>
            </w:r>
            <w:r>
              <w:br/>
            </w:r>
            <w:r>
              <w:rPr>
                <w:rFonts w:ascii="Times New Roman"/>
                <w:b w:val="false"/>
                <w:i w:val="false"/>
                <w:color w:val="000000"/>
                <w:sz w:val="20"/>
              </w:rPr>
              <w:t>
чение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из
</w:t>
            </w:r>
            <w:r>
              <w:br/>
            </w: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ген-
</w:t>
            </w:r>
            <w:r>
              <w:br/>
            </w:r>
            <w:r>
              <w:rPr>
                <w:rFonts w:ascii="Times New Roman"/>
                <w:b w:val="false"/>
                <w:i w:val="false"/>
                <w:color w:val="000000"/>
                <w:sz w:val="20"/>
              </w:rPr>
              <w:t>
ных
</w:t>
            </w:r>
            <w:r>
              <w:br/>
            </w:r>
            <w:r>
              <w:rPr>
                <w:rFonts w:ascii="Times New Roman"/>
                <w:b w:val="false"/>
                <w:i w:val="false"/>
                <w:color w:val="000000"/>
                <w:sz w:val="20"/>
              </w:rPr>
              <w:t>
мине-
</w:t>
            </w:r>
            <w:r>
              <w:br/>
            </w:r>
            <w:r>
              <w:rPr>
                <w:rFonts w:ascii="Times New Roman"/>
                <w:b w:val="false"/>
                <w:i w:val="false"/>
                <w:color w:val="000000"/>
                <w:sz w:val="20"/>
              </w:rPr>
              <w:t>
раль-
</w:t>
            </w:r>
            <w:r>
              <w:br/>
            </w:r>
            <w:r>
              <w:rPr>
                <w:rFonts w:ascii="Times New Roman"/>
                <w:b w:val="false"/>
                <w:i w:val="false"/>
                <w:color w:val="000000"/>
                <w:sz w:val="20"/>
              </w:rPr>
              <w:t>
ных
</w:t>
            </w:r>
            <w:r>
              <w:br/>
            </w:r>
            <w:r>
              <w:rPr>
                <w:rFonts w:ascii="Times New Roman"/>
                <w:b w:val="false"/>
                <w:i w:val="false"/>
                <w:color w:val="000000"/>
                <w:sz w:val="20"/>
              </w:rPr>
              <w:t>
об-
</w:t>
            </w:r>
            <w:r>
              <w:br/>
            </w:r>
            <w:r>
              <w:rPr>
                <w:rFonts w:ascii="Times New Roman"/>
                <w:b w:val="false"/>
                <w:i w:val="false"/>
                <w:color w:val="000000"/>
                <w:sz w:val="20"/>
              </w:rPr>
              <w:t>
разо-
</w:t>
            </w:r>
            <w:r>
              <w:br/>
            </w:r>
            <w:r>
              <w:rPr>
                <w:rFonts w:ascii="Times New Roman"/>
                <w:b w:val="false"/>
                <w:i w:val="false"/>
                <w:color w:val="000000"/>
                <w:sz w:val="20"/>
              </w:rPr>
              <w:t>
ва-
</w:t>
            </w:r>
            <w:r>
              <w:br/>
            </w:r>
            <w:r>
              <w:rPr>
                <w:rFonts w:ascii="Times New Roman"/>
                <w:b w:val="false"/>
                <w:i w:val="false"/>
                <w:color w:val="000000"/>
                <w:sz w:val="20"/>
              </w:rPr>
              <w:t>
ний.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r>
              <w:br/>
            </w:r>
            <w:r>
              <w:rPr>
                <w:rFonts w:ascii="Times New Roman"/>
                <w:b w:val="false"/>
                <w:i w:val="false"/>
                <w:color w:val="000000"/>
                <w:sz w:val="20"/>
              </w:rPr>
              <w:t>
00.
</w:t>
            </w:r>
            <w:r>
              <w:br/>
            </w:r>
            <w:r>
              <w:rPr>
                <w:rFonts w:ascii="Times New Roman"/>
                <w:b w:val="false"/>
                <w:i w:val="false"/>
                <w:color w:val="000000"/>
                <w:sz w:val="20"/>
              </w:rPr>
              <w:t>
001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
</w:t>
            </w:r>
            <w:r>
              <w:br/>
            </w:r>
            <w:r>
              <w:rPr>
                <w:rFonts w:ascii="Times New Roman"/>
                <w:b w:val="false"/>
                <w:i w:val="false"/>
                <w:color w:val="000000"/>
                <w:sz w:val="20"/>
              </w:rPr>
              <w:t>
реч-
</w:t>
            </w:r>
            <w:r>
              <w:br/>
            </w:r>
            <w:r>
              <w:rPr>
                <w:rFonts w:ascii="Times New Roman"/>
                <w:b w:val="false"/>
                <w:i w:val="false"/>
                <w:color w:val="000000"/>
                <w:sz w:val="20"/>
              </w:rPr>
              <w:t>
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325,
</w:t>
            </w:r>
            <w:r>
              <w:br/>
            </w:r>
            <w:r>
              <w:rPr>
                <w:rFonts w:ascii="Times New Roman"/>
                <w:b w:val="false"/>
                <w:i w:val="false"/>
                <w:color w:val="000000"/>
                <w:sz w:val="20"/>
              </w:rPr>
              <w:t>
в
</w:t>
            </w:r>
            <w:r>
              <w:br/>
            </w:r>
            <w:r>
              <w:rPr>
                <w:rFonts w:ascii="Times New Roman"/>
                <w:b w:val="false"/>
                <w:i w:val="false"/>
                <w:color w:val="000000"/>
                <w:sz w:val="20"/>
              </w:rPr>
              <w:t>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305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том,
</w:t>
            </w:r>
            <w:r>
              <w:br/>
            </w:r>
            <w:r>
              <w:rPr>
                <w:rFonts w:ascii="Times New Roman"/>
                <w:b w:val="false"/>
                <w:i w:val="false"/>
                <w:color w:val="000000"/>
                <w:sz w:val="20"/>
              </w:rPr>
              <w:t>
но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трид-
</w:t>
            </w:r>
            <w:r>
              <w:br/>
            </w:r>
            <w:r>
              <w:rPr>
                <w:rFonts w:ascii="Times New Roman"/>
                <w:b w:val="false"/>
                <w:i w:val="false"/>
                <w:color w:val="000000"/>
                <w:sz w:val="20"/>
              </w:rPr>
              <w:t>
цати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ных
</w:t>
            </w:r>
            <w:r>
              <w:br/>
            </w:r>
            <w:r>
              <w:rPr>
                <w:rFonts w:ascii="Times New Roman"/>
                <w:b w:val="false"/>
                <w:i w:val="false"/>
                <w:color w:val="000000"/>
                <w:sz w:val="20"/>
              </w:rPr>
              <w:t>
дней
</w:t>
            </w:r>
            <w:r>
              <w:br/>
            </w:r>
            <w:r>
              <w:rPr>
                <w:rFonts w:ascii="Times New Roman"/>
                <w:b w:val="false"/>
                <w:i w:val="false"/>
                <w:color w:val="000000"/>
                <w:sz w:val="20"/>
              </w:rPr>
              <w:t>
с
</w:t>
            </w:r>
            <w:r>
              <w:br/>
            </w:r>
            <w:r>
              <w:rPr>
                <w:rFonts w:ascii="Times New Roman"/>
                <w:b w:val="false"/>
                <w:i w:val="false"/>
                <w:color w:val="000000"/>
                <w:sz w:val="20"/>
              </w:rPr>
              <w:t>
даты
</w:t>
            </w:r>
            <w:r>
              <w:br/>
            </w:r>
            <w:r>
              <w:rPr>
                <w:rFonts w:ascii="Times New Roman"/>
                <w:b w:val="false"/>
                <w:i w:val="false"/>
                <w:color w:val="000000"/>
                <w:sz w:val="20"/>
              </w:rPr>
              <w:t>
вс-
</w:t>
            </w:r>
            <w:r>
              <w:br/>
            </w:r>
            <w:r>
              <w:rPr>
                <w:rFonts w:ascii="Times New Roman"/>
                <w:b w:val="false"/>
                <w:i w:val="false"/>
                <w:color w:val="000000"/>
                <w:sz w:val="20"/>
              </w:rPr>
              <w:t>
туп-
</w:t>
            </w:r>
            <w:r>
              <w:br/>
            </w:r>
            <w:r>
              <w:rPr>
                <w:rFonts w:ascii="Times New Roman"/>
                <w:b w:val="false"/>
                <w:i w:val="false"/>
                <w:color w:val="000000"/>
                <w:sz w:val="20"/>
              </w:rPr>
              <w:t>
ления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 в
</w:t>
            </w:r>
            <w:r>
              <w:br/>
            </w:r>
            <w:r>
              <w:rPr>
                <w:rFonts w:ascii="Times New Roman"/>
                <w:b w:val="false"/>
                <w:i w:val="false"/>
                <w:color w:val="000000"/>
                <w:sz w:val="20"/>
              </w:rPr>
              <w:t>
силу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264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
</w:t>
            </w:r>
            <w:r>
              <w:br/>
            </w:r>
            <w:r>
              <w:rPr>
                <w:rFonts w:ascii="Times New Roman"/>
                <w:b w:val="false"/>
                <w:i w:val="false"/>
                <w:color w:val="000000"/>
                <w:sz w:val="20"/>
              </w:rPr>
              <w:t>
нусы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бону-
</w:t>
            </w:r>
            <w:r>
              <w:br/>
            </w:r>
            <w:r>
              <w:rPr>
                <w:rFonts w:ascii="Times New Roman"/>
                <w:b w:val="false"/>
                <w:i w:val="false"/>
                <w:color w:val="000000"/>
                <w:sz w:val="20"/>
              </w:rPr>
              <w:t>
су
</w:t>
            </w:r>
            <w:r>
              <w:br/>
            </w:r>
            <w:r>
              <w:rPr>
                <w:rFonts w:ascii="Times New Roman"/>
                <w:b w:val="false"/>
                <w:i w:val="false"/>
                <w:color w:val="000000"/>
                <w:sz w:val="20"/>
              </w:rPr>
              <w:t>
ком-
</w:t>
            </w:r>
            <w:r>
              <w:br/>
            </w:r>
            <w:r>
              <w:rPr>
                <w:rFonts w:ascii="Times New Roman"/>
                <w:b w:val="false"/>
                <w:i w:val="false"/>
                <w:color w:val="000000"/>
                <w:sz w:val="20"/>
              </w:rPr>
              <w:t>
мер-
</w:t>
            </w:r>
            <w:r>
              <w:br/>
            </w:r>
            <w:r>
              <w:rPr>
                <w:rFonts w:ascii="Times New Roman"/>
                <w:b w:val="false"/>
                <w:i w:val="false"/>
                <w:color w:val="000000"/>
                <w:sz w:val="20"/>
              </w:rPr>
              <w:t>
чес-
</w:t>
            </w:r>
            <w:r>
              <w:br/>
            </w:r>
            <w:r>
              <w:rPr>
                <w:rFonts w:ascii="Times New Roman"/>
                <w:b w:val="false"/>
                <w:i w:val="false"/>
                <w:color w:val="000000"/>
                <w:sz w:val="20"/>
              </w:rPr>
              <w:t>
кого
</w:t>
            </w:r>
            <w:r>
              <w:br/>
            </w:r>
            <w:r>
              <w:rPr>
                <w:rFonts w:ascii="Times New Roman"/>
                <w:b w:val="false"/>
                <w:i w:val="false"/>
                <w:color w:val="000000"/>
                <w:sz w:val="20"/>
              </w:rPr>
              <w:t>
обна-
</w:t>
            </w:r>
            <w:r>
              <w:br/>
            </w:r>
            <w:r>
              <w:rPr>
                <w:rFonts w:ascii="Times New Roman"/>
                <w:b w:val="false"/>
                <w:i w:val="false"/>
                <w:color w:val="000000"/>
                <w:sz w:val="20"/>
              </w:rPr>
              <w:t>
руже-
</w:t>
            </w:r>
            <w:r>
              <w:br/>
            </w:r>
            <w:r>
              <w:rPr>
                <w:rFonts w:ascii="Times New Roman"/>
                <w:b w:val="false"/>
                <w:i w:val="false"/>
                <w:color w:val="000000"/>
                <w:sz w:val="20"/>
              </w:rPr>
              <w:t>
ния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нию
</w:t>
            </w:r>
            <w:r>
              <w:br/>
            </w:r>
            <w:r>
              <w:rPr>
                <w:rFonts w:ascii="Times New Roman"/>
                <w:b w:val="false"/>
                <w:i w:val="false"/>
                <w:color w:val="000000"/>
                <w:sz w:val="20"/>
              </w:rPr>
              <w:t>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(да-
</w:t>
            </w:r>
            <w:r>
              <w:br/>
            </w:r>
            <w:r>
              <w:rPr>
                <w:rFonts w:ascii="Times New Roman"/>
                <w:b w:val="false"/>
                <w:i w:val="false"/>
                <w:color w:val="000000"/>
                <w:sz w:val="20"/>
              </w:rPr>
              <w:t>
лее -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вклю-
</w:t>
            </w:r>
            <w:r>
              <w:br/>
            </w:r>
            <w:r>
              <w:rPr>
                <w:rFonts w:ascii="Times New Roman"/>
                <w:b w:val="false"/>
                <w:i w:val="false"/>
                <w:color w:val="000000"/>
                <w:sz w:val="20"/>
              </w:rPr>
              <w:t>
чая
</w:t>
            </w:r>
            <w:r>
              <w:br/>
            </w:r>
            <w:r>
              <w:rPr>
                <w:rFonts w:ascii="Times New Roman"/>
                <w:b w:val="false"/>
                <w:i w:val="false"/>
                <w:color w:val="000000"/>
                <w:sz w:val="20"/>
              </w:rPr>
              <w:t>
изв-
</w:t>
            </w:r>
            <w:r>
              <w:br/>
            </w:r>
            <w:r>
              <w:rPr>
                <w:rFonts w:ascii="Times New Roman"/>
                <w:b w:val="false"/>
                <w:i w:val="false"/>
                <w:color w:val="000000"/>
                <w:sz w:val="20"/>
              </w:rPr>
              <w:t>
лече-
</w:t>
            </w:r>
            <w:r>
              <w:br/>
            </w:r>
            <w:r>
              <w:rPr>
                <w:rFonts w:ascii="Times New Roman"/>
                <w:b w:val="false"/>
                <w:i w:val="false"/>
                <w:color w:val="000000"/>
                <w:sz w:val="20"/>
              </w:rPr>
              <w:t>
ние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из
</w:t>
            </w:r>
            <w:r>
              <w:br/>
            </w: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ген-
</w:t>
            </w:r>
            <w:r>
              <w:br/>
            </w:r>
            <w:r>
              <w:rPr>
                <w:rFonts w:ascii="Times New Roman"/>
                <w:b w:val="false"/>
                <w:i w:val="false"/>
                <w:color w:val="000000"/>
                <w:sz w:val="20"/>
              </w:rPr>
              <w:t>
ных
</w:t>
            </w:r>
            <w:r>
              <w:br/>
            </w:r>
            <w:r>
              <w:rPr>
                <w:rFonts w:ascii="Times New Roman"/>
                <w:b w:val="false"/>
                <w:i w:val="false"/>
                <w:color w:val="000000"/>
                <w:sz w:val="20"/>
              </w:rPr>
              <w:t>
мине-
</w:t>
            </w:r>
            <w:r>
              <w:br/>
            </w:r>
            <w:r>
              <w:rPr>
                <w:rFonts w:ascii="Times New Roman"/>
                <w:b w:val="false"/>
                <w:i w:val="false"/>
                <w:color w:val="000000"/>
                <w:sz w:val="20"/>
              </w:rPr>
              <w:t>
раль-
</w:t>
            </w:r>
            <w:r>
              <w:br/>
            </w:r>
            <w:r>
              <w:rPr>
                <w:rFonts w:ascii="Times New Roman"/>
                <w:b w:val="false"/>
                <w:i w:val="false"/>
                <w:color w:val="000000"/>
                <w:sz w:val="20"/>
              </w:rPr>
              <w:t>
ных
</w:t>
            </w:r>
            <w:r>
              <w:br/>
            </w:r>
            <w:r>
              <w:rPr>
                <w:rFonts w:ascii="Times New Roman"/>
                <w:b w:val="false"/>
                <w:i w:val="false"/>
                <w:color w:val="000000"/>
                <w:sz w:val="20"/>
              </w:rPr>
              <w:t>
об-
</w:t>
            </w:r>
            <w:r>
              <w:br/>
            </w:r>
            <w:r>
              <w:rPr>
                <w:rFonts w:ascii="Times New Roman"/>
                <w:b w:val="false"/>
                <w:i w:val="false"/>
                <w:color w:val="000000"/>
                <w:sz w:val="20"/>
              </w:rPr>
              <w:t>
разо-
</w:t>
            </w:r>
            <w:r>
              <w:br/>
            </w:r>
            <w:r>
              <w:rPr>
                <w:rFonts w:ascii="Times New Roman"/>
                <w:b w:val="false"/>
                <w:i w:val="false"/>
                <w:color w:val="000000"/>
                <w:sz w:val="20"/>
              </w:rPr>
              <w:t>
ваний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r>
              <w:br/>
            </w:r>
            <w:r>
              <w:rPr>
                <w:rFonts w:ascii="Times New Roman"/>
                <w:b w:val="false"/>
                <w:i w:val="false"/>
                <w:color w:val="000000"/>
                <w:sz w:val="20"/>
              </w:rPr>
              <w:t>
01.
</w:t>
            </w:r>
            <w:r>
              <w:br/>
            </w:r>
            <w:r>
              <w:rPr>
                <w:rFonts w:ascii="Times New Roman"/>
                <w:b w:val="false"/>
                <w:i w:val="false"/>
                <w:color w:val="000000"/>
                <w:sz w:val="20"/>
              </w:rPr>
              <w:t>
001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пере-
</w:t>
            </w:r>
            <w:r>
              <w:br/>
            </w:r>
            <w:r>
              <w:rPr>
                <w:rFonts w:ascii="Times New Roman"/>
                <w:b w:val="false"/>
                <w:i w:val="false"/>
                <w:color w:val="000000"/>
                <w:sz w:val="20"/>
              </w:rPr>
              <w:t>
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305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90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ут-
</w:t>
            </w:r>
            <w:r>
              <w:br/>
            </w:r>
            <w:r>
              <w:rPr>
                <w:rFonts w:ascii="Times New Roman"/>
                <w:b w:val="false"/>
                <w:i w:val="false"/>
                <w:color w:val="000000"/>
                <w:sz w:val="20"/>
              </w:rPr>
              <w:t>
верж-
</w:t>
            </w:r>
            <w:r>
              <w:br/>
            </w:r>
            <w:r>
              <w:rPr>
                <w:rFonts w:ascii="Times New Roman"/>
                <w:b w:val="false"/>
                <w:i w:val="false"/>
                <w:color w:val="000000"/>
                <w:sz w:val="20"/>
              </w:rPr>
              <w:t>
дения
</w:t>
            </w:r>
            <w:r>
              <w:br/>
            </w:r>
            <w:r>
              <w:rPr>
                <w:rFonts w:ascii="Times New Roman"/>
                <w:b w:val="false"/>
                <w:i w:val="false"/>
                <w:color w:val="000000"/>
                <w:sz w:val="20"/>
              </w:rPr>
              <w:t>
объе-
</w:t>
            </w:r>
            <w:r>
              <w:br/>
            </w:r>
            <w:r>
              <w:rPr>
                <w:rFonts w:ascii="Times New Roman"/>
                <w:b w:val="false"/>
                <w:i w:val="false"/>
                <w:color w:val="000000"/>
                <w:sz w:val="20"/>
              </w:rPr>
              <w:t>
ма
</w:t>
            </w:r>
            <w:r>
              <w:br/>
            </w:r>
            <w:r>
              <w:rPr>
                <w:rFonts w:ascii="Times New Roman"/>
                <w:b w:val="false"/>
                <w:i w:val="false"/>
                <w:color w:val="000000"/>
                <w:sz w:val="20"/>
              </w:rPr>
              <w:t>
изв-
</w:t>
            </w:r>
            <w:r>
              <w:br/>
            </w:r>
            <w:r>
              <w:rPr>
                <w:rFonts w:ascii="Times New Roman"/>
                <w:b w:val="false"/>
                <w:i w:val="false"/>
                <w:color w:val="000000"/>
                <w:sz w:val="20"/>
              </w:rPr>
              <w:t>
ле-
</w:t>
            </w:r>
            <w:r>
              <w:br/>
            </w:r>
            <w:r>
              <w:rPr>
                <w:rFonts w:ascii="Times New Roman"/>
                <w:b w:val="false"/>
                <w:i w:val="false"/>
                <w:color w:val="000000"/>
                <w:sz w:val="20"/>
              </w:rPr>
              <w:t>
кае-
</w:t>
            </w:r>
            <w:r>
              <w:br/>
            </w:r>
            <w:r>
              <w:rPr>
                <w:rFonts w:ascii="Times New Roman"/>
                <w:b w:val="false"/>
                <w:i w:val="false"/>
                <w:color w:val="000000"/>
                <w:sz w:val="20"/>
              </w:rPr>
              <w:t>
мых
</w:t>
            </w:r>
            <w:r>
              <w:br/>
            </w:r>
            <w:r>
              <w:rPr>
                <w:rFonts w:ascii="Times New Roman"/>
                <w:b w:val="false"/>
                <w:i w:val="false"/>
                <w:color w:val="000000"/>
                <w:sz w:val="20"/>
              </w:rPr>
              <w:t>
запа-сов
</w:t>
            </w:r>
            <w:r>
              <w:br/>
            </w:r>
            <w:r>
              <w:rPr>
                <w:rFonts w:ascii="Times New Roman"/>
                <w:b w:val="false"/>
                <w:i w:val="false"/>
                <w:color w:val="000000"/>
                <w:sz w:val="20"/>
              </w:rPr>
              <w:t>
на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рож-
</w:t>
            </w:r>
            <w:r>
              <w:br/>
            </w:r>
            <w:r>
              <w:rPr>
                <w:rFonts w:ascii="Times New Roman"/>
                <w:b w:val="false"/>
                <w:i w:val="false"/>
                <w:color w:val="000000"/>
                <w:sz w:val="20"/>
              </w:rPr>
              <w:t>
де-
</w:t>
            </w:r>
            <w:r>
              <w:br/>
            </w:r>
            <w:r>
              <w:rPr>
                <w:rFonts w:ascii="Times New Roman"/>
                <w:b w:val="false"/>
                <w:i w:val="false"/>
                <w:color w:val="000000"/>
                <w:sz w:val="20"/>
              </w:rPr>
              <w:t>
нии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ным
</w:t>
            </w:r>
            <w:r>
              <w:br/>
            </w:r>
            <w:r>
              <w:rPr>
                <w:rFonts w:ascii="Times New Roman"/>
                <w:b w:val="false"/>
                <w:i w:val="false"/>
                <w:color w:val="000000"/>
                <w:sz w:val="20"/>
              </w:rPr>
              <w:t>
орга-
</w:t>
            </w:r>
            <w:r>
              <w:br/>
            </w:r>
            <w:r>
              <w:rPr>
                <w:rFonts w:ascii="Times New Roman"/>
                <w:b w:val="false"/>
                <w:i w:val="false"/>
                <w:color w:val="000000"/>
                <w:sz w:val="20"/>
              </w:rPr>
              <w:t>
ном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208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
</w:t>
            </w:r>
            <w:r>
              <w:br/>
            </w:r>
            <w:r>
              <w:rPr>
                <w:rFonts w:ascii="Times New Roman"/>
                <w:b w:val="false"/>
                <w:i w:val="false"/>
                <w:color w:val="000000"/>
                <w:sz w:val="20"/>
              </w:rPr>
              <w:t>
нусы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бону-
</w:t>
            </w:r>
            <w:r>
              <w:br/>
            </w:r>
            <w:r>
              <w:rPr>
                <w:rFonts w:ascii="Times New Roman"/>
                <w:b w:val="false"/>
                <w:i w:val="false"/>
                <w:color w:val="000000"/>
                <w:sz w:val="20"/>
              </w:rPr>
              <w:t>
су до-
</w:t>
            </w:r>
            <w:r>
              <w:br/>
            </w:r>
            <w:r>
              <w:rPr>
                <w:rFonts w:ascii="Times New Roman"/>
                <w:b w:val="false"/>
                <w:i w:val="false"/>
                <w:color w:val="000000"/>
                <w:sz w:val="20"/>
              </w:rPr>
              <w:t>
бычи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в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тах
</w:t>
            </w:r>
            <w:r>
              <w:br/>
            </w:r>
            <w:r>
              <w:rPr>
                <w:rFonts w:ascii="Times New Roman"/>
                <w:b w:val="false"/>
                <w:i w:val="false"/>
                <w:color w:val="000000"/>
                <w:sz w:val="20"/>
              </w:rPr>
              <w:t>
на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пре-
</w:t>
            </w:r>
            <w:r>
              <w:br/>
            </w:r>
            <w:r>
              <w:rPr>
                <w:rFonts w:ascii="Times New Roman"/>
                <w:b w:val="false"/>
                <w:i w:val="false"/>
                <w:color w:val="000000"/>
                <w:sz w:val="20"/>
              </w:rPr>
              <w:t>
ду-
</w:t>
            </w:r>
            <w:r>
              <w:br/>
            </w:r>
            <w:r>
              <w:rPr>
                <w:rFonts w:ascii="Times New Roman"/>
                <w:b w:val="false"/>
                <w:i w:val="false"/>
                <w:color w:val="000000"/>
                <w:sz w:val="20"/>
              </w:rPr>
              <w:t>
смат-
</w:t>
            </w:r>
            <w:r>
              <w:br/>
            </w:r>
            <w:r>
              <w:rPr>
                <w:rFonts w:ascii="Times New Roman"/>
                <w:b w:val="false"/>
                <w:i w:val="false"/>
                <w:color w:val="000000"/>
                <w:sz w:val="20"/>
              </w:rPr>
              <w:t>
рива-
</w:t>
            </w:r>
            <w:r>
              <w:br/>
            </w:r>
            <w:r>
              <w:rPr>
                <w:rFonts w:ascii="Times New Roman"/>
                <w:b w:val="false"/>
                <w:i w:val="false"/>
                <w:color w:val="000000"/>
                <w:sz w:val="20"/>
              </w:rPr>
              <w:t>
ется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дан-
</w:t>
            </w:r>
            <w:r>
              <w:br/>
            </w:r>
            <w:r>
              <w:rPr>
                <w:rFonts w:ascii="Times New Roman"/>
                <w:b w:val="false"/>
                <w:i w:val="false"/>
                <w:color w:val="000000"/>
                <w:sz w:val="20"/>
              </w:rPr>
              <w:t>
ного
</w:t>
            </w:r>
            <w:r>
              <w:br/>
            </w:r>
            <w:r>
              <w:rPr>
                <w:rFonts w:ascii="Times New Roman"/>
                <w:b w:val="false"/>
                <w:i w:val="false"/>
                <w:color w:val="000000"/>
                <w:sz w:val="20"/>
              </w:rPr>
              <w:t>
вида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r>
              <w:br/>
            </w:r>
            <w:r>
              <w:rPr>
                <w:rFonts w:ascii="Times New Roman"/>
                <w:b w:val="false"/>
                <w:i w:val="false"/>
                <w:color w:val="000000"/>
                <w:sz w:val="20"/>
              </w:rPr>
              <w:t>
01.
</w:t>
            </w:r>
            <w:r>
              <w:br/>
            </w:r>
            <w:r>
              <w:rPr>
                <w:rFonts w:ascii="Times New Roman"/>
                <w:b w:val="false"/>
                <w:i w:val="false"/>
                <w:color w:val="000000"/>
                <w:sz w:val="20"/>
              </w:rPr>
              <w:t>
004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
</w:t>
            </w:r>
            <w:r>
              <w:br/>
            </w:r>
            <w:r>
              <w:rPr>
                <w:rFonts w:ascii="Times New Roman"/>
                <w:b w:val="false"/>
                <w:i w:val="false"/>
                <w:color w:val="000000"/>
                <w:sz w:val="20"/>
              </w:rPr>
              <w:t>
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305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дос-
</w:t>
            </w:r>
            <w:r>
              <w:br/>
            </w:r>
            <w:r>
              <w:rPr>
                <w:rFonts w:ascii="Times New Roman"/>
                <w:b w:val="false"/>
                <w:i w:val="false"/>
                <w:color w:val="000000"/>
                <w:sz w:val="20"/>
              </w:rPr>
              <w:t>
тиг-
</w:t>
            </w:r>
            <w:r>
              <w:br/>
            </w:r>
            <w:r>
              <w:rPr>
                <w:rFonts w:ascii="Times New Roman"/>
                <w:b w:val="false"/>
                <w:i w:val="false"/>
                <w:color w:val="000000"/>
                <w:sz w:val="20"/>
              </w:rPr>
              <w:t>
нут
</w:t>
            </w:r>
            <w:r>
              <w:br/>
            </w:r>
            <w:r>
              <w:rPr>
                <w:rFonts w:ascii="Times New Roman"/>
                <w:b w:val="false"/>
                <w:i w:val="false"/>
                <w:color w:val="000000"/>
                <w:sz w:val="20"/>
              </w:rPr>
              <w:t>
каж-
</w:t>
            </w:r>
            <w:r>
              <w:br/>
            </w:r>
            <w:r>
              <w:rPr>
                <w:rFonts w:ascii="Times New Roman"/>
                <w:b w:val="false"/>
                <w:i w:val="false"/>
                <w:color w:val="000000"/>
                <w:sz w:val="20"/>
              </w:rPr>
              <w:t>
дый
</w:t>
            </w:r>
            <w:r>
              <w:br/>
            </w:r>
            <w:r>
              <w:rPr>
                <w:rFonts w:ascii="Times New Roman"/>
                <w:b w:val="false"/>
                <w:i w:val="false"/>
                <w:color w:val="000000"/>
                <w:sz w:val="20"/>
              </w:rPr>
              <w:t>
из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том
</w:t>
            </w:r>
            <w:r>
              <w:br/>
            </w:r>
            <w:r>
              <w:rPr>
                <w:rFonts w:ascii="Times New Roman"/>
                <w:b w:val="false"/>
                <w:i w:val="false"/>
                <w:color w:val="000000"/>
                <w:sz w:val="20"/>
              </w:rPr>
              <w:t>
уров-
</w:t>
            </w:r>
            <w:r>
              <w:br/>
            </w:r>
            <w:r>
              <w:rPr>
                <w:rFonts w:ascii="Times New Roman"/>
                <w:b w:val="false"/>
                <w:i w:val="false"/>
                <w:color w:val="000000"/>
                <w:sz w:val="20"/>
              </w:rPr>
              <w:t>
ней
</w:t>
            </w:r>
            <w:r>
              <w:br/>
            </w:r>
            <w:r>
              <w:rPr>
                <w:rFonts w:ascii="Times New Roman"/>
                <w:b w:val="false"/>
                <w:i w:val="false"/>
                <w:color w:val="000000"/>
                <w:sz w:val="20"/>
              </w:rPr>
              <w:t>
добы-
</w:t>
            </w:r>
            <w:r>
              <w:br/>
            </w:r>
            <w:r>
              <w:rPr>
                <w:rFonts w:ascii="Times New Roman"/>
                <w:b w:val="false"/>
                <w:i w:val="false"/>
                <w:color w:val="000000"/>
                <w:sz w:val="20"/>
              </w:rPr>
              <w:t>
чи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в
</w:t>
            </w:r>
            <w:r>
              <w:br/>
            </w:r>
            <w:r>
              <w:rPr>
                <w:rFonts w:ascii="Times New Roman"/>
                <w:b w:val="false"/>
                <w:i w:val="false"/>
                <w:color w:val="000000"/>
                <w:sz w:val="20"/>
              </w:rPr>
              <w:t>
л
</w:t>
            </w:r>
            <w:r>
              <w:br/>
            </w:r>
            <w:r>
              <w:rPr>
                <w:rFonts w:ascii="Times New Roman"/>
                <w:b w:val="false"/>
                <w:i w:val="false"/>
                <w:color w:val="000000"/>
                <w:sz w:val="20"/>
              </w:rPr>
              <w:t>
и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е
</w:t>
            </w:r>
            <w:r>
              <w:br/>
            </w:r>
            <w:r>
              <w:rPr>
                <w:rFonts w:ascii="Times New Roman"/>
                <w:b w:val="false"/>
                <w:i w:val="false"/>
                <w:color w:val="000000"/>
                <w:sz w:val="20"/>
              </w:rPr>
              <w:t>
т
</w:t>
            </w:r>
            <w:r>
              <w:br/>
            </w:r>
            <w:r>
              <w:rPr>
                <w:rFonts w:ascii="Times New Roman"/>
                <w:b w:val="false"/>
                <w:i w:val="false"/>
                <w:color w:val="000000"/>
                <w:sz w:val="20"/>
              </w:rPr>
              <w:t>
с
</w:t>
            </w:r>
            <w:r>
              <w:br/>
            </w:r>
            <w:r>
              <w:rPr>
                <w:rFonts w:ascii="Times New Roman"/>
                <w:b w:val="false"/>
                <w:i w:val="false"/>
                <w:color w:val="000000"/>
                <w:sz w:val="20"/>
              </w:rPr>
              <w:t>
я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о
</w:t>
            </w:r>
            <w:r>
              <w:br/>
            </w:r>
            <w:r>
              <w:rPr>
                <w:rFonts w:ascii="Times New Roman"/>
                <w:b w:val="false"/>
                <w:i w:val="false"/>
                <w:color w:val="000000"/>
                <w:sz w:val="20"/>
              </w:rPr>
              <w:t>
н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м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325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06 26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
</w:t>
            </w:r>
            <w:r>
              <w:br/>
            </w:r>
            <w:r>
              <w:rPr>
                <w:rFonts w:ascii="Times New Roman"/>
                <w:b w:val="false"/>
                <w:i w:val="false"/>
                <w:color w:val="000000"/>
                <w:sz w:val="20"/>
              </w:rPr>
              <w:t>
ти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w:t>
            </w:r>
            <w:r>
              <w:br/>
            </w:r>
            <w:r>
              <w:rPr>
                <w:rFonts w:ascii="Times New Roman"/>
                <w:b w:val="false"/>
                <w:i w:val="false"/>
                <w:color w:val="000000"/>
                <w:sz w:val="20"/>
              </w:rPr>
              <w:t>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роял-
</w:t>
            </w:r>
            <w:r>
              <w:br/>
            </w:r>
            <w:r>
              <w:rPr>
                <w:rFonts w:ascii="Times New Roman"/>
                <w:b w:val="false"/>
                <w:i w:val="false"/>
                <w:color w:val="000000"/>
                <w:sz w:val="20"/>
              </w:rPr>
              <w:t>
ти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опе-
</w:t>
            </w:r>
            <w:r>
              <w:br/>
            </w:r>
            <w:r>
              <w:rPr>
                <w:rFonts w:ascii="Times New Roman"/>
                <w:b w:val="false"/>
                <w:i w:val="false"/>
                <w:color w:val="000000"/>
                <w:sz w:val="20"/>
              </w:rPr>
              <w:t>
рации
</w:t>
            </w:r>
            <w:r>
              <w:br/>
            </w:r>
            <w:r>
              <w:rPr>
                <w:rFonts w:ascii="Times New Roman"/>
                <w:b w:val="false"/>
                <w:i w:val="false"/>
                <w:color w:val="000000"/>
                <w:sz w:val="20"/>
              </w:rPr>
              <w:t>
по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нию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(да-
</w:t>
            </w:r>
            <w:r>
              <w:br/>
            </w:r>
            <w:r>
              <w:rPr>
                <w:rFonts w:ascii="Times New Roman"/>
                <w:b w:val="false"/>
                <w:i w:val="false"/>
                <w:color w:val="000000"/>
                <w:sz w:val="20"/>
              </w:rPr>
              <w:t>
лее -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зова-те-
</w:t>
            </w:r>
            <w:r>
              <w:br/>
            </w:r>
            <w:r>
              <w:rPr>
                <w:rFonts w:ascii="Times New Roman"/>
                <w:b w:val="false"/>
                <w:i w:val="false"/>
                <w:color w:val="000000"/>
                <w:sz w:val="20"/>
              </w:rPr>
              <w:t>
ли),
</w:t>
            </w:r>
            <w:r>
              <w:br/>
            </w:r>
            <w:r>
              <w:rPr>
                <w:rFonts w:ascii="Times New Roman"/>
                <w:b w:val="false"/>
                <w:i w:val="false"/>
                <w:color w:val="000000"/>
                <w:sz w:val="20"/>
              </w:rPr>
              <w:t>
вклю-
</w:t>
            </w:r>
            <w:r>
              <w:br/>
            </w:r>
            <w:r>
              <w:rPr>
                <w:rFonts w:ascii="Times New Roman"/>
                <w:b w:val="false"/>
                <w:i w:val="false"/>
                <w:color w:val="000000"/>
                <w:sz w:val="20"/>
              </w:rPr>
              <w:t>
чая
</w:t>
            </w:r>
            <w:r>
              <w:br/>
            </w:r>
            <w:r>
              <w:rPr>
                <w:rFonts w:ascii="Times New Roman"/>
                <w:b w:val="false"/>
                <w:i w:val="false"/>
                <w:color w:val="000000"/>
                <w:sz w:val="20"/>
              </w:rPr>
              <w:t>
изв-
</w:t>
            </w:r>
            <w:r>
              <w:br/>
            </w:r>
            <w:r>
              <w:rPr>
                <w:rFonts w:ascii="Times New Roman"/>
                <w:b w:val="false"/>
                <w:i w:val="false"/>
                <w:color w:val="000000"/>
                <w:sz w:val="20"/>
              </w:rPr>
              <w:t>
лече-
</w:t>
            </w:r>
            <w:r>
              <w:br/>
            </w:r>
            <w:r>
              <w:rPr>
                <w:rFonts w:ascii="Times New Roman"/>
                <w:b w:val="false"/>
                <w:i w:val="false"/>
                <w:color w:val="000000"/>
                <w:sz w:val="20"/>
              </w:rPr>
              <w:t>
ние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из
</w:t>
            </w:r>
            <w:r>
              <w:br/>
            </w: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ген-
</w:t>
            </w:r>
            <w:r>
              <w:br/>
            </w:r>
            <w:r>
              <w:rPr>
                <w:rFonts w:ascii="Times New Roman"/>
                <w:b w:val="false"/>
                <w:i w:val="false"/>
                <w:color w:val="000000"/>
                <w:sz w:val="20"/>
              </w:rPr>
              <w:t>
ных
</w:t>
            </w:r>
            <w:r>
              <w:br/>
            </w:r>
            <w:r>
              <w:rPr>
                <w:rFonts w:ascii="Times New Roman"/>
                <w:b w:val="false"/>
                <w:i w:val="false"/>
                <w:color w:val="000000"/>
                <w:sz w:val="20"/>
              </w:rPr>
              <w:t>
мине-
</w:t>
            </w:r>
            <w:r>
              <w:br/>
            </w:r>
            <w:r>
              <w:rPr>
                <w:rFonts w:ascii="Times New Roman"/>
                <w:b w:val="false"/>
                <w:i w:val="false"/>
                <w:color w:val="000000"/>
                <w:sz w:val="20"/>
              </w:rPr>
              <w:t>
раль-
</w:t>
            </w:r>
            <w:r>
              <w:br/>
            </w:r>
            <w:r>
              <w:rPr>
                <w:rFonts w:ascii="Times New Roman"/>
                <w:b w:val="false"/>
                <w:i w:val="false"/>
                <w:color w:val="000000"/>
                <w:sz w:val="20"/>
              </w:rPr>
              <w:t>
ных
</w:t>
            </w:r>
            <w:r>
              <w:br/>
            </w:r>
            <w:r>
              <w:rPr>
                <w:rFonts w:ascii="Times New Roman"/>
                <w:b w:val="false"/>
                <w:i w:val="false"/>
                <w:color w:val="000000"/>
                <w:sz w:val="20"/>
              </w:rPr>
              <w:t>
обра-
</w:t>
            </w:r>
            <w:r>
              <w:br/>
            </w:r>
            <w:r>
              <w:rPr>
                <w:rFonts w:ascii="Times New Roman"/>
                <w:b w:val="false"/>
                <w:i w:val="false"/>
                <w:color w:val="000000"/>
                <w:sz w:val="20"/>
              </w:rPr>
              <w:t>
зова-
</w:t>
            </w:r>
            <w:r>
              <w:br/>
            </w:r>
            <w:r>
              <w:rPr>
                <w:rFonts w:ascii="Times New Roman"/>
                <w:b w:val="false"/>
                <w:i w:val="false"/>
                <w:color w:val="000000"/>
                <w:sz w:val="20"/>
              </w:rPr>
              <w:t>
ний.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r>
              <w:br/>
            </w:r>
            <w:r>
              <w:rPr>
                <w:rFonts w:ascii="Times New Roman"/>
                <w:b w:val="false"/>
                <w:i w:val="false"/>
                <w:color w:val="000000"/>
                <w:sz w:val="20"/>
              </w:rPr>
              <w:t>
01.
</w:t>
            </w:r>
            <w:r>
              <w:br/>
            </w:r>
            <w:r>
              <w:rPr>
                <w:rFonts w:ascii="Times New Roman"/>
                <w:b w:val="false"/>
                <w:i w:val="false"/>
                <w:color w:val="000000"/>
                <w:sz w:val="20"/>
              </w:rPr>
              <w:t>
003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326,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306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r>
              <w:br/>
            </w:r>
            <w:r>
              <w:rPr>
                <w:rFonts w:ascii="Times New Roman"/>
                <w:b w:val="false"/>
                <w:i w:val="false"/>
                <w:color w:val="000000"/>
                <w:sz w:val="20"/>
              </w:rPr>
              <w:t>
в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у
</w:t>
            </w:r>
            <w:r>
              <w:br/>
            </w:r>
            <w:r>
              <w:rPr>
                <w:rFonts w:ascii="Times New Roman"/>
                <w:b w:val="false"/>
                <w:i w:val="false"/>
                <w:color w:val="000000"/>
                <w:sz w:val="20"/>
              </w:rPr>
              <w:t>
ч
</w:t>
            </w:r>
            <w:r>
              <w:br/>
            </w:r>
            <w:r>
              <w:rPr>
                <w:rFonts w:ascii="Times New Roman"/>
                <w:b w:val="false"/>
                <w:i w:val="false"/>
                <w:color w:val="000000"/>
                <w:sz w:val="20"/>
              </w:rPr>
              <w:t>
а
</w:t>
            </w:r>
            <w:r>
              <w:br/>
            </w:r>
            <w:r>
              <w:rPr>
                <w:rFonts w:ascii="Times New Roman"/>
                <w:b w:val="false"/>
                <w:i w:val="false"/>
                <w:color w:val="000000"/>
                <w:sz w:val="20"/>
              </w:rPr>
              <w:t>
е,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р
</w:t>
            </w:r>
            <w:r>
              <w:br/>
            </w:r>
            <w:r>
              <w:rPr>
                <w:rFonts w:ascii="Times New Roman"/>
                <w:b w:val="false"/>
                <w:i w:val="false"/>
                <w:color w:val="000000"/>
                <w:sz w:val="20"/>
              </w:rPr>
              <w:t>
е
</w:t>
            </w:r>
            <w:r>
              <w:br/>
            </w:r>
            <w:r>
              <w:rPr>
                <w:rFonts w:ascii="Times New Roman"/>
                <w:b w:val="false"/>
                <w:i w:val="false"/>
                <w:color w:val="000000"/>
                <w:sz w:val="20"/>
              </w:rPr>
              <w:t>
д
</w:t>
            </w:r>
            <w:r>
              <w:br/>
            </w:r>
            <w:r>
              <w:rPr>
                <w:rFonts w:ascii="Times New Roman"/>
                <w:b w:val="false"/>
                <w:i w:val="false"/>
                <w:color w:val="000000"/>
                <w:sz w:val="20"/>
              </w:rPr>
              <w:t>
н
</w:t>
            </w:r>
            <w:r>
              <w:br/>
            </w:r>
            <w:r>
              <w:rPr>
                <w:rFonts w:ascii="Times New Roman"/>
                <w:b w:val="false"/>
                <w:i w:val="false"/>
                <w:color w:val="000000"/>
                <w:sz w:val="20"/>
              </w:rPr>
              <w:t>
е
</w:t>
            </w:r>
            <w:r>
              <w:br/>
            </w:r>
            <w:r>
              <w:rPr>
                <w:rFonts w:ascii="Times New Roman"/>
                <w:b w:val="false"/>
                <w:i w:val="false"/>
                <w:color w:val="000000"/>
                <w:sz w:val="20"/>
              </w:rPr>
              <w:t>
ме
</w:t>
            </w:r>
            <w:r>
              <w:br/>
            </w:r>
            <w:r>
              <w:rPr>
                <w:rFonts w:ascii="Times New Roman"/>
                <w:b w:val="false"/>
                <w:i w:val="false"/>
                <w:color w:val="000000"/>
                <w:sz w:val="20"/>
              </w:rPr>
              <w:t>
ся
</w:t>
            </w:r>
            <w:r>
              <w:br/>
            </w:r>
            <w:r>
              <w:rPr>
                <w:rFonts w:ascii="Times New Roman"/>
                <w:b w:val="false"/>
                <w:i w:val="false"/>
                <w:color w:val="000000"/>
                <w:sz w:val="20"/>
              </w:rPr>
              <w:t>
ч
</w:t>
            </w:r>
            <w:r>
              <w:br/>
            </w:r>
            <w:r>
              <w:rPr>
                <w:rFonts w:ascii="Times New Roman"/>
                <w:b w:val="false"/>
                <w:i w:val="false"/>
                <w:color w:val="000000"/>
                <w:sz w:val="20"/>
              </w:rPr>
              <w:t>
н
</w:t>
            </w:r>
            <w:r>
              <w:br/>
            </w:r>
            <w:r>
              <w:rPr>
                <w:rFonts w:ascii="Times New Roman"/>
                <w:b w:val="false"/>
                <w:i w:val="false"/>
                <w:color w:val="000000"/>
                <w:sz w:val="20"/>
              </w:rPr>
              <w:t>
ые
</w:t>
            </w:r>
          </w:p>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ла
</w:t>
            </w:r>
            <w:r>
              <w:br/>
            </w:r>
            <w:r>
              <w:rPr>
                <w:rFonts w:ascii="Times New Roman"/>
                <w:b w:val="false"/>
                <w:i w:val="false"/>
                <w:color w:val="000000"/>
                <w:sz w:val="20"/>
              </w:rPr>
              <w:t>
те
</w:t>
            </w:r>
            <w:r>
              <w:br/>
            </w:r>
            <w:r>
              <w:rPr>
                <w:rFonts w:ascii="Times New Roman"/>
                <w:b w:val="false"/>
                <w:i w:val="false"/>
                <w:color w:val="000000"/>
                <w:sz w:val="20"/>
              </w:rPr>
              <w:t>
жи
</w:t>
            </w:r>
          </w:p>
          <w:p>
            <w:pPr>
              <w:spacing w:after="20"/>
              <w:ind w:left="20"/>
              <w:jc w:val="both"/>
            </w:pPr>
            <w:r>
              <w:rPr>
                <w:rFonts w:ascii="Times New Roman"/>
                <w:b w:val="false"/>
                <w:i w:val="false"/>
                <w:color w:val="000000"/>
                <w:sz w:val="20"/>
              </w:rPr>
              <w:t>
за п
</w:t>
            </w:r>
            <w:r>
              <w:br/>
            </w:r>
            <w:r>
              <w:rPr>
                <w:rFonts w:ascii="Times New Roman"/>
                <w:b w:val="false"/>
                <w:i w:val="false"/>
                <w:color w:val="000000"/>
                <w:sz w:val="20"/>
              </w:rPr>
              <w:t>
ре
</w:t>
            </w:r>
            <w:r>
              <w:br/>
            </w:r>
            <w:r>
              <w:rPr>
                <w:rFonts w:ascii="Times New Roman"/>
                <w:b w:val="false"/>
                <w:i w:val="false"/>
                <w:color w:val="000000"/>
                <w:sz w:val="20"/>
              </w:rPr>
              <w:t>
ды
</w:t>
            </w:r>
            <w:r>
              <w:br/>
            </w:r>
            <w:r>
              <w:rPr>
                <w:rFonts w:ascii="Times New Roman"/>
                <w:b w:val="false"/>
                <w:i w:val="false"/>
                <w:color w:val="000000"/>
                <w:sz w:val="20"/>
              </w:rPr>
              <w:t>
ду
</w:t>
            </w:r>
            <w:r>
              <w:br/>
            </w:r>
            <w:r>
              <w:rPr>
                <w:rFonts w:ascii="Times New Roman"/>
                <w:b w:val="false"/>
                <w:i w:val="false"/>
                <w:color w:val="000000"/>
                <w:sz w:val="20"/>
              </w:rPr>
              <w:t>
щи
</w:t>
            </w:r>
            <w:r>
              <w:br/>
            </w:r>
            <w:r>
              <w:rPr>
                <w:rFonts w:ascii="Times New Roman"/>
                <w:b w:val="false"/>
                <w:i w:val="false"/>
                <w:color w:val="000000"/>
                <w:sz w:val="20"/>
              </w:rPr>
              <w:t>
й
</w:t>
            </w:r>
            <w:r>
              <w:br/>
            </w:r>
            <w:r>
              <w:rPr>
                <w:rFonts w:ascii="Times New Roman"/>
                <w:b w:val="false"/>
                <w:i w:val="false"/>
                <w:color w:val="000000"/>
                <w:sz w:val="20"/>
              </w:rPr>
              <w:t>
к
</w:t>
            </w:r>
            <w:r>
              <w:br/>
            </w:r>
            <w:r>
              <w:rPr>
                <w:rFonts w:ascii="Times New Roman"/>
                <w:b w:val="false"/>
                <w:i w:val="false"/>
                <w:color w:val="000000"/>
                <w:sz w:val="20"/>
              </w:rPr>
              <w:t>
ва
</w:t>
            </w:r>
            <w:r>
              <w:br/>
            </w:r>
            <w:r>
              <w:rPr>
                <w:rFonts w:ascii="Times New Roman"/>
                <w:b w:val="false"/>
                <w:i w:val="false"/>
                <w:color w:val="000000"/>
                <w:sz w:val="20"/>
              </w:rPr>
              <w:t>
рт
</w:t>
            </w:r>
            <w:r>
              <w:br/>
            </w:r>
            <w:r>
              <w:rPr>
                <w:rFonts w:ascii="Times New Roman"/>
                <w:b w:val="false"/>
                <w:i w:val="false"/>
                <w:color w:val="000000"/>
                <w:sz w:val="20"/>
              </w:rPr>
              <w:t>
ал
</w:t>
            </w:r>
            <w:r>
              <w:br/>
            </w:r>
            <w:r>
              <w:rPr>
                <w:rFonts w:ascii="Times New Roman"/>
                <w:b w:val="false"/>
                <w:i w:val="false"/>
                <w:color w:val="000000"/>
                <w:sz w:val="20"/>
              </w:rPr>
              <w:t>
составили менее тысячи МРП, то налоговым периодом является квартал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42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r>
              <w:br/>
            </w:r>
            <w:r>
              <w:rPr>
                <w:rFonts w:ascii="Times New Roman"/>
                <w:b w:val="false"/>
                <w:i w:val="false"/>
                <w:color w:val="000000"/>
                <w:sz w:val="20"/>
              </w:rPr>
              <w:t>
26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
</w:t>
            </w:r>
            <w:r>
              <w:br/>
            </w:r>
            <w:r>
              <w:rPr>
                <w:rFonts w:ascii="Times New Roman"/>
                <w:b w:val="false"/>
                <w:i w:val="false"/>
                <w:color w:val="000000"/>
                <w:sz w:val="20"/>
              </w:rPr>
              <w:t>
тори-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зат-
</w:t>
            </w:r>
            <w:r>
              <w:br/>
            </w:r>
            <w:r>
              <w:rPr>
                <w:rFonts w:ascii="Times New Roman"/>
                <w:b w:val="false"/>
                <w:i w:val="false"/>
                <w:color w:val="000000"/>
                <w:sz w:val="20"/>
              </w:rPr>
              <w:t>
раты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ис-
</w:t>
            </w:r>
            <w:r>
              <w:br/>
            </w:r>
            <w:r>
              <w:rPr>
                <w:rFonts w:ascii="Times New Roman"/>
                <w:b w:val="false"/>
                <w:i w:val="false"/>
                <w:color w:val="000000"/>
                <w:sz w:val="20"/>
              </w:rPr>
              <w:t>
тори-
</w:t>
            </w:r>
            <w:r>
              <w:br/>
            </w:r>
            <w:r>
              <w:rPr>
                <w:rFonts w:ascii="Times New Roman"/>
                <w:b w:val="false"/>
                <w:i w:val="false"/>
                <w:color w:val="000000"/>
                <w:sz w:val="20"/>
              </w:rPr>
              <w:t>
чес-
</w:t>
            </w:r>
            <w:r>
              <w:br/>
            </w:r>
            <w:r>
              <w:rPr>
                <w:rFonts w:ascii="Times New Roman"/>
                <w:b w:val="false"/>
                <w:i w:val="false"/>
                <w:color w:val="000000"/>
                <w:sz w:val="20"/>
              </w:rPr>
              <w:t>
ким
</w:t>
            </w:r>
            <w:r>
              <w:br/>
            </w:r>
            <w:r>
              <w:rPr>
                <w:rFonts w:ascii="Times New Roman"/>
                <w:b w:val="false"/>
                <w:i w:val="false"/>
                <w:color w:val="000000"/>
                <w:sz w:val="20"/>
              </w:rPr>
              <w:t>
зат-
</w:t>
            </w:r>
            <w:r>
              <w:br/>
            </w:r>
            <w:r>
              <w:rPr>
                <w:rFonts w:ascii="Times New Roman"/>
                <w:b w:val="false"/>
                <w:i w:val="false"/>
                <w:color w:val="000000"/>
                <w:sz w:val="20"/>
              </w:rPr>
              <w:t>
ра-
</w:t>
            </w:r>
            <w:r>
              <w:br/>
            </w:r>
            <w:r>
              <w:rPr>
                <w:rFonts w:ascii="Times New Roman"/>
                <w:b w:val="false"/>
                <w:i w:val="false"/>
                <w:color w:val="000000"/>
                <w:sz w:val="20"/>
              </w:rPr>
              <w:t>
там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в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тах
</w:t>
            </w:r>
            <w:r>
              <w:br/>
            </w:r>
            <w:r>
              <w:rPr>
                <w:rFonts w:ascii="Times New Roman"/>
                <w:b w:val="false"/>
                <w:i w:val="false"/>
                <w:color w:val="000000"/>
                <w:sz w:val="20"/>
              </w:rPr>
              <w:t>
на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пре-
</w:t>
            </w:r>
            <w:r>
              <w:br/>
            </w:r>
            <w:r>
              <w:rPr>
                <w:rFonts w:ascii="Times New Roman"/>
                <w:b w:val="false"/>
                <w:i w:val="false"/>
                <w:color w:val="000000"/>
                <w:sz w:val="20"/>
              </w:rPr>
              <w:t>
ду-
</w:t>
            </w:r>
            <w:r>
              <w:br/>
            </w:r>
            <w:r>
              <w:rPr>
                <w:rFonts w:ascii="Times New Roman"/>
                <w:b w:val="false"/>
                <w:i w:val="false"/>
                <w:color w:val="000000"/>
                <w:sz w:val="20"/>
              </w:rPr>
              <w:t>
смат-
</w:t>
            </w:r>
            <w:r>
              <w:br/>
            </w:r>
            <w:r>
              <w:rPr>
                <w:rFonts w:ascii="Times New Roman"/>
                <w:b w:val="false"/>
                <w:i w:val="false"/>
                <w:color w:val="000000"/>
                <w:sz w:val="20"/>
              </w:rPr>
              <w:t>
ри-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дан-
</w:t>
            </w:r>
            <w:r>
              <w:br/>
            </w:r>
            <w:r>
              <w:rPr>
                <w:rFonts w:ascii="Times New Roman"/>
                <w:b w:val="false"/>
                <w:i w:val="false"/>
                <w:color w:val="000000"/>
                <w:sz w:val="20"/>
              </w:rPr>
              <w:t>
ного
</w:t>
            </w:r>
            <w:r>
              <w:br/>
            </w:r>
            <w:r>
              <w:rPr>
                <w:rFonts w:ascii="Times New Roman"/>
                <w:b w:val="false"/>
                <w:i w:val="false"/>
                <w:color w:val="000000"/>
                <w:sz w:val="20"/>
              </w:rPr>
              <w:t>
вида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r>
              <w:br/>
            </w:r>
            <w:r>
              <w:rPr>
                <w:rFonts w:ascii="Times New Roman"/>
                <w:b w:val="false"/>
                <w:i w:val="false"/>
                <w:color w:val="000000"/>
                <w:sz w:val="20"/>
              </w:rPr>
              <w:t>
01.
</w:t>
            </w:r>
            <w:r>
              <w:br/>
            </w:r>
            <w:r>
              <w:rPr>
                <w:rFonts w:ascii="Times New Roman"/>
                <w:b w:val="false"/>
                <w:i w:val="false"/>
                <w:color w:val="000000"/>
                <w:sz w:val="20"/>
              </w:rPr>
              <w:t>
001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326,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306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том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по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конт-
</w:t>
            </w:r>
            <w:r>
              <w:br/>
            </w:r>
            <w:r>
              <w:rPr>
                <w:rFonts w:ascii="Times New Roman"/>
                <w:b w:val="false"/>
                <w:i w:val="false"/>
                <w:color w:val="000000"/>
                <w:sz w:val="20"/>
              </w:rPr>
              <w:t>
ракту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в
</w:t>
            </w:r>
            <w:r>
              <w:br/>
            </w:r>
            <w:r>
              <w:rPr>
                <w:rFonts w:ascii="Times New Roman"/>
                <w:b w:val="false"/>
                <w:i w:val="false"/>
                <w:color w:val="000000"/>
                <w:sz w:val="20"/>
              </w:rPr>
              <w:t>
л
</w:t>
            </w:r>
            <w:r>
              <w:br/>
            </w:r>
            <w:r>
              <w:rPr>
                <w:rFonts w:ascii="Times New Roman"/>
                <w:b w:val="false"/>
                <w:i w:val="false"/>
                <w:color w:val="000000"/>
                <w:sz w:val="20"/>
              </w:rPr>
              <w:t>
и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е
</w:t>
            </w:r>
            <w:r>
              <w:br/>
            </w:r>
            <w:r>
              <w:rPr>
                <w:rFonts w:ascii="Times New Roman"/>
                <w:b w:val="false"/>
                <w:i w:val="false"/>
                <w:color w:val="000000"/>
                <w:sz w:val="20"/>
              </w:rPr>
              <w:t>
т
</w:t>
            </w:r>
            <w:r>
              <w:br/>
            </w:r>
            <w:r>
              <w:rPr>
                <w:rFonts w:ascii="Times New Roman"/>
                <w:b w:val="false"/>
                <w:i w:val="false"/>
                <w:color w:val="000000"/>
                <w:sz w:val="20"/>
              </w:rPr>
              <w:t>
с
</w:t>
            </w:r>
            <w:r>
              <w:br/>
            </w:r>
            <w:r>
              <w:rPr>
                <w:rFonts w:ascii="Times New Roman"/>
                <w:b w:val="false"/>
                <w:i w:val="false"/>
                <w:color w:val="000000"/>
                <w:sz w:val="20"/>
              </w:rPr>
              <w:t>
я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о
</w:t>
            </w:r>
            <w:r>
              <w:br/>
            </w:r>
            <w:r>
              <w:rPr>
                <w:rFonts w:ascii="Times New Roman"/>
                <w:b w:val="false"/>
                <w:i w:val="false"/>
                <w:color w:val="000000"/>
                <w:sz w:val="20"/>
              </w:rPr>
              <w:t>
н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м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6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рент-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экс-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мую
</w:t>
            </w:r>
            <w:r>
              <w:br/>
            </w:r>
            <w:r>
              <w:rPr>
                <w:rFonts w:ascii="Times New Roman"/>
                <w:b w:val="false"/>
                <w:i w:val="false"/>
                <w:color w:val="000000"/>
                <w:sz w:val="20"/>
              </w:rPr>
              <w:t>
сы-
</w:t>
            </w:r>
            <w:r>
              <w:br/>
            </w:r>
            <w:r>
              <w:rPr>
                <w:rFonts w:ascii="Times New Roman"/>
                <w:b w:val="false"/>
                <w:i w:val="false"/>
                <w:color w:val="000000"/>
                <w:sz w:val="20"/>
              </w:rPr>
              <w:t>
рую
</w:t>
            </w:r>
            <w:r>
              <w:br/>
            </w:r>
            <w:r>
              <w:rPr>
                <w:rFonts w:ascii="Times New Roman"/>
                <w:b w:val="false"/>
                <w:i w:val="false"/>
                <w:color w:val="000000"/>
                <w:sz w:val="20"/>
              </w:rPr>
              <w:t>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рент-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экс-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мую
</w:t>
            </w:r>
            <w:r>
              <w:br/>
            </w:r>
            <w:r>
              <w:rPr>
                <w:rFonts w:ascii="Times New Roman"/>
                <w:b w:val="false"/>
                <w:i w:val="false"/>
                <w:color w:val="000000"/>
                <w:sz w:val="20"/>
              </w:rPr>
              <w:t>
сы-
</w:t>
            </w:r>
            <w:r>
              <w:br/>
            </w:r>
            <w:r>
              <w:rPr>
                <w:rFonts w:ascii="Times New Roman"/>
                <w:b w:val="false"/>
                <w:i w:val="false"/>
                <w:color w:val="000000"/>
                <w:sz w:val="20"/>
              </w:rPr>
              <w:t>
рую
</w:t>
            </w:r>
            <w:r>
              <w:br/>
            </w:r>
            <w:r>
              <w:rPr>
                <w:rFonts w:ascii="Times New Roman"/>
                <w:b w:val="false"/>
                <w:i w:val="false"/>
                <w:color w:val="000000"/>
                <w:sz w:val="20"/>
              </w:rPr>
              <w:t>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зую-
</w:t>
            </w:r>
            <w:r>
              <w:br/>
            </w:r>
            <w:r>
              <w:rPr>
                <w:rFonts w:ascii="Times New Roman"/>
                <w:b w:val="false"/>
                <w:i w:val="false"/>
                <w:color w:val="000000"/>
                <w:sz w:val="20"/>
              </w:rPr>
              <w:t>
щие
</w:t>
            </w:r>
            <w:r>
              <w:br/>
            </w:r>
            <w:r>
              <w:rPr>
                <w:rFonts w:ascii="Times New Roman"/>
                <w:b w:val="false"/>
                <w:i w:val="false"/>
                <w:color w:val="000000"/>
                <w:sz w:val="20"/>
              </w:rPr>
              <w:t>
сырую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на
</w:t>
            </w:r>
            <w:r>
              <w:br/>
            </w:r>
            <w:r>
              <w:rPr>
                <w:rFonts w:ascii="Times New Roman"/>
                <w:b w:val="false"/>
                <w:i w:val="false"/>
                <w:color w:val="000000"/>
                <w:sz w:val="20"/>
              </w:rPr>
              <w:t>
экс-
</w:t>
            </w:r>
            <w:r>
              <w:br/>
            </w:r>
            <w:r>
              <w:rPr>
                <w:rFonts w:ascii="Times New Roman"/>
                <w:b w:val="false"/>
                <w:i w:val="false"/>
                <w:color w:val="000000"/>
                <w:sz w:val="20"/>
              </w:rPr>
              <w:t>
порт,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телей
</w:t>
            </w:r>
            <w:r>
              <w:br/>
            </w:r>
            <w:r>
              <w:rPr>
                <w:rFonts w:ascii="Times New Roman"/>
                <w:b w:val="false"/>
                <w:i w:val="false"/>
                <w:color w:val="000000"/>
                <w:sz w:val="20"/>
              </w:rPr>
              <w:t>
зак-
</w:t>
            </w:r>
            <w:r>
              <w:br/>
            </w:r>
            <w:r>
              <w:rPr>
                <w:rFonts w:ascii="Times New Roman"/>
                <w:b w:val="false"/>
                <w:i w:val="false"/>
                <w:color w:val="000000"/>
                <w:sz w:val="20"/>
              </w:rPr>
              <w:t>
лю-
</w:t>
            </w:r>
            <w:r>
              <w:br/>
            </w:r>
            <w:r>
              <w:rPr>
                <w:rFonts w:ascii="Times New Roman"/>
                <w:b w:val="false"/>
                <w:i w:val="false"/>
                <w:color w:val="000000"/>
                <w:sz w:val="20"/>
              </w:rPr>
              <w:t>
чив-
</w:t>
            </w:r>
            <w:r>
              <w:br/>
            </w:r>
            <w:r>
              <w:rPr>
                <w:rFonts w:ascii="Times New Roman"/>
                <w:b w:val="false"/>
                <w:i w:val="false"/>
                <w:color w:val="000000"/>
                <w:sz w:val="20"/>
              </w:rPr>
              <w:t>
ших
</w:t>
            </w:r>
            <w:r>
              <w:br/>
            </w:r>
            <w:r>
              <w:rPr>
                <w:rFonts w:ascii="Times New Roman"/>
                <w:b w:val="false"/>
                <w:i w:val="false"/>
                <w:color w:val="000000"/>
                <w:sz w:val="20"/>
              </w:rPr>
              <w:t>
конт-
</w:t>
            </w:r>
            <w:r>
              <w:br/>
            </w:r>
            <w:r>
              <w:rPr>
                <w:rFonts w:ascii="Times New Roman"/>
                <w:b w:val="false"/>
                <w:i w:val="false"/>
                <w:color w:val="000000"/>
                <w:sz w:val="20"/>
              </w:rPr>
              <w:t>
ракты
</w:t>
            </w:r>
            <w:r>
              <w:br/>
            </w:r>
            <w:r>
              <w:rPr>
                <w:rFonts w:ascii="Times New Roman"/>
                <w:b w:val="false"/>
                <w:i w:val="false"/>
                <w:color w:val="000000"/>
                <w:sz w:val="20"/>
              </w:rPr>
              <w:t>
о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r>
              <w:br/>
            </w:r>
            <w:r>
              <w:rPr>
                <w:rFonts w:ascii="Times New Roman"/>
                <w:b w:val="false"/>
                <w:i w:val="false"/>
                <w:color w:val="000000"/>
                <w:sz w:val="20"/>
              </w:rPr>
              <w:t>
00.
</w:t>
            </w:r>
            <w:r>
              <w:br/>
            </w:r>
            <w:r>
              <w:rPr>
                <w:rFonts w:ascii="Times New Roman"/>
                <w:b w:val="false"/>
                <w:i w:val="false"/>
                <w:color w:val="000000"/>
                <w:sz w:val="20"/>
              </w:rPr>
              <w:t>
007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нало-
</w:t>
            </w:r>
            <w:r>
              <w:br/>
            </w:r>
            <w:r>
              <w:rPr>
                <w:rFonts w:ascii="Times New Roman"/>
                <w:b w:val="false"/>
                <w:i w:val="false"/>
                <w:color w:val="000000"/>
                <w:sz w:val="20"/>
              </w:rPr>
              <w:t>
говый орган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215"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08 28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по
</w:t>
            </w:r>
            <w:r>
              <w:br/>
            </w:r>
            <w:r>
              <w:rPr>
                <w:rFonts w:ascii="Times New Roman"/>
                <w:b w:val="false"/>
                <w:i w:val="false"/>
                <w:color w:val="000000"/>
                <w:sz w:val="20"/>
              </w:rPr>
              <w:t>
раз-
</w:t>
            </w:r>
            <w:r>
              <w:br/>
            </w:r>
            <w:r>
              <w:rPr>
                <w:rFonts w:ascii="Times New Roman"/>
                <w:b w:val="false"/>
                <w:i w:val="false"/>
                <w:color w:val="000000"/>
                <w:sz w:val="20"/>
              </w:rPr>
              <w:t>
делу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зак-
</w:t>
            </w:r>
            <w:r>
              <w:br/>
            </w:r>
            <w:r>
              <w:rPr>
                <w:rFonts w:ascii="Times New Roman"/>
                <w:b w:val="false"/>
                <w:i w:val="false"/>
                <w:color w:val="000000"/>
                <w:sz w:val="20"/>
              </w:rPr>
              <w:t>
люче-
</w:t>
            </w:r>
            <w:r>
              <w:br/>
            </w:r>
            <w:r>
              <w:rPr>
                <w:rFonts w:ascii="Times New Roman"/>
                <w:b w:val="false"/>
                <w:i w:val="false"/>
                <w:color w:val="000000"/>
                <w:sz w:val="20"/>
              </w:rPr>
              <w:t>
нным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доле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по
</w:t>
            </w:r>
            <w:r>
              <w:br/>
            </w:r>
            <w:r>
              <w:rPr>
                <w:rFonts w:ascii="Times New Roman"/>
                <w:b w:val="false"/>
                <w:i w:val="false"/>
                <w:color w:val="000000"/>
                <w:sz w:val="20"/>
              </w:rPr>
              <w:t>
раз-
</w:t>
            </w:r>
            <w:r>
              <w:br/>
            </w:r>
            <w:r>
              <w:rPr>
                <w:rFonts w:ascii="Times New Roman"/>
                <w:b w:val="false"/>
                <w:i w:val="false"/>
                <w:color w:val="000000"/>
                <w:sz w:val="20"/>
              </w:rPr>
              <w:t>
делу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Кроме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по
</w:t>
            </w:r>
            <w:r>
              <w:br/>
            </w:r>
            <w:r>
              <w:rPr>
                <w:rFonts w:ascii="Times New Roman"/>
                <w:b w:val="false"/>
                <w:i w:val="false"/>
                <w:color w:val="000000"/>
                <w:sz w:val="20"/>
              </w:rPr>
              <w:t>
пе-
</w:t>
            </w:r>
            <w:r>
              <w:br/>
            </w:r>
            <w:r>
              <w:rPr>
                <w:rFonts w:ascii="Times New Roman"/>
                <w:b w:val="false"/>
                <w:i w:val="false"/>
                <w:color w:val="000000"/>
                <w:sz w:val="20"/>
              </w:rPr>
              <w:t>
реч-
</w:t>
            </w:r>
            <w:r>
              <w:br/>
            </w:r>
            <w:r>
              <w:rPr>
                <w:rFonts w:ascii="Times New Roman"/>
                <w:b w:val="false"/>
                <w:i w:val="false"/>
                <w:color w:val="000000"/>
                <w:sz w:val="20"/>
              </w:rPr>
              <w:t>
ню,
</w:t>
            </w:r>
            <w:r>
              <w:br/>
            </w: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
</w:t>
            </w:r>
            <w:r>
              <w:br/>
            </w:r>
            <w:r>
              <w:rPr>
                <w:rFonts w:ascii="Times New Roman"/>
                <w:b w:val="false"/>
                <w:i w:val="false"/>
                <w:color w:val="000000"/>
                <w:sz w:val="20"/>
              </w:rPr>
              <w:t>
мому
</w:t>
            </w:r>
            <w:r>
              <w:br/>
            </w:r>
            <w:r>
              <w:rPr>
                <w:rFonts w:ascii="Times New Roman"/>
                <w:b w:val="false"/>
                <w:i w:val="false"/>
                <w:color w:val="000000"/>
                <w:sz w:val="20"/>
              </w:rPr>
              <w:t>
Пра-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r>
              <w:br/>
            </w:r>
            <w:r>
              <w:rPr>
                <w:rFonts w:ascii="Times New Roman"/>
                <w:b w:val="false"/>
                <w:i w:val="false"/>
                <w:color w:val="000000"/>
                <w:sz w:val="20"/>
              </w:rPr>
              <w:t>
00.
</w:t>
            </w:r>
            <w:r>
              <w:br/>
            </w:r>
            <w:r>
              <w:rPr>
                <w:rFonts w:ascii="Times New Roman"/>
                <w:b w:val="false"/>
                <w:i w:val="false"/>
                <w:color w:val="000000"/>
                <w:sz w:val="20"/>
              </w:rPr>
              <w:t>
011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заклю-
</w:t>
            </w:r>
            <w:r>
              <w:br/>
            </w:r>
            <w:r>
              <w:rPr>
                <w:rFonts w:ascii="Times New Roman"/>
                <w:b w:val="false"/>
                <w:i w:val="false"/>
                <w:color w:val="000000"/>
                <w:sz w:val="20"/>
              </w:rPr>
              <w:t>
ченным
</w:t>
            </w:r>
            <w:r>
              <w:br/>
            </w:r>
            <w:r>
              <w:rPr>
                <w:rFonts w:ascii="Times New Roman"/>
                <w:b w:val="false"/>
                <w:i w:val="false"/>
                <w:color w:val="000000"/>
                <w:sz w:val="20"/>
              </w:rPr>
              <w:t>
до 1
</w:t>
            </w:r>
            <w:r>
              <w:br/>
            </w:r>
            <w:r>
              <w:rPr>
                <w:rFonts w:ascii="Times New Roman"/>
                <w:b w:val="false"/>
                <w:i w:val="false"/>
                <w:color w:val="000000"/>
                <w:sz w:val="20"/>
              </w:rPr>
              <w:t>
января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328,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308
</w:t>
            </w:r>
          </w:p>
        </w:tc>
        <w:tc>
          <w:tcPr>
            <w:tcW w:w="9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нало-
</w:t>
            </w:r>
            <w:r>
              <w:br/>
            </w:r>
            <w:r>
              <w:rPr>
                <w:rFonts w:ascii="Times New Roman"/>
                <w:b w:val="false"/>
                <w:i w:val="false"/>
                <w:color w:val="000000"/>
                <w:sz w:val="20"/>
              </w:rPr>
              <w:t>
говый орган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57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r>
              <w:br/>
            </w:r>
            <w:r>
              <w:rPr>
                <w:rFonts w:ascii="Times New Roman"/>
                <w:b w:val="false"/>
                <w:i w:val="false"/>
                <w:color w:val="000000"/>
                <w:sz w:val="20"/>
              </w:rPr>
              <w:t>
00.
</w:t>
            </w:r>
            <w:r>
              <w:br/>
            </w:r>
            <w:r>
              <w:rPr>
                <w:rFonts w:ascii="Times New Roman"/>
                <w:b w:val="false"/>
                <w:i w:val="false"/>
                <w:color w:val="000000"/>
                <w:sz w:val="20"/>
              </w:rPr>
              <w:t>
020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на-
</w:t>
            </w:r>
            <w:r>
              <w:br/>
            </w:r>
            <w:r>
              <w:rPr>
                <w:rFonts w:ascii="Times New Roman"/>
                <w:b w:val="false"/>
                <w:i w:val="false"/>
                <w:color w:val="000000"/>
                <w:sz w:val="20"/>
              </w:rPr>
              <w:t>
числе-
</w:t>
            </w:r>
            <w:r>
              <w:br/>
            </w:r>
            <w:r>
              <w:rPr>
                <w:rFonts w:ascii="Times New Roman"/>
                <w:b w:val="false"/>
                <w:i w:val="false"/>
                <w:color w:val="000000"/>
                <w:sz w:val="20"/>
              </w:rPr>
              <w:t>
нная
</w:t>
            </w:r>
            <w:r>
              <w:br/>
            </w: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заклю-ченныхпосле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r>
              <w:br/>
            </w:r>
            <w:r>
              <w:rPr>
                <w:rFonts w:ascii="Times New Roman"/>
                <w:b w:val="false"/>
                <w:i w:val="false"/>
                <w:color w:val="000000"/>
                <w:sz w:val="20"/>
              </w:rPr>
              <w:t>
00.
</w:t>
            </w:r>
            <w:r>
              <w:br/>
            </w:r>
            <w:r>
              <w:rPr>
                <w:rFonts w:ascii="Times New Roman"/>
                <w:b w:val="false"/>
                <w:i w:val="false"/>
                <w:color w:val="000000"/>
                <w:sz w:val="20"/>
              </w:rPr>
              <w:t>
037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2005
</w:t>
            </w:r>
            <w:r>
              <w:br/>
            </w:r>
            <w:r>
              <w:rPr>
                <w:rFonts w:ascii="Times New Roman"/>
                <w:b w:val="false"/>
                <w:i w:val="false"/>
                <w:color w:val="000000"/>
                <w:sz w:val="20"/>
              </w:rPr>
              <w:t>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0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пла-
</w:t>
            </w:r>
            <w:r>
              <w:br/>
            </w:r>
            <w:r>
              <w:rPr>
                <w:rFonts w:ascii="Times New Roman"/>
                <w:b w:val="false"/>
                <w:i w:val="false"/>
                <w:color w:val="000000"/>
                <w:sz w:val="20"/>
              </w:rPr>
              <w:t>
тежи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теля,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щего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ракту
</w:t>
            </w:r>
            <w:r>
              <w:br/>
            </w:r>
            <w:r>
              <w:rPr>
                <w:rFonts w:ascii="Times New Roman"/>
                <w:b w:val="false"/>
                <w:i w:val="false"/>
                <w:color w:val="000000"/>
                <w:sz w:val="20"/>
              </w:rPr>
              <w:t>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ному
</w:t>
            </w:r>
            <w:r>
              <w:br/>
            </w:r>
            <w:r>
              <w:rPr>
                <w:rFonts w:ascii="Times New Roman"/>
                <w:b w:val="false"/>
                <w:i w:val="false"/>
                <w:color w:val="000000"/>
                <w:sz w:val="20"/>
              </w:rPr>
              <w:t>
пла-
</w:t>
            </w:r>
            <w:r>
              <w:br/>
            </w:r>
            <w:r>
              <w:rPr>
                <w:rFonts w:ascii="Times New Roman"/>
                <w:b w:val="false"/>
                <w:i w:val="false"/>
                <w:color w:val="000000"/>
                <w:sz w:val="20"/>
              </w:rPr>
              <w:t>
тежу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теля,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щего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ракту
</w:t>
            </w:r>
            <w:r>
              <w:br/>
            </w:r>
            <w:r>
              <w:rPr>
                <w:rFonts w:ascii="Times New Roman"/>
                <w:b w:val="false"/>
                <w:i w:val="false"/>
                <w:color w:val="000000"/>
                <w:sz w:val="20"/>
              </w:rPr>
              <w:t>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зак-
</w:t>
            </w:r>
            <w:r>
              <w:br/>
            </w:r>
            <w:r>
              <w:rPr>
                <w:rFonts w:ascii="Times New Roman"/>
                <w:b w:val="false"/>
                <w:i w:val="false"/>
                <w:color w:val="000000"/>
                <w:sz w:val="20"/>
              </w:rPr>
              <w:t>
лю-
</w:t>
            </w:r>
            <w:r>
              <w:br/>
            </w:r>
            <w:r>
              <w:rPr>
                <w:rFonts w:ascii="Times New Roman"/>
                <w:b w:val="false"/>
                <w:i w:val="false"/>
                <w:color w:val="000000"/>
                <w:sz w:val="20"/>
              </w:rPr>
              <w:t>
чив-
</w:t>
            </w:r>
            <w:r>
              <w:br/>
            </w:r>
            <w:r>
              <w:rPr>
                <w:rFonts w:ascii="Times New Roman"/>
                <w:b w:val="false"/>
                <w:i w:val="false"/>
                <w:color w:val="000000"/>
                <w:sz w:val="20"/>
              </w:rPr>
              <w:t>
шие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ты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r>
              <w:br/>
            </w:r>
            <w:r>
              <w:rPr>
                <w:rFonts w:ascii="Times New Roman"/>
                <w:b w:val="false"/>
                <w:i w:val="false"/>
                <w:color w:val="000000"/>
                <w:sz w:val="20"/>
              </w:rPr>
              <w:t>
00.
</w:t>
            </w:r>
            <w:r>
              <w:br/>
            </w:r>
            <w:r>
              <w:rPr>
                <w:rFonts w:ascii="Times New Roman"/>
                <w:b w:val="false"/>
                <w:i w:val="false"/>
                <w:color w:val="000000"/>
                <w:sz w:val="20"/>
              </w:rPr>
              <w:t>
005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2005
</w:t>
            </w:r>
            <w:r>
              <w:br/>
            </w:r>
            <w:r>
              <w:rPr>
                <w:rFonts w:ascii="Times New Roman"/>
                <w:b w:val="false"/>
                <w:i w:val="false"/>
                <w:color w:val="000000"/>
                <w:sz w:val="20"/>
              </w:rPr>
              <w:t>
года)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нас-
</w:t>
            </w:r>
            <w:r>
              <w:br/>
            </w:r>
            <w:r>
              <w:rPr>
                <w:rFonts w:ascii="Times New Roman"/>
                <w:b w:val="false"/>
                <w:i w:val="false"/>
                <w:color w:val="000000"/>
                <w:sz w:val="20"/>
              </w:rPr>
              <w:t>
туп-
</w:t>
            </w:r>
            <w:r>
              <w:br/>
            </w:r>
            <w:r>
              <w:rPr>
                <w:rFonts w:ascii="Times New Roman"/>
                <w:b w:val="false"/>
                <w:i w:val="false"/>
                <w:color w:val="000000"/>
                <w:sz w:val="20"/>
              </w:rPr>
              <w:t>
ления
</w:t>
            </w:r>
            <w:r>
              <w:br/>
            </w:r>
            <w:r>
              <w:rPr>
                <w:rFonts w:ascii="Times New Roman"/>
                <w:b w:val="false"/>
                <w:i w:val="false"/>
                <w:color w:val="000000"/>
                <w:sz w:val="20"/>
              </w:rPr>
              <w:t>
срока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ления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нало-
</w:t>
            </w:r>
            <w:r>
              <w:br/>
            </w:r>
            <w:r>
              <w:rPr>
                <w:rFonts w:ascii="Times New Roman"/>
                <w:b w:val="false"/>
                <w:i w:val="false"/>
                <w:color w:val="000000"/>
                <w:sz w:val="20"/>
              </w:rPr>
              <w:t>
говый орган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90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r>
              <w:br/>
            </w:r>
            <w:r>
              <w:rPr>
                <w:rFonts w:ascii="Times New Roman"/>
                <w:b w:val="false"/>
                <w:i w:val="false"/>
                <w:color w:val="000000"/>
                <w:sz w:val="20"/>
              </w:rPr>
              <w:t>
00.
</w:t>
            </w:r>
            <w:r>
              <w:br/>
            </w:r>
            <w:r>
              <w:rPr>
                <w:rFonts w:ascii="Times New Roman"/>
                <w:b w:val="false"/>
                <w:i w:val="false"/>
                <w:color w:val="000000"/>
                <w:sz w:val="20"/>
              </w:rPr>
              <w:t>
010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2005
</w:t>
            </w:r>
            <w:r>
              <w:br/>
            </w:r>
            <w:r>
              <w:rPr>
                <w:rFonts w:ascii="Times New Roman"/>
                <w:b w:val="false"/>
                <w:i w:val="false"/>
                <w:color w:val="000000"/>
                <w:sz w:val="20"/>
              </w:rPr>
              <w:t>
года)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Другие обязательные платежи в бюджет
</w:t>
            </w:r>
            <w:r>
              <w:rPr>
                <w:rFonts w:ascii="Times New Roman"/>
                <w:b w:val="false"/>
                <w:i w:val="false"/>
                <w:color w:val="000000"/>
                <w:sz w:val="20"/>
              </w:rPr>
              <w:t>
</w:t>
            </w:r>
          </w:p>
        </w:tc>
      </w:tr>
      <w:tr>
        <w:trPr>
          <w:trHeight w:val="16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ней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связи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плате за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ней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связи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яв-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ся
</w:t>
            </w:r>
            <w:r>
              <w:br/>
            </w:r>
            <w:r>
              <w:rPr>
                <w:rFonts w:ascii="Times New Roman"/>
                <w:b w:val="false"/>
                <w:i w:val="false"/>
                <w:color w:val="000000"/>
                <w:sz w:val="20"/>
              </w:rPr>
              <w:t>
опе-
</w:t>
            </w:r>
            <w:r>
              <w:br/>
            </w:r>
            <w:r>
              <w:rPr>
                <w:rFonts w:ascii="Times New Roman"/>
                <w:b w:val="false"/>
                <w:i w:val="false"/>
                <w:color w:val="000000"/>
                <w:sz w:val="20"/>
              </w:rPr>
              <w:t>
рато-
</w:t>
            </w:r>
            <w:r>
              <w:br/>
            </w:r>
            <w:r>
              <w:rPr>
                <w:rFonts w:ascii="Times New Roman"/>
                <w:b w:val="false"/>
                <w:i w:val="false"/>
                <w:color w:val="000000"/>
                <w:sz w:val="20"/>
              </w:rPr>
              <w:t>
рами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ной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
</w:t>
            </w:r>
            <w:r>
              <w:br/>
            </w:r>
            <w:r>
              <w:rPr>
                <w:rFonts w:ascii="Times New Roman"/>
                <w:b w:val="false"/>
                <w:i w:val="false"/>
                <w:color w:val="000000"/>
                <w:sz w:val="20"/>
              </w:rPr>
              <w:t>
зи,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шие
</w:t>
            </w:r>
            <w:r>
              <w:br/>
            </w:r>
            <w:r>
              <w:rPr>
                <w:rFonts w:ascii="Times New Roman"/>
                <w:b w:val="false"/>
                <w:i w:val="false"/>
                <w:color w:val="000000"/>
                <w:sz w:val="20"/>
              </w:rPr>
              <w:t>
право
</w:t>
            </w:r>
            <w:r>
              <w:br/>
            </w:r>
            <w:r>
              <w:rPr>
                <w:rFonts w:ascii="Times New Roman"/>
                <w:b w:val="false"/>
                <w:i w:val="false"/>
                <w:color w:val="000000"/>
                <w:sz w:val="20"/>
              </w:rPr>
              <w:t>
в по-
</w:t>
            </w:r>
            <w:r>
              <w:br/>
            </w:r>
            <w:r>
              <w:rPr>
                <w:rFonts w:ascii="Times New Roman"/>
                <w:b w:val="false"/>
                <w:i w:val="false"/>
                <w:color w:val="000000"/>
                <w:sz w:val="20"/>
              </w:rPr>
              <w:t>
ряд-
</w:t>
            </w:r>
            <w:r>
              <w:br/>
            </w:r>
            <w:r>
              <w:rPr>
                <w:rFonts w:ascii="Times New Roman"/>
                <w:b w:val="false"/>
                <w:i w:val="false"/>
                <w:color w:val="000000"/>
                <w:sz w:val="20"/>
              </w:rPr>
              <w:t>
ке,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нода-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актом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
</w:t>
            </w:r>
            <w:r>
              <w:br/>
            </w:r>
            <w:r>
              <w:rPr>
                <w:rFonts w:ascii="Times New Roman"/>
                <w:b w:val="false"/>
                <w:i w:val="false"/>
                <w:color w:val="000000"/>
                <w:sz w:val="20"/>
              </w:rPr>
              <w:t>
00.
</w:t>
            </w:r>
            <w:r>
              <w:br/>
            </w:r>
            <w:r>
              <w:rPr>
                <w:rFonts w:ascii="Times New Roman"/>
                <w:b w:val="false"/>
                <w:i w:val="false"/>
                <w:color w:val="000000"/>
                <w:sz w:val="20"/>
              </w:rPr>
              <w:t>
003
</w:t>
            </w:r>
            <w:r>
              <w:br/>
            </w:r>
            <w:r>
              <w:rPr>
                <w:rFonts w:ascii="Times New Roman"/>
                <w:b w:val="false"/>
                <w:i w:val="false"/>
                <w:color w:val="000000"/>
                <w:sz w:val="20"/>
              </w:rPr>
              <w:t>
или
</w:t>
            </w:r>
            <w:r>
              <w:br/>
            </w:r>
            <w:r>
              <w:rPr>
                <w:rFonts w:ascii="Times New Roman"/>
                <w:b w:val="false"/>
                <w:i w:val="false"/>
                <w:color w:val="000000"/>
                <w:sz w:val="20"/>
              </w:rPr>
              <w:t>
890.
</w:t>
            </w:r>
            <w:r>
              <w:br/>
            </w:r>
            <w:r>
              <w:rPr>
                <w:rFonts w:ascii="Times New Roman"/>
                <w:b w:val="false"/>
                <w:i w:val="false"/>
                <w:color w:val="000000"/>
                <w:sz w:val="20"/>
              </w:rPr>
              <w:t>
00.
</w:t>
            </w:r>
            <w:r>
              <w:br/>
            </w:r>
            <w:r>
              <w:rPr>
                <w:rFonts w:ascii="Times New Roman"/>
                <w:b w:val="false"/>
                <w:i w:val="false"/>
                <w:color w:val="000000"/>
                <w:sz w:val="20"/>
              </w:rPr>
              <w:t>
004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ная
</w:t>
            </w:r>
            <w:r>
              <w:br/>
            </w:r>
            <w:r>
              <w:rPr>
                <w:rFonts w:ascii="Times New Roman"/>
                <w:b w:val="false"/>
                <w:i w:val="false"/>
                <w:color w:val="000000"/>
                <w:sz w:val="20"/>
              </w:rPr>
              <w:t>
форма:
</w:t>
            </w:r>
            <w:r>
              <w:br/>
            </w:r>
            <w:r>
              <w:rPr>
                <w:rFonts w:ascii="Times New Roman"/>
                <w:b w:val="false"/>
                <w:i w:val="false"/>
                <w:color w:val="000000"/>
                <w:sz w:val="20"/>
              </w:rPr>
              <w:t>
890.
</w:t>
            </w:r>
            <w:r>
              <w:br/>
            </w:r>
            <w:r>
              <w:rPr>
                <w:rFonts w:ascii="Times New Roman"/>
                <w:b w:val="false"/>
                <w:i w:val="false"/>
                <w:color w:val="000000"/>
                <w:sz w:val="20"/>
              </w:rPr>
              <w:t>
00.
</w:t>
            </w:r>
            <w:r>
              <w:br/>
            </w:r>
            <w:r>
              <w:rPr>
                <w:rFonts w:ascii="Times New Roman"/>
                <w:b w:val="false"/>
                <w:i w:val="false"/>
                <w:color w:val="000000"/>
                <w:sz w:val="20"/>
              </w:rPr>
              <w:t>
003 и
</w:t>
            </w:r>
            <w:r>
              <w:br/>
            </w:r>
            <w:r>
              <w:rPr>
                <w:rFonts w:ascii="Times New Roman"/>
                <w:b w:val="false"/>
                <w:i w:val="false"/>
                <w:color w:val="000000"/>
                <w:sz w:val="20"/>
              </w:rPr>
              <w:t>
(или)
</w:t>
            </w:r>
            <w:r>
              <w:br/>
            </w:r>
            <w:r>
              <w:rPr>
                <w:rFonts w:ascii="Times New Roman"/>
                <w:b w:val="false"/>
                <w:i w:val="false"/>
                <w:color w:val="000000"/>
                <w:sz w:val="20"/>
              </w:rPr>
              <w:t>
890.
</w:t>
            </w:r>
            <w:r>
              <w:br/>
            </w:r>
            <w:r>
              <w:rPr>
                <w:rFonts w:ascii="Times New Roman"/>
                <w:b w:val="false"/>
                <w:i w:val="false"/>
                <w:color w:val="000000"/>
                <w:sz w:val="20"/>
              </w:rPr>
              <w:t>
00.
</w:t>
            </w:r>
            <w:r>
              <w:br/>
            </w:r>
            <w:r>
              <w:rPr>
                <w:rFonts w:ascii="Times New Roman"/>
                <w:b w:val="false"/>
                <w:i w:val="false"/>
                <w:color w:val="000000"/>
                <w:sz w:val="20"/>
              </w:rPr>
              <w:t>
004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w:t>
            </w:r>
            <w:r>
              <w:br/>
            </w:r>
            <w:r>
              <w:rPr>
                <w:rFonts w:ascii="Times New Roman"/>
                <w:b w:val="false"/>
                <w:i w:val="false"/>
                <w:color w:val="000000"/>
                <w:sz w:val="20"/>
              </w:rPr>
              <w:t>
но-
</w:t>
            </w:r>
            <w:r>
              <w:br/>
            </w:r>
            <w:r>
              <w:rPr>
                <w:rFonts w:ascii="Times New Roman"/>
                <w:b w:val="false"/>
                <w:i w:val="false"/>
                <w:color w:val="000000"/>
                <w:sz w:val="20"/>
              </w:rPr>
              <w:t>
сит-
</w:t>
            </w:r>
            <w:r>
              <w:br/>
            </w:r>
            <w:r>
              <w:rPr>
                <w:rFonts w:ascii="Times New Roman"/>
                <w:b w:val="false"/>
                <w:i w:val="false"/>
                <w:color w:val="000000"/>
                <w:sz w:val="20"/>
              </w:rPr>
              <w:t>
ся
</w:t>
            </w:r>
            <w:r>
              <w:br/>
            </w:r>
            <w:r>
              <w:rPr>
                <w:rFonts w:ascii="Times New Roman"/>
                <w:b w:val="false"/>
                <w:i w:val="false"/>
                <w:color w:val="000000"/>
                <w:sz w:val="20"/>
              </w:rPr>
              <w:t>
толь-
</w:t>
            </w:r>
            <w:r>
              <w:br/>
            </w:r>
            <w:r>
              <w:rPr>
                <w:rFonts w:ascii="Times New Roman"/>
                <w:b w:val="false"/>
                <w:i w:val="false"/>
                <w:color w:val="000000"/>
                <w:sz w:val="20"/>
              </w:rPr>
              <w:t>
ко
</w:t>
            </w:r>
            <w:r>
              <w:br/>
            </w: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ного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p>
        </w:tc>
      </w:tr>
      <w:tr>
        <w:trPr>
          <w:trHeight w:val="555"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пла-
</w:t>
            </w:r>
            <w:r>
              <w:br/>
            </w:r>
            <w:r>
              <w:rPr>
                <w:rFonts w:ascii="Times New Roman"/>
                <w:b w:val="false"/>
                <w:i w:val="false"/>
                <w:color w:val="000000"/>
                <w:sz w:val="20"/>
              </w:rPr>
              <w:t>
ты за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ней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связи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891.00
</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
</w:t>
            </w:r>
            <w:r>
              <w:br/>
            </w:r>
            <w:r>
              <w:rPr>
                <w:rFonts w:ascii="Times New Roman"/>
                <w:b w:val="false"/>
                <w:i w:val="false"/>
                <w:color w:val="000000"/>
                <w:sz w:val="20"/>
              </w:rPr>
              <w:t>
002
</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
</w:t>
            </w:r>
            <w:r>
              <w:br/>
            </w:r>
            <w:r>
              <w:rPr>
                <w:rFonts w:ascii="Times New Roman"/>
                <w:b w:val="false"/>
                <w:i w:val="false"/>
                <w:color w:val="000000"/>
                <w:sz w:val="20"/>
              </w:rPr>
              <w:t>
003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июня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
</w:t>
            </w:r>
            <w:r>
              <w:br/>
            </w:r>
            <w:r>
              <w:rPr>
                <w:rFonts w:ascii="Times New Roman"/>
                <w:b w:val="false"/>
                <w:i w:val="false"/>
                <w:color w:val="000000"/>
                <w:sz w:val="20"/>
              </w:rPr>
              <w:t>
004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сен-
</w:t>
            </w:r>
            <w:r>
              <w:br/>
            </w:r>
            <w:r>
              <w:rPr>
                <w:rFonts w:ascii="Times New Roman"/>
                <w:b w:val="false"/>
                <w:i w:val="false"/>
                <w:color w:val="000000"/>
                <w:sz w:val="20"/>
              </w:rPr>
              <w:t>
тября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
</w:t>
            </w:r>
            <w:r>
              <w:br/>
            </w:r>
            <w:r>
              <w:rPr>
                <w:rFonts w:ascii="Times New Roman"/>
                <w:b w:val="false"/>
                <w:i w:val="false"/>
                <w:color w:val="000000"/>
                <w:sz w:val="20"/>
              </w:rPr>
              <w:t>
005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65"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ре-
</w:t>
            </w:r>
            <w:r>
              <w:br/>
            </w:r>
            <w:r>
              <w:rPr>
                <w:rFonts w:ascii="Times New Roman"/>
                <w:b w:val="false"/>
                <w:i w:val="false"/>
                <w:color w:val="000000"/>
                <w:sz w:val="20"/>
              </w:rPr>
              <w:t>
сур-
</w:t>
            </w:r>
            <w:r>
              <w:br/>
            </w:r>
            <w:r>
              <w:rPr>
                <w:rFonts w:ascii="Times New Roman"/>
                <w:b w:val="false"/>
                <w:i w:val="false"/>
                <w:color w:val="000000"/>
                <w:sz w:val="20"/>
              </w:rPr>
              <w:t>
сами
</w:t>
            </w:r>
            <w:r>
              <w:br/>
            </w:r>
            <w:r>
              <w:rPr>
                <w:rFonts w:ascii="Times New Roman"/>
                <w:b w:val="false"/>
                <w:i w:val="false"/>
                <w:color w:val="000000"/>
                <w:sz w:val="20"/>
              </w:rPr>
              <w:t>
по-
</w:t>
            </w:r>
            <w:r>
              <w:br/>
            </w:r>
            <w:r>
              <w:rPr>
                <w:rFonts w:ascii="Times New Roman"/>
                <w:b w:val="false"/>
                <w:i w:val="false"/>
                <w:color w:val="000000"/>
                <w:sz w:val="20"/>
              </w:rPr>
              <w:t>
верх-
</w:t>
            </w:r>
            <w:r>
              <w:br/>
            </w:r>
            <w:r>
              <w:rPr>
                <w:rFonts w:ascii="Times New Roman"/>
                <w:b w:val="false"/>
                <w:i w:val="false"/>
                <w:color w:val="000000"/>
                <w:sz w:val="20"/>
              </w:rPr>
              <w:t>
ност-
</w:t>
            </w:r>
            <w:r>
              <w:br/>
            </w:r>
            <w:r>
              <w:rPr>
                <w:rFonts w:ascii="Times New Roman"/>
                <w:b w:val="false"/>
                <w:i w:val="false"/>
                <w:color w:val="000000"/>
                <w:sz w:val="20"/>
              </w:rPr>
              <w:t>
ных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ников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по
</w:t>
            </w:r>
            <w:r>
              <w:br/>
            </w:r>
            <w:r>
              <w:rPr>
                <w:rFonts w:ascii="Times New Roman"/>
                <w:b w:val="false"/>
                <w:i w:val="false"/>
                <w:color w:val="000000"/>
                <w:sz w:val="20"/>
              </w:rPr>
              <w:t>
плате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ре-
</w:t>
            </w:r>
            <w:r>
              <w:br/>
            </w:r>
            <w:r>
              <w:rPr>
                <w:rFonts w:ascii="Times New Roman"/>
                <w:b w:val="false"/>
                <w:i w:val="false"/>
                <w:color w:val="000000"/>
                <w:sz w:val="20"/>
              </w:rPr>
              <w:t>
сур-
</w:t>
            </w:r>
            <w:r>
              <w:br/>
            </w:r>
            <w:r>
              <w:rPr>
                <w:rFonts w:ascii="Times New Roman"/>
                <w:b w:val="false"/>
                <w:i w:val="false"/>
                <w:color w:val="000000"/>
                <w:sz w:val="20"/>
              </w:rPr>
              <w:t>
сами
</w:t>
            </w:r>
            <w:r>
              <w:br/>
            </w:r>
            <w:r>
              <w:rPr>
                <w:rFonts w:ascii="Times New Roman"/>
                <w:b w:val="false"/>
                <w:i w:val="false"/>
                <w:color w:val="000000"/>
                <w:sz w:val="20"/>
              </w:rPr>
              <w:t>
по-
</w:t>
            </w:r>
            <w:r>
              <w:br/>
            </w:r>
            <w:r>
              <w:rPr>
                <w:rFonts w:ascii="Times New Roman"/>
                <w:b w:val="false"/>
                <w:i w:val="false"/>
                <w:color w:val="000000"/>
                <w:sz w:val="20"/>
              </w:rPr>
              <w:t>
верх-
</w:t>
            </w:r>
            <w:r>
              <w:br/>
            </w:r>
            <w:r>
              <w:rPr>
                <w:rFonts w:ascii="Times New Roman"/>
                <w:b w:val="false"/>
                <w:i w:val="false"/>
                <w:color w:val="000000"/>
                <w:sz w:val="20"/>
              </w:rPr>
              <w:t>
ност-
</w:t>
            </w:r>
            <w:r>
              <w:br/>
            </w:r>
            <w:r>
              <w:rPr>
                <w:rFonts w:ascii="Times New Roman"/>
                <w:b w:val="false"/>
                <w:i w:val="false"/>
                <w:color w:val="000000"/>
                <w:sz w:val="20"/>
              </w:rPr>
              <w:t>
ных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ников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
</w:t>
            </w:r>
            <w:r>
              <w:br/>
            </w:r>
            <w:r>
              <w:rPr>
                <w:rFonts w:ascii="Times New Roman"/>
                <w:b w:val="false"/>
                <w:i w:val="false"/>
                <w:color w:val="000000"/>
                <w:sz w:val="20"/>
              </w:rPr>
              <w:t>
ских)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(п.4
</w:t>
            </w:r>
            <w:r>
              <w:br/>
            </w:r>
            <w:r>
              <w:rPr>
                <w:rFonts w:ascii="Times New Roman"/>
                <w:b w:val="false"/>
                <w:i w:val="false"/>
                <w:color w:val="000000"/>
                <w:sz w:val="20"/>
              </w:rPr>
              <w:t>
ст.
</w:t>
            </w:r>
            <w:r>
              <w:br/>
            </w:r>
            <w:r>
              <w:rPr>
                <w:rFonts w:ascii="Times New Roman"/>
                <w:b w:val="false"/>
                <w:i w:val="false"/>
                <w:color w:val="000000"/>
                <w:sz w:val="20"/>
              </w:rPr>
              <w:t>
458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А I;
</w:t>
            </w:r>
            <w:r>
              <w:br/>
            </w:r>
            <w:r>
              <w:rPr>
                <w:rFonts w:ascii="Times New Roman"/>
                <w:b w:val="false"/>
                <w:i w:val="false"/>
                <w:color w:val="000000"/>
                <w:sz w:val="20"/>
              </w:rPr>
              <w:t>
или
</w:t>
            </w:r>
            <w:r>
              <w:br/>
            </w:r>
            <w:r>
              <w:rPr>
                <w:rFonts w:ascii="Times New Roman"/>
                <w:b w:val="false"/>
                <w:i w:val="false"/>
                <w:color w:val="000000"/>
                <w:sz w:val="20"/>
              </w:rPr>
              <w:t>
860.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В I
</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ок-
</w:t>
            </w:r>
            <w:r>
              <w:br/>
            </w:r>
            <w:r>
              <w:rPr>
                <w:rFonts w:ascii="Times New Roman"/>
                <w:b w:val="false"/>
                <w:i w:val="false"/>
                <w:color w:val="000000"/>
                <w:sz w:val="20"/>
              </w:rPr>
              <w:t>
тября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ян-
</w:t>
            </w:r>
            <w:r>
              <w:br/>
            </w:r>
            <w:r>
              <w:rPr>
                <w:rFonts w:ascii="Times New Roman"/>
                <w:b w:val="false"/>
                <w:i w:val="false"/>
                <w:color w:val="000000"/>
                <w:sz w:val="20"/>
              </w:rPr>
              <w:t>
варя
</w:t>
            </w:r>
            <w:r>
              <w:br/>
            </w:r>
            <w:r>
              <w:rPr>
                <w:rFonts w:ascii="Times New Roman"/>
                <w:b w:val="false"/>
                <w:i w:val="false"/>
                <w:color w:val="000000"/>
                <w:sz w:val="20"/>
              </w:rPr>
              <w:t>
до 1
</w:t>
            </w:r>
            <w:r>
              <w:br/>
            </w:r>
            <w:r>
              <w:rPr>
                <w:rFonts w:ascii="Times New Roman"/>
                <w:b w:val="false"/>
                <w:i w:val="false"/>
                <w:color w:val="000000"/>
                <w:sz w:val="20"/>
              </w:rPr>
              <w:t>
ок-
</w:t>
            </w:r>
            <w:r>
              <w:br/>
            </w:r>
            <w:r>
              <w:rPr>
                <w:rFonts w:ascii="Times New Roman"/>
                <w:b w:val="false"/>
                <w:i w:val="false"/>
                <w:color w:val="000000"/>
                <w:sz w:val="20"/>
              </w:rPr>
              <w:t>
тября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ян-
</w:t>
            </w:r>
            <w:r>
              <w:br/>
            </w:r>
            <w:r>
              <w:rPr>
                <w:rFonts w:ascii="Times New Roman"/>
                <w:b w:val="false"/>
                <w:i w:val="false"/>
                <w:color w:val="000000"/>
                <w:sz w:val="20"/>
              </w:rPr>
              <w:t>
варя
</w:t>
            </w:r>
            <w:r>
              <w:br/>
            </w:r>
            <w:r>
              <w:rPr>
                <w:rFonts w:ascii="Times New Roman"/>
                <w:b w:val="false"/>
                <w:i w:val="false"/>
                <w:color w:val="000000"/>
                <w:sz w:val="20"/>
              </w:rPr>
              <w:t>
до 1
</w:t>
            </w:r>
            <w:r>
              <w:br/>
            </w:r>
            <w:r>
              <w:rPr>
                <w:rFonts w:ascii="Times New Roman"/>
                <w:b w:val="false"/>
                <w:i w:val="false"/>
                <w:color w:val="000000"/>
                <w:sz w:val="20"/>
              </w:rPr>
              <w:t>
ок-
</w:t>
            </w:r>
            <w:r>
              <w:br/>
            </w:r>
            <w:r>
              <w:rPr>
                <w:rFonts w:ascii="Times New Roman"/>
                <w:b w:val="false"/>
                <w:i w:val="false"/>
                <w:color w:val="000000"/>
                <w:sz w:val="20"/>
              </w:rPr>
              <w:t>
тября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водо-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объ-
</w:t>
            </w:r>
            <w:r>
              <w:br/>
            </w:r>
            <w:r>
              <w:rPr>
                <w:rFonts w:ascii="Times New Roman"/>
                <w:b w:val="false"/>
                <w:i w:val="false"/>
                <w:color w:val="000000"/>
                <w:sz w:val="20"/>
              </w:rPr>
              <w:t>
ектов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24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А II
</w:t>
            </w:r>
            <w:r>
              <w:br/>
            </w:r>
            <w:r>
              <w:rPr>
                <w:rFonts w:ascii="Times New Roman"/>
                <w:b w:val="false"/>
                <w:i w:val="false"/>
                <w:color w:val="000000"/>
                <w:sz w:val="20"/>
              </w:rPr>
              <w:t>
или
</w:t>
            </w:r>
            <w:r>
              <w:br/>
            </w:r>
            <w:r>
              <w:rPr>
                <w:rFonts w:ascii="Times New Roman"/>
                <w:b w:val="false"/>
                <w:i w:val="false"/>
                <w:color w:val="000000"/>
                <w:sz w:val="20"/>
              </w:rPr>
              <w:t>
860.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В II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по 31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по 31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ре-
</w:t>
            </w:r>
            <w:r>
              <w:br/>
            </w:r>
            <w:r>
              <w:rPr>
                <w:rFonts w:ascii="Times New Roman"/>
                <w:b w:val="false"/>
                <w:i w:val="false"/>
                <w:color w:val="000000"/>
                <w:sz w:val="20"/>
              </w:rPr>
              <w:t>
сур-
</w:t>
            </w:r>
            <w:r>
              <w:br/>
            </w:r>
            <w:r>
              <w:rPr>
                <w:rFonts w:ascii="Times New Roman"/>
                <w:b w:val="false"/>
                <w:i w:val="false"/>
                <w:color w:val="000000"/>
                <w:sz w:val="20"/>
              </w:rPr>
              <w:t>
сами
</w:t>
            </w:r>
            <w:r>
              <w:br/>
            </w:r>
            <w:r>
              <w:rPr>
                <w:rFonts w:ascii="Times New Roman"/>
                <w:b w:val="false"/>
                <w:i w:val="false"/>
                <w:color w:val="000000"/>
                <w:sz w:val="20"/>
              </w:rPr>
              <w:t>
по-
</w:t>
            </w:r>
            <w:r>
              <w:br/>
            </w:r>
            <w:r>
              <w:rPr>
                <w:rFonts w:ascii="Times New Roman"/>
                <w:b w:val="false"/>
                <w:i w:val="false"/>
                <w:color w:val="000000"/>
                <w:sz w:val="20"/>
              </w:rPr>
              <w:t>
верх-
</w:t>
            </w:r>
            <w:r>
              <w:br/>
            </w:r>
            <w:r>
              <w:rPr>
                <w:rFonts w:ascii="Times New Roman"/>
                <w:b w:val="false"/>
                <w:i w:val="false"/>
                <w:color w:val="000000"/>
                <w:sz w:val="20"/>
              </w:rPr>
              <w:t>
ност-
</w:t>
            </w:r>
            <w:r>
              <w:br/>
            </w:r>
            <w:r>
              <w:rPr>
                <w:rFonts w:ascii="Times New Roman"/>
                <w:b w:val="false"/>
                <w:i w:val="false"/>
                <w:color w:val="000000"/>
                <w:sz w:val="20"/>
              </w:rPr>
              <w:t>
ных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ников
</w:t>
            </w:r>
            <w:r>
              <w:br/>
            </w:r>
            <w:r>
              <w:rPr>
                <w:rFonts w:ascii="Times New Roman"/>
                <w:b w:val="false"/>
                <w:i w:val="false"/>
                <w:color w:val="000000"/>
                <w:sz w:val="20"/>
              </w:rPr>
              <w:t>
с
</w:t>
            </w:r>
            <w:r>
              <w:br/>
            </w:r>
            <w:r>
              <w:rPr>
                <w:rFonts w:ascii="Times New Roman"/>
                <w:b w:val="false"/>
                <w:i w:val="false"/>
                <w:color w:val="000000"/>
                <w:sz w:val="20"/>
              </w:rPr>
              <w:t>
при-
</w:t>
            </w:r>
            <w:r>
              <w:br/>
            </w:r>
            <w:r>
              <w:rPr>
                <w:rFonts w:ascii="Times New Roman"/>
                <w:b w:val="false"/>
                <w:i w:val="false"/>
                <w:color w:val="000000"/>
                <w:sz w:val="20"/>
              </w:rPr>
              <w:t>
мене-
</w:t>
            </w:r>
            <w:r>
              <w:br/>
            </w:r>
            <w:r>
              <w:rPr>
                <w:rFonts w:ascii="Times New Roman"/>
                <w:b w:val="false"/>
                <w:i w:val="false"/>
                <w:color w:val="000000"/>
                <w:sz w:val="20"/>
              </w:rPr>
              <w:t>
нием
</w:t>
            </w:r>
            <w:r>
              <w:br/>
            </w:r>
            <w:r>
              <w:rPr>
                <w:rFonts w:ascii="Times New Roman"/>
                <w:b w:val="false"/>
                <w:i w:val="false"/>
                <w:color w:val="000000"/>
                <w:sz w:val="20"/>
              </w:rPr>
              <w:t>
соо-
</w:t>
            </w:r>
            <w:r>
              <w:br/>
            </w:r>
            <w:r>
              <w:rPr>
                <w:rFonts w:ascii="Times New Roman"/>
                <w:b w:val="false"/>
                <w:i w:val="false"/>
                <w:color w:val="000000"/>
                <w:sz w:val="20"/>
              </w:rPr>
              <w:t>
руже-
</w:t>
            </w:r>
            <w:r>
              <w:br/>
            </w:r>
            <w:r>
              <w:rPr>
                <w:rFonts w:ascii="Times New Roman"/>
                <w:b w:val="false"/>
                <w:i w:val="false"/>
                <w:color w:val="000000"/>
                <w:sz w:val="20"/>
              </w:rPr>
              <w:t>
ний,
</w:t>
            </w:r>
            <w:r>
              <w:br/>
            </w:r>
            <w:r>
              <w:rPr>
                <w:rFonts w:ascii="Times New Roman"/>
                <w:b w:val="false"/>
                <w:i w:val="false"/>
                <w:color w:val="000000"/>
                <w:sz w:val="20"/>
              </w:rPr>
              <w:t>
тех-
</w:t>
            </w:r>
            <w:r>
              <w:br/>
            </w:r>
            <w:r>
              <w:rPr>
                <w:rFonts w:ascii="Times New Roman"/>
                <w:b w:val="false"/>
                <w:i w:val="false"/>
                <w:color w:val="000000"/>
                <w:sz w:val="20"/>
              </w:rPr>
              <w:t>
ни-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сред-
</w:t>
            </w:r>
            <w:r>
              <w:br/>
            </w:r>
            <w:r>
              <w:rPr>
                <w:rFonts w:ascii="Times New Roman"/>
                <w:b w:val="false"/>
                <w:i w:val="false"/>
                <w:color w:val="000000"/>
                <w:sz w:val="20"/>
              </w:rPr>
              <w:t>
ств
</w:t>
            </w:r>
            <w:r>
              <w:br/>
            </w:r>
            <w:r>
              <w:rPr>
                <w:rFonts w:ascii="Times New Roman"/>
                <w:b w:val="false"/>
                <w:i w:val="false"/>
                <w:color w:val="000000"/>
                <w:sz w:val="20"/>
              </w:rPr>
              <w:t>
или
</w:t>
            </w:r>
            <w:r>
              <w:br/>
            </w:r>
            <w:r>
              <w:rPr>
                <w:rFonts w:ascii="Times New Roman"/>
                <w:b w:val="false"/>
                <w:i w:val="false"/>
                <w:color w:val="000000"/>
                <w:sz w:val="20"/>
              </w:rPr>
              <w:t>
уст-
</w:t>
            </w:r>
            <w:r>
              <w:br/>
            </w:r>
            <w:r>
              <w:rPr>
                <w:rFonts w:ascii="Times New Roman"/>
                <w:b w:val="false"/>
                <w:i w:val="false"/>
                <w:color w:val="000000"/>
                <w:sz w:val="20"/>
              </w:rPr>
              <w:t>
рой-
</w:t>
            </w:r>
            <w:r>
              <w:br/>
            </w:r>
            <w:r>
              <w:rPr>
                <w:rFonts w:ascii="Times New Roman"/>
                <w:b w:val="false"/>
                <w:i w:val="false"/>
                <w:color w:val="000000"/>
                <w:sz w:val="20"/>
              </w:rPr>
              <w:t>
ств
</w:t>
            </w:r>
            <w:r>
              <w:br/>
            </w:r>
            <w:r>
              <w:rPr>
                <w:rFonts w:ascii="Times New Roman"/>
                <w:b w:val="false"/>
                <w:i w:val="false"/>
                <w:color w:val="000000"/>
                <w:sz w:val="20"/>
              </w:rPr>
              <w:t>
(ст.
</w:t>
            </w:r>
            <w:r>
              <w:br/>
            </w:r>
            <w:r>
              <w:rPr>
                <w:rFonts w:ascii="Times New Roman"/>
                <w:b w:val="false"/>
                <w:i w:val="false"/>
                <w:color w:val="000000"/>
                <w:sz w:val="20"/>
              </w:rPr>
              <w:t>
452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r>
              <w:br/>
            </w:r>
            <w:r>
              <w:rPr>
                <w:rFonts w:ascii="Times New Roman"/>
                <w:b w:val="false"/>
                <w:i w:val="false"/>
                <w:color w:val="000000"/>
                <w:sz w:val="20"/>
              </w:rPr>
              <w:t>
00.
</w:t>
            </w:r>
            <w:r>
              <w:br/>
            </w:r>
            <w:r>
              <w:rPr>
                <w:rFonts w:ascii="Times New Roman"/>
                <w:b w:val="false"/>
                <w:i w:val="false"/>
                <w:color w:val="000000"/>
                <w:sz w:val="20"/>
              </w:rPr>
              <w:t>
008А
</w:t>
            </w:r>
            <w:r>
              <w:br/>
            </w:r>
            <w:r>
              <w:rPr>
                <w:rFonts w:ascii="Times New Roman"/>
                <w:b w:val="false"/>
                <w:i w:val="false"/>
                <w:color w:val="000000"/>
                <w:sz w:val="20"/>
              </w:rPr>
              <w:t>
или
</w:t>
            </w:r>
            <w:r>
              <w:br/>
            </w:r>
            <w:r>
              <w:rPr>
                <w:rFonts w:ascii="Times New Roman"/>
                <w:b w:val="false"/>
                <w:i w:val="false"/>
                <w:color w:val="000000"/>
                <w:sz w:val="20"/>
              </w:rPr>
              <w:t>
860.
</w:t>
            </w:r>
            <w:r>
              <w:br/>
            </w:r>
            <w:r>
              <w:rPr>
                <w:rFonts w:ascii="Times New Roman"/>
                <w:b w:val="false"/>
                <w:i w:val="false"/>
                <w:color w:val="000000"/>
                <w:sz w:val="20"/>
              </w:rPr>
              <w:t>
00.
</w:t>
            </w:r>
            <w:r>
              <w:br/>
            </w:r>
            <w:r>
              <w:rPr>
                <w:rFonts w:ascii="Times New Roman"/>
                <w:b w:val="false"/>
                <w:i w:val="false"/>
                <w:color w:val="000000"/>
                <w:sz w:val="20"/>
              </w:rPr>
              <w:t>
008В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ная
</w:t>
            </w:r>
            <w:r>
              <w:br/>
            </w:r>
            <w:r>
              <w:rPr>
                <w:rFonts w:ascii="Times New Roman"/>
                <w:b w:val="false"/>
                <w:i w:val="false"/>
                <w:color w:val="000000"/>
                <w:sz w:val="20"/>
              </w:rPr>
              <w:t>
форма:
</w:t>
            </w:r>
            <w:r>
              <w:br/>
            </w:r>
            <w:r>
              <w:rPr>
                <w:rFonts w:ascii="Times New Roman"/>
                <w:b w:val="false"/>
                <w:i w:val="false"/>
                <w:color w:val="000000"/>
                <w:sz w:val="20"/>
              </w:rPr>
              <w:t>
860.
</w:t>
            </w:r>
            <w:r>
              <w:br/>
            </w:r>
            <w:r>
              <w:rPr>
                <w:rFonts w:ascii="Times New Roman"/>
                <w:b w:val="false"/>
                <w:i w:val="false"/>
                <w:color w:val="000000"/>
                <w:sz w:val="20"/>
              </w:rPr>
              <w:t>
00.
</w:t>
            </w:r>
            <w:r>
              <w:br/>
            </w:r>
            <w:r>
              <w:rPr>
                <w:rFonts w:ascii="Times New Roman"/>
                <w:b w:val="false"/>
                <w:i w:val="false"/>
                <w:color w:val="000000"/>
                <w:sz w:val="20"/>
              </w:rPr>
              <w:t>
008А и
</w:t>
            </w:r>
            <w:r>
              <w:br/>
            </w:r>
            <w:r>
              <w:rPr>
                <w:rFonts w:ascii="Times New Roman"/>
                <w:b w:val="false"/>
                <w:i w:val="false"/>
                <w:color w:val="000000"/>
                <w:sz w:val="20"/>
              </w:rPr>
              <w:t>
(или)
</w:t>
            </w:r>
            <w:r>
              <w:br/>
            </w:r>
            <w:r>
              <w:rPr>
                <w:rFonts w:ascii="Times New Roman"/>
                <w:b w:val="false"/>
                <w:i w:val="false"/>
                <w:color w:val="000000"/>
                <w:sz w:val="20"/>
              </w:rPr>
              <w:t>
860.
</w:t>
            </w:r>
            <w:r>
              <w:br/>
            </w:r>
            <w:r>
              <w:rPr>
                <w:rFonts w:ascii="Times New Roman"/>
                <w:b w:val="false"/>
                <w:i w:val="false"/>
                <w:color w:val="000000"/>
                <w:sz w:val="20"/>
              </w:rPr>
              <w:t>
00.
</w:t>
            </w:r>
            <w:r>
              <w:br/>
            </w:r>
            <w:r>
              <w:rPr>
                <w:rFonts w:ascii="Times New Roman"/>
                <w:b w:val="false"/>
                <w:i w:val="false"/>
                <w:color w:val="000000"/>
                <w:sz w:val="20"/>
              </w:rPr>
              <w:t>
008В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ми
</w:t>
            </w:r>
            <w:r>
              <w:br/>
            </w:r>
            <w:r>
              <w:rPr>
                <w:rFonts w:ascii="Times New Roman"/>
                <w:b w:val="false"/>
                <w:i w:val="false"/>
                <w:color w:val="000000"/>
                <w:sz w:val="20"/>
              </w:rPr>
              <w:t>
дан-
</w:t>
            </w:r>
            <w:r>
              <w:br/>
            </w:r>
            <w:r>
              <w:rPr>
                <w:rFonts w:ascii="Times New Roman"/>
                <w:b w:val="false"/>
                <w:i w:val="false"/>
                <w:color w:val="000000"/>
                <w:sz w:val="20"/>
              </w:rPr>
              <w:t>
ной
</w:t>
            </w:r>
            <w:r>
              <w:br/>
            </w:r>
            <w:r>
              <w:rPr>
                <w:rFonts w:ascii="Times New Roman"/>
                <w:b w:val="false"/>
                <w:i w:val="false"/>
                <w:color w:val="000000"/>
                <w:sz w:val="20"/>
              </w:rPr>
              <w:t>
кате-
</w:t>
            </w:r>
            <w:r>
              <w:br/>
            </w:r>
            <w:r>
              <w:rPr>
                <w:rFonts w:ascii="Times New Roman"/>
                <w:b w:val="false"/>
                <w:i w:val="false"/>
                <w:color w:val="000000"/>
                <w:sz w:val="20"/>
              </w:rPr>
              <w:t>
гории
</w:t>
            </w:r>
            <w:r>
              <w:br/>
            </w:r>
            <w:r>
              <w:rPr>
                <w:rFonts w:ascii="Times New Roman"/>
                <w:b w:val="false"/>
                <w:i w:val="false"/>
                <w:color w:val="000000"/>
                <w:sz w:val="20"/>
              </w:rPr>
              <w:t>
раз-
</w:t>
            </w:r>
            <w:r>
              <w:br/>
            </w:r>
            <w:r>
              <w:rPr>
                <w:rFonts w:ascii="Times New Roman"/>
                <w:b w:val="false"/>
                <w:i w:val="false"/>
                <w:color w:val="000000"/>
                <w:sz w:val="20"/>
              </w:rPr>
              <w:t>
носи-
</w:t>
            </w:r>
            <w:r>
              <w:br/>
            </w:r>
            <w:r>
              <w:rPr>
                <w:rFonts w:ascii="Times New Roman"/>
                <w:b w:val="false"/>
                <w:i w:val="false"/>
                <w:color w:val="000000"/>
                <w:sz w:val="20"/>
              </w:rPr>
              <w:t>
тся
</w:t>
            </w:r>
            <w:r>
              <w:br/>
            </w:r>
            <w:r>
              <w:rPr>
                <w:rFonts w:ascii="Times New Roman"/>
                <w:b w:val="false"/>
                <w:i w:val="false"/>
                <w:color w:val="000000"/>
                <w:sz w:val="20"/>
              </w:rPr>
              <w:t>
толь-
</w:t>
            </w:r>
            <w:r>
              <w:br/>
            </w:r>
            <w:r>
              <w:rPr>
                <w:rFonts w:ascii="Times New Roman"/>
                <w:b w:val="false"/>
                <w:i w:val="false"/>
                <w:color w:val="000000"/>
                <w:sz w:val="20"/>
              </w:rPr>
              <w:t>
ко по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6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ре-
</w:t>
            </w:r>
            <w:r>
              <w:br/>
            </w:r>
            <w:r>
              <w:rPr>
                <w:rFonts w:ascii="Times New Roman"/>
                <w:b w:val="false"/>
                <w:i w:val="false"/>
                <w:color w:val="000000"/>
                <w:sz w:val="20"/>
              </w:rPr>
              <w:t>
сур-
</w:t>
            </w:r>
            <w:r>
              <w:br/>
            </w:r>
            <w:r>
              <w:rPr>
                <w:rFonts w:ascii="Times New Roman"/>
                <w:b w:val="false"/>
                <w:i w:val="false"/>
                <w:color w:val="000000"/>
                <w:sz w:val="20"/>
              </w:rPr>
              <w:t>
сами
</w:t>
            </w:r>
            <w:r>
              <w:br/>
            </w:r>
            <w:r>
              <w:rPr>
                <w:rFonts w:ascii="Times New Roman"/>
                <w:b w:val="false"/>
                <w:i w:val="false"/>
                <w:color w:val="000000"/>
                <w:sz w:val="20"/>
              </w:rPr>
              <w:t>
по-
</w:t>
            </w:r>
            <w:r>
              <w:br/>
            </w:r>
            <w:r>
              <w:rPr>
                <w:rFonts w:ascii="Times New Roman"/>
                <w:b w:val="false"/>
                <w:i w:val="false"/>
                <w:color w:val="000000"/>
                <w:sz w:val="20"/>
              </w:rPr>
              <w:t>
верх-
</w:t>
            </w:r>
            <w:r>
              <w:br/>
            </w:r>
            <w:r>
              <w:rPr>
                <w:rFonts w:ascii="Times New Roman"/>
                <w:b w:val="false"/>
                <w:i w:val="false"/>
                <w:color w:val="000000"/>
                <w:sz w:val="20"/>
              </w:rPr>
              <w:t>
ност-
</w:t>
            </w:r>
            <w:r>
              <w:br/>
            </w:r>
            <w:r>
              <w:rPr>
                <w:rFonts w:ascii="Times New Roman"/>
                <w:b w:val="false"/>
                <w:i w:val="false"/>
                <w:color w:val="000000"/>
                <w:sz w:val="20"/>
              </w:rPr>
              <w:t>
ных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
</w:t>
            </w:r>
            <w:r>
              <w:br/>
            </w:r>
            <w:r>
              <w:rPr>
                <w:rFonts w:ascii="Times New Roman"/>
                <w:b w:val="false"/>
                <w:i w:val="false"/>
                <w:color w:val="000000"/>
                <w:sz w:val="20"/>
              </w:rPr>
              <w:t>
ков
</w:t>
            </w:r>
            <w:r>
              <w:br/>
            </w:r>
            <w:r>
              <w:rPr>
                <w:rFonts w:ascii="Times New Roman"/>
                <w:b w:val="false"/>
                <w:i w:val="false"/>
                <w:color w:val="000000"/>
                <w:sz w:val="20"/>
              </w:rPr>
              <w:t>
с
</w:t>
            </w:r>
            <w:r>
              <w:br/>
            </w:r>
            <w:r>
              <w:rPr>
                <w:rFonts w:ascii="Times New Roman"/>
                <w:b w:val="false"/>
                <w:i w:val="false"/>
                <w:color w:val="000000"/>
                <w:sz w:val="20"/>
              </w:rPr>
              <w:t>
при-
</w:t>
            </w:r>
            <w:r>
              <w:br/>
            </w:r>
            <w:r>
              <w:rPr>
                <w:rFonts w:ascii="Times New Roman"/>
                <w:b w:val="false"/>
                <w:i w:val="false"/>
                <w:color w:val="000000"/>
                <w:sz w:val="20"/>
              </w:rPr>
              <w:t>
мене-
</w:t>
            </w:r>
            <w:r>
              <w:br/>
            </w:r>
            <w:r>
              <w:rPr>
                <w:rFonts w:ascii="Times New Roman"/>
                <w:b w:val="false"/>
                <w:i w:val="false"/>
                <w:color w:val="000000"/>
                <w:sz w:val="20"/>
              </w:rPr>
              <w:t>
нием
</w:t>
            </w:r>
            <w:r>
              <w:br/>
            </w:r>
            <w:r>
              <w:rPr>
                <w:rFonts w:ascii="Times New Roman"/>
                <w:b w:val="false"/>
                <w:i w:val="false"/>
                <w:color w:val="000000"/>
                <w:sz w:val="20"/>
              </w:rPr>
              <w:t>
соо-
</w:t>
            </w:r>
            <w:r>
              <w:br/>
            </w:r>
            <w:r>
              <w:rPr>
                <w:rFonts w:ascii="Times New Roman"/>
                <w:b w:val="false"/>
                <w:i w:val="false"/>
                <w:color w:val="000000"/>
                <w:sz w:val="20"/>
              </w:rPr>
              <w:t>
руже-
</w:t>
            </w:r>
            <w:r>
              <w:br/>
            </w:r>
            <w:r>
              <w:rPr>
                <w:rFonts w:ascii="Times New Roman"/>
                <w:b w:val="false"/>
                <w:i w:val="false"/>
                <w:color w:val="000000"/>
                <w:sz w:val="20"/>
              </w:rPr>
              <w:t>
ний и
</w:t>
            </w:r>
            <w:r>
              <w:br/>
            </w:r>
            <w:r>
              <w:rPr>
                <w:rFonts w:ascii="Times New Roman"/>
                <w:b w:val="false"/>
                <w:i w:val="false"/>
                <w:color w:val="000000"/>
                <w:sz w:val="20"/>
              </w:rPr>
              <w:t>
тех-
</w:t>
            </w:r>
            <w:r>
              <w:br/>
            </w:r>
            <w:r>
              <w:rPr>
                <w:rFonts w:ascii="Times New Roman"/>
                <w:b w:val="false"/>
                <w:i w:val="false"/>
                <w:color w:val="000000"/>
                <w:sz w:val="20"/>
              </w:rPr>
              <w:t>
ни-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сред-
</w:t>
            </w:r>
            <w:r>
              <w:br/>
            </w:r>
            <w:r>
              <w:rPr>
                <w:rFonts w:ascii="Times New Roman"/>
                <w:b w:val="false"/>
                <w:i w:val="false"/>
                <w:color w:val="000000"/>
                <w:sz w:val="20"/>
              </w:rPr>
              <w:t>
ств
</w:t>
            </w:r>
            <w:r>
              <w:br/>
            </w:r>
            <w:r>
              <w:rPr>
                <w:rFonts w:ascii="Times New Roman"/>
                <w:b w:val="false"/>
                <w:i w:val="false"/>
                <w:color w:val="000000"/>
                <w:sz w:val="20"/>
              </w:rPr>
              <w:t>
или
</w:t>
            </w:r>
            <w:r>
              <w:br/>
            </w:r>
            <w:r>
              <w:rPr>
                <w:rFonts w:ascii="Times New Roman"/>
                <w:b w:val="false"/>
                <w:i w:val="false"/>
                <w:color w:val="000000"/>
                <w:sz w:val="20"/>
              </w:rPr>
              <w:t>
уст-
</w:t>
            </w:r>
            <w:r>
              <w:br/>
            </w:r>
            <w:r>
              <w:rPr>
                <w:rFonts w:ascii="Times New Roman"/>
                <w:b w:val="false"/>
                <w:i w:val="false"/>
                <w:color w:val="000000"/>
                <w:sz w:val="20"/>
              </w:rPr>
              <w:t>
рой-
</w:t>
            </w:r>
            <w:r>
              <w:br/>
            </w:r>
            <w:r>
              <w:rPr>
                <w:rFonts w:ascii="Times New Roman"/>
                <w:b w:val="false"/>
                <w:i w:val="false"/>
                <w:color w:val="000000"/>
                <w:sz w:val="20"/>
              </w:rPr>
              <w:t>
ств
</w:t>
            </w:r>
            <w:r>
              <w:br/>
            </w:r>
            <w:r>
              <w:rPr>
                <w:rFonts w:ascii="Times New Roman"/>
                <w:b w:val="false"/>
                <w:i w:val="false"/>
                <w:color w:val="000000"/>
                <w:sz w:val="20"/>
              </w:rPr>
              <w:t>
(ст.
</w:t>
            </w:r>
            <w:r>
              <w:br/>
            </w:r>
            <w:r>
              <w:rPr>
                <w:rFonts w:ascii="Times New Roman"/>
                <w:b w:val="false"/>
                <w:i w:val="false"/>
                <w:color w:val="000000"/>
                <w:sz w:val="20"/>
              </w:rPr>
              <w:t>
452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r>
              <w:br/>
            </w:r>
            <w:r>
              <w:rPr>
                <w:rFonts w:ascii="Times New Roman"/>
                <w:b w:val="false"/>
                <w:i w:val="false"/>
                <w:color w:val="000000"/>
                <w:sz w:val="20"/>
              </w:rPr>
              <w:t>
00.
</w:t>
            </w:r>
            <w:r>
              <w:br/>
            </w:r>
            <w:r>
              <w:rPr>
                <w:rFonts w:ascii="Times New Roman"/>
                <w:b w:val="false"/>
                <w:i w:val="false"/>
                <w:color w:val="000000"/>
                <w:sz w:val="20"/>
              </w:rPr>
              <w:t>
001
</w:t>
            </w:r>
            <w:r>
              <w:br/>
            </w:r>
            <w:r>
              <w:rPr>
                <w:rFonts w:ascii="Times New Roman"/>
                <w:b w:val="false"/>
                <w:i w:val="false"/>
                <w:color w:val="000000"/>
                <w:sz w:val="20"/>
              </w:rPr>
              <w:t>
А,В,С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ного
</w:t>
            </w:r>
            <w:r>
              <w:br/>
            </w:r>
            <w:r>
              <w:rPr>
                <w:rFonts w:ascii="Times New Roman"/>
                <w:b w:val="false"/>
                <w:i w:val="false"/>
                <w:color w:val="000000"/>
                <w:sz w:val="20"/>
              </w:rPr>
              <w:t>
водо-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объ-
</w:t>
            </w:r>
            <w:r>
              <w:br/>
            </w:r>
            <w:r>
              <w:rPr>
                <w:rFonts w:ascii="Times New Roman"/>
                <w:b w:val="false"/>
                <w:i w:val="false"/>
                <w:color w:val="000000"/>
                <w:sz w:val="20"/>
              </w:rPr>
              <w:t>
ектов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162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плате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шие в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нода-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актом
</w:t>
            </w:r>
            <w:r>
              <w:br/>
            </w:r>
            <w:r>
              <w:rPr>
                <w:rFonts w:ascii="Times New Roman"/>
                <w:b w:val="false"/>
                <w:i w:val="false"/>
                <w:color w:val="000000"/>
                <w:sz w:val="20"/>
              </w:rPr>
              <w:t>
по-
</w:t>
            </w:r>
            <w:r>
              <w:br/>
            </w:r>
            <w:r>
              <w:rPr>
                <w:rFonts w:ascii="Times New Roman"/>
                <w:b w:val="false"/>
                <w:i w:val="false"/>
                <w:color w:val="000000"/>
                <w:sz w:val="20"/>
              </w:rPr>
              <w:t>
рядке
</w:t>
            </w:r>
            <w:r>
              <w:br/>
            </w:r>
            <w:r>
              <w:rPr>
                <w:rFonts w:ascii="Times New Roman"/>
                <w:b w:val="false"/>
                <w:i w:val="false"/>
                <w:color w:val="000000"/>
                <w:sz w:val="20"/>
              </w:rPr>
              <w:t>
право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
</w:t>
            </w:r>
            <w:r>
              <w:br/>
            </w:r>
            <w:r>
              <w:rPr>
                <w:rFonts w:ascii="Times New Roman"/>
                <w:b w:val="false"/>
                <w:i w:val="false"/>
                <w:color w:val="000000"/>
                <w:sz w:val="20"/>
              </w:rPr>
              <w:t>
00.
</w:t>
            </w:r>
            <w:r>
              <w:br/>
            </w:r>
            <w:r>
              <w:rPr>
                <w:rFonts w:ascii="Times New Roman"/>
                <w:b w:val="false"/>
                <w:i w:val="false"/>
                <w:color w:val="000000"/>
                <w:sz w:val="20"/>
              </w:rPr>
              <w:t>
003
</w:t>
            </w:r>
            <w:r>
              <w:br/>
            </w:r>
            <w:r>
              <w:rPr>
                <w:rFonts w:ascii="Times New Roman"/>
                <w:b w:val="false"/>
                <w:i w:val="false"/>
                <w:color w:val="000000"/>
                <w:sz w:val="20"/>
              </w:rPr>
              <w:t>
или
</w:t>
            </w:r>
            <w:r>
              <w:br/>
            </w:r>
            <w:r>
              <w:rPr>
                <w:rFonts w:ascii="Times New Roman"/>
                <w:b w:val="false"/>
                <w:i w:val="false"/>
                <w:color w:val="000000"/>
                <w:sz w:val="20"/>
              </w:rPr>
              <w:t>
880.
</w:t>
            </w:r>
            <w:r>
              <w:br/>
            </w:r>
            <w:r>
              <w:rPr>
                <w:rFonts w:ascii="Times New Roman"/>
                <w:b w:val="false"/>
                <w:i w:val="false"/>
                <w:color w:val="000000"/>
                <w:sz w:val="20"/>
              </w:rPr>
              <w:t>
00.
</w:t>
            </w:r>
            <w:r>
              <w:br/>
            </w:r>
            <w:r>
              <w:rPr>
                <w:rFonts w:ascii="Times New Roman"/>
                <w:b w:val="false"/>
                <w:i w:val="false"/>
                <w:color w:val="000000"/>
                <w:sz w:val="20"/>
              </w:rPr>
              <w:t>
004
</w:t>
            </w:r>
            <w:r>
              <w:br/>
            </w:r>
            <w:r>
              <w:rPr>
                <w:rFonts w:ascii="Times New Roman"/>
                <w:b w:val="false"/>
                <w:i w:val="false"/>
                <w:color w:val="000000"/>
                <w:sz w:val="20"/>
              </w:rPr>
              <w:t>
До-
</w:t>
            </w:r>
            <w:r>
              <w:br/>
            </w:r>
            <w:r>
              <w:rPr>
                <w:rFonts w:ascii="Times New Roman"/>
                <w:b w:val="false"/>
                <w:i w:val="false"/>
                <w:color w:val="000000"/>
                <w:sz w:val="20"/>
              </w:rPr>
              <w:t>
полни-
</w:t>
            </w:r>
            <w:r>
              <w:br/>
            </w:r>
            <w:r>
              <w:rPr>
                <w:rFonts w:ascii="Times New Roman"/>
                <w:b w:val="false"/>
                <w:i w:val="false"/>
                <w:color w:val="000000"/>
                <w:sz w:val="20"/>
              </w:rPr>
              <w:t>
тель-
</w:t>
            </w:r>
            <w:r>
              <w:br/>
            </w:r>
            <w:r>
              <w:rPr>
                <w:rFonts w:ascii="Times New Roman"/>
                <w:b w:val="false"/>
                <w:i w:val="false"/>
                <w:color w:val="000000"/>
                <w:sz w:val="20"/>
              </w:rPr>
              <w:t>
ная
</w:t>
            </w:r>
            <w:r>
              <w:br/>
            </w:r>
            <w:r>
              <w:rPr>
                <w:rFonts w:ascii="Times New Roman"/>
                <w:b w:val="false"/>
                <w:i w:val="false"/>
                <w:color w:val="000000"/>
                <w:sz w:val="20"/>
              </w:rPr>
              <w:t>
форма:
</w:t>
            </w:r>
            <w:r>
              <w:br/>
            </w:r>
            <w:r>
              <w:rPr>
                <w:rFonts w:ascii="Times New Roman"/>
                <w:b w:val="false"/>
                <w:i w:val="false"/>
                <w:color w:val="000000"/>
                <w:sz w:val="20"/>
              </w:rPr>
              <w:t>
880.
</w:t>
            </w:r>
            <w:r>
              <w:br/>
            </w:r>
            <w:r>
              <w:rPr>
                <w:rFonts w:ascii="Times New Roman"/>
                <w:b w:val="false"/>
                <w:i w:val="false"/>
                <w:color w:val="000000"/>
                <w:sz w:val="20"/>
              </w:rPr>
              <w:t>
00.
</w:t>
            </w:r>
            <w:r>
              <w:br/>
            </w:r>
            <w:r>
              <w:rPr>
                <w:rFonts w:ascii="Times New Roman"/>
                <w:b w:val="false"/>
                <w:i w:val="false"/>
                <w:color w:val="000000"/>
                <w:sz w:val="20"/>
              </w:rPr>
              <w:t>
003 и
</w:t>
            </w:r>
            <w:r>
              <w:br/>
            </w:r>
            <w:r>
              <w:rPr>
                <w:rFonts w:ascii="Times New Roman"/>
                <w:b w:val="false"/>
                <w:i w:val="false"/>
                <w:color w:val="000000"/>
                <w:sz w:val="20"/>
              </w:rPr>
              <w:t>
(или)
</w:t>
            </w:r>
            <w:r>
              <w:br/>
            </w:r>
            <w:r>
              <w:rPr>
                <w:rFonts w:ascii="Times New Roman"/>
                <w:b w:val="false"/>
                <w:i w:val="false"/>
                <w:color w:val="000000"/>
                <w:sz w:val="20"/>
              </w:rPr>
              <w:t>
880.
</w:t>
            </w:r>
            <w:r>
              <w:br/>
            </w:r>
            <w:r>
              <w:rPr>
                <w:rFonts w:ascii="Times New Roman"/>
                <w:b w:val="false"/>
                <w:i w:val="false"/>
                <w:color w:val="000000"/>
                <w:sz w:val="20"/>
              </w:rPr>
              <w:t>
00.
</w:t>
            </w:r>
            <w:r>
              <w:br/>
            </w:r>
            <w:r>
              <w:rPr>
                <w:rFonts w:ascii="Times New Roman"/>
                <w:b w:val="false"/>
                <w:i w:val="false"/>
                <w:color w:val="000000"/>
                <w:sz w:val="20"/>
              </w:rPr>
              <w:t>
004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w:t>
            </w:r>
            <w:r>
              <w:br/>
            </w:r>
            <w:r>
              <w:rPr>
                <w:rFonts w:ascii="Times New Roman"/>
                <w:b w:val="false"/>
                <w:i w:val="false"/>
                <w:color w:val="000000"/>
                <w:sz w:val="20"/>
              </w:rPr>
              <w:t>
но-
</w:t>
            </w:r>
            <w:r>
              <w:br/>
            </w:r>
            <w:r>
              <w:rPr>
                <w:rFonts w:ascii="Times New Roman"/>
                <w:b w:val="false"/>
                <w:i w:val="false"/>
                <w:color w:val="000000"/>
                <w:sz w:val="20"/>
              </w:rPr>
              <w:t>
сит-
</w:t>
            </w:r>
            <w:r>
              <w:br/>
            </w:r>
            <w:r>
              <w:rPr>
                <w:rFonts w:ascii="Times New Roman"/>
                <w:b w:val="false"/>
                <w:i w:val="false"/>
                <w:color w:val="000000"/>
                <w:sz w:val="20"/>
              </w:rPr>
              <w:t>
ся
</w:t>
            </w:r>
            <w:r>
              <w:br/>
            </w:r>
            <w:r>
              <w:rPr>
                <w:rFonts w:ascii="Times New Roman"/>
                <w:b w:val="false"/>
                <w:i w:val="false"/>
                <w:color w:val="000000"/>
                <w:sz w:val="20"/>
              </w:rPr>
              <w:t>
толь-
</w:t>
            </w:r>
            <w:r>
              <w:br/>
            </w:r>
            <w:r>
              <w:rPr>
                <w:rFonts w:ascii="Times New Roman"/>
                <w:b w:val="false"/>
                <w:i w:val="false"/>
                <w:color w:val="000000"/>
                <w:sz w:val="20"/>
              </w:rPr>
              <w:t>
ко
</w:t>
            </w:r>
            <w:r>
              <w:br/>
            </w: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(по месту ре-
</w:t>
            </w:r>
            <w:r>
              <w:br/>
            </w:r>
            <w:r>
              <w:rPr>
                <w:rFonts w:ascii="Times New Roman"/>
                <w:b w:val="false"/>
                <w:i w:val="false"/>
                <w:color w:val="000000"/>
                <w:sz w:val="20"/>
              </w:rPr>
              <w:t>
гист-
</w:t>
            </w:r>
            <w:r>
              <w:br/>
            </w:r>
            <w:r>
              <w:rPr>
                <w:rFonts w:ascii="Times New Roman"/>
                <w:b w:val="false"/>
                <w:i w:val="false"/>
                <w:color w:val="000000"/>
                <w:sz w:val="20"/>
              </w:rPr>
              <w:t>
рации го-
</w:t>
            </w:r>
            <w:r>
              <w:br/>
            </w:r>
            <w:r>
              <w:rPr>
                <w:rFonts w:ascii="Times New Roman"/>
                <w:b w:val="false"/>
                <w:i w:val="false"/>
                <w:color w:val="000000"/>
                <w:sz w:val="20"/>
              </w:rPr>
              <w:t>
лов-
</w:t>
            </w:r>
            <w:r>
              <w:br/>
            </w:r>
            <w:r>
              <w:rPr>
                <w:rFonts w:ascii="Times New Roman"/>
                <w:b w:val="false"/>
                <w:i w:val="false"/>
                <w:color w:val="000000"/>
                <w:sz w:val="20"/>
              </w:rPr>
              <w:t>
ного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p>
        </w:tc>
      </w:tr>
      <w:tr>
        <w:trPr>
          <w:trHeight w:val="21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платы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881.00
</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
</w:t>
            </w:r>
            <w:r>
              <w:br/>
            </w:r>
            <w:r>
              <w:rPr>
                <w:rFonts w:ascii="Times New Roman"/>
                <w:b w:val="false"/>
                <w:i w:val="false"/>
                <w:color w:val="000000"/>
                <w:sz w:val="20"/>
              </w:rPr>
              <w:t>
002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
</w:t>
            </w:r>
            <w:r>
              <w:br/>
            </w:r>
            <w:r>
              <w:rPr>
                <w:rFonts w:ascii="Times New Roman"/>
                <w:b w:val="false"/>
                <w:i w:val="false"/>
                <w:color w:val="000000"/>
                <w:sz w:val="20"/>
              </w:rPr>
              <w:t>
003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июня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
</w:t>
            </w:r>
            <w:r>
              <w:br/>
            </w:r>
            <w:r>
              <w:rPr>
                <w:rFonts w:ascii="Times New Roman"/>
                <w:b w:val="false"/>
                <w:i w:val="false"/>
                <w:color w:val="000000"/>
                <w:sz w:val="20"/>
              </w:rPr>
              <w:t>
004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сен-
</w:t>
            </w:r>
            <w:r>
              <w:br/>
            </w:r>
            <w:r>
              <w:rPr>
                <w:rFonts w:ascii="Times New Roman"/>
                <w:b w:val="false"/>
                <w:i w:val="false"/>
                <w:color w:val="000000"/>
                <w:sz w:val="20"/>
              </w:rPr>
              <w:t>
тября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
</w:t>
            </w:r>
            <w:r>
              <w:br/>
            </w:r>
            <w:r>
              <w:rPr>
                <w:rFonts w:ascii="Times New Roman"/>
                <w:b w:val="false"/>
                <w:i w:val="false"/>
                <w:color w:val="000000"/>
                <w:sz w:val="20"/>
              </w:rPr>
              <w:t>
005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плате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полу-
</w:t>
            </w:r>
            <w:r>
              <w:br/>
            </w:r>
            <w:r>
              <w:rPr>
                <w:rFonts w:ascii="Times New Roman"/>
                <w:b w:val="false"/>
                <w:i w:val="false"/>
                <w:color w:val="000000"/>
                <w:sz w:val="20"/>
              </w:rPr>
              <w:t>
чаю-
</w:t>
            </w:r>
            <w:r>
              <w:br/>
            </w:r>
            <w:r>
              <w:rPr>
                <w:rFonts w:ascii="Times New Roman"/>
                <w:b w:val="false"/>
                <w:i w:val="false"/>
                <w:color w:val="000000"/>
                <w:sz w:val="20"/>
              </w:rPr>
              <w:t>
щие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учас-
</w:t>
            </w:r>
            <w:r>
              <w:br/>
            </w:r>
            <w:r>
              <w:rPr>
                <w:rFonts w:ascii="Times New Roman"/>
                <w:b w:val="false"/>
                <w:i w:val="false"/>
                <w:color w:val="000000"/>
                <w:sz w:val="20"/>
              </w:rPr>
              <w:t>
ток
</w:t>
            </w:r>
            <w:r>
              <w:br/>
            </w:r>
            <w:r>
              <w:rPr>
                <w:rFonts w:ascii="Times New Roman"/>
                <w:b w:val="false"/>
                <w:i w:val="false"/>
                <w:color w:val="000000"/>
                <w:sz w:val="20"/>
              </w:rPr>
              <w:t>
во
</w:t>
            </w:r>
            <w:r>
              <w:br/>
            </w:r>
            <w:r>
              <w:rPr>
                <w:rFonts w:ascii="Times New Roman"/>
                <w:b w:val="false"/>
                <w:i w:val="false"/>
                <w:color w:val="000000"/>
                <w:sz w:val="20"/>
              </w:rPr>
              <w:t>
вре-
</w:t>
            </w:r>
            <w:r>
              <w:br/>
            </w:r>
            <w:r>
              <w:rPr>
                <w:rFonts w:ascii="Times New Roman"/>
                <w:b w:val="false"/>
                <w:i w:val="false"/>
                <w:color w:val="000000"/>
                <w:sz w:val="20"/>
              </w:rPr>
              <w:t>
мен-
</w:t>
            </w:r>
            <w:r>
              <w:br/>
            </w:r>
            <w:r>
              <w:rPr>
                <w:rFonts w:ascii="Times New Roman"/>
                <w:b w:val="false"/>
                <w:i w:val="false"/>
                <w:color w:val="000000"/>
                <w:sz w:val="20"/>
              </w:rPr>
              <w:t>
ное
</w:t>
            </w:r>
            <w:r>
              <w:br/>
            </w:r>
            <w:r>
              <w:rPr>
                <w:rFonts w:ascii="Times New Roman"/>
                <w:b w:val="false"/>
                <w:i w:val="false"/>
                <w:color w:val="000000"/>
                <w:sz w:val="20"/>
              </w:rPr>
              <w:t>
воз-
</w:t>
            </w:r>
            <w:r>
              <w:br/>
            </w:r>
            <w:r>
              <w:rPr>
                <w:rFonts w:ascii="Times New Roman"/>
                <w:b w:val="false"/>
                <w:i w:val="false"/>
                <w:color w:val="000000"/>
                <w:sz w:val="20"/>
              </w:rPr>
              <w:t>
мезд-
</w:t>
            </w:r>
            <w:r>
              <w:br/>
            </w:r>
            <w:r>
              <w:rPr>
                <w:rFonts w:ascii="Times New Roman"/>
                <w:b w:val="false"/>
                <w:i w:val="false"/>
                <w:color w:val="000000"/>
                <w:sz w:val="20"/>
              </w:rPr>
              <w:t>
ное
</w:t>
            </w:r>
            <w:r>
              <w:br/>
            </w:r>
            <w:r>
              <w:rPr>
                <w:rFonts w:ascii="Times New Roman"/>
                <w:b w:val="false"/>
                <w:i w:val="false"/>
                <w:color w:val="000000"/>
                <w:sz w:val="20"/>
              </w:rPr>
              <w:t>
зем-
</w:t>
            </w:r>
            <w:r>
              <w:br/>
            </w:r>
            <w:r>
              <w:rPr>
                <w:rFonts w:ascii="Times New Roman"/>
                <w:b w:val="false"/>
                <w:i w:val="false"/>
                <w:color w:val="000000"/>
                <w:sz w:val="20"/>
              </w:rPr>
              <w:t>
ле-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r>
              <w:br/>
            </w:r>
            <w:r>
              <w:rPr>
                <w:rFonts w:ascii="Times New Roman"/>
                <w:b w:val="false"/>
                <w:i w:val="false"/>
                <w:color w:val="000000"/>
                <w:sz w:val="20"/>
              </w:rPr>
              <w:t>
00.
</w:t>
            </w:r>
            <w:r>
              <w:br/>
            </w:r>
            <w:r>
              <w:rPr>
                <w:rFonts w:ascii="Times New Roman"/>
                <w:b w:val="false"/>
                <w:i w:val="false"/>
                <w:color w:val="000000"/>
                <w:sz w:val="20"/>
              </w:rPr>
              <w:t>
003
</w:t>
            </w:r>
            <w:r>
              <w:br/>
            </w:r>
            <w:r>
              <w:rPr>
                <w:rFonts w:ascii="Times New Roman"/>
                <w:b w:val="false"/>
                <w:i w:val="false"/>
                <w:color w:val="000000"/>
                <w:sz w:val="20"/>
              </w:rPr>
              <w:t>
или
</w:t>
            </w:r>
            <w:r>
              <w:br/>
            </w:r>
            <w:r>
              <w:rPr>
                <w:rFonts w:ascii="Times New Roman"/>
                <w:b w:val="false"/>
                <w:i w:val="false"/>
                <w:color w:val="000000"/>
                <w:sz w:val="20"/>
              </w:rPr>
              <w:t>
850.
</w:t>
            </w:r>
            <w:r>
              <w:br/>
            </w:r>
            <w:r>
              <w:rPr>
                <w:rFonts w:ascii="Times New Roman"/>
                <w:b w:val="false"/>
                <w:i w:val="false"/>
                <w:color w:val="000000"/>
                <w:sz w:val="20"/>
              </w:rPr>
              <w:t>
00.
</w:t>
            </w:r>
            <w:r>
              <w:br/>
            </w:r>
            <w:r>
              <w:rPr>
                <w:rFonts w:ascii="Times New Roman"/>
                <w:b w:val="false"/>
                <w:i w:val="false"/>
                <w:color w:val="000000"/>
                <w:sz w:val="20"/>
              </w:rPr>
              <w:t>
004
</w:t>
            </w:r>
            <w:r>
              <w:br/>
            </w:r>
            <w:r>
              <w:rPr>
                <w:rFonts w:ascii="Times New Roman"/>
                <w:b w:val="false"/>
                <w:i w:val="false"/>
                <w:color w:val="000000"/>
                <w:sz w:val="20"/>
              </w:rPr>
              <w:t>
До-
</w:t>
            </w:r>
            <w:r>
              <w:br/>
            </w:r>
            <w:r>
              <w:rPr>
                <w:rFonts w:ascii="Times New Roman"/>
                <w:b w:val="false"/>
                <w:i w:val="false"/>
                <w:color w:val="000000"/>
                <w:sz w:val="20"/>
              </w:rPr>
              <w:t>
полни-
</w:t>
            </w:r>
            <w:r>
              <w:br/>
            </w:r>
            <w:r>
              <w:rPr>
                <w:rFonts w:ascii="Times New Roman"/>
                <w:b w:val="false"/>
                <w:i w:val="false"/>
                <w:color w:val="000000"/>
                <w:sz w:val="20"/>
              </w:rPr>
              <w:t>
тель-
</w:t>
            </w:r>
            <w:r>
              <w:br/>
            </w:r>
            <w:r>
              <w:rPr>
                <w:rFonts w:ascii="Times New Roman"/>
                <w:b w:val="false"/>
                <w:i w:val="false"/>
                <w:color w:val="000000"/>
                <w:sz w:val="20"/>
              </w:rPr>
              <w:t>
ная
</w:t>
            </w:r>
            <w:r>
              <w:br/>
            </w:r>
            <w:r>
              <w:rPr>
                <w:rFonts w:ascii="Times New Roman"/>
                <w:b w:val="false"/>
                <w:i w:val="false"/>
                <w:color w:val="000000"/>
                <w:sz w:val="20"/>
              </w:rPr>
              <w:t>
форма:
</w:t>
            </w:r>
            <w:r>
              <w:br/>
            </w:r>
            <w:r>
              <w:rPr>
                <w:rFonts w:ascii="Times New Roman"/>
                <w:b w:val="false"/>
                <w:i w:val="false"/>
                <w:color w:val="000000"/>
                <w:sz w:val="20"/>
              </w:rPr>
              <w:t>
850.
</w:t>
            </w:r>
            <w:r>
              <w:br/>
            </w:r>
            <w:r>
              <w:rPr>
                <w:rFonts w:ascii="Times New Roman"/>
                <w:b w:val="false"/>
                <w:i w:val="false"/>
                <w:color w:val="000000"/>
                <w:sz w:val="20"/>
              </w:rPr>
              <w:t>
00.003
</w:t>
            </w:r>
            <w:r>
              <w:br/>
            </w:r>
            <w:r>
              <w:rPr>
                <w:rFonts w:ascii="Times New Roman"/>
                <w:b w:val="false"/>
                <w:i w:val="false"/>
                <w:color w:val="000000"/>
                <w:sz w:val="20"/>
              </w:rPr>
              <w:t>
и
</w:t>
            </w:r>
            <w:r>
              <w:br/>
            </w:r>
            <w:r>
              <w:rPr>
                <w:rFonts w:ascii="Times New Roman"/>
                <w:b w:val="false"/>
                <w:i w:val="false"/>
                <w:color w:val="000000"/>
                <w:sz w:val="20"/>
              </w:rPr>
              <w:t>
(или)
</w:t>
            </w:r>
            <w:r>
              <w:br/>
            </w:r>
            <w:r>
              <w:rPr>
                <w:rFonts w:ascii="Times New Roman"/>
                <w:b w:val="false"/>
                <w:i w:val="false"/>
                <w:color w:val="000000"/>
                <w:sz w:val="20"/>
              </w:rPr>
              <w:t>
850.
</w:t>
            </w:r>
            <w:r>
              <w:br/>
            </w:r>
            <w:r>
              <w:rPr>
                <w:rFonts w:ascii="Times New Roman"/>
                <w:b w:val="false"/>
                <w:i w:val="false"/>
                <w:color w:val="000000"/>
                <w:sz w:val="20"/>
              </w:rPr>
              <w:t>
00.004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w:t>
            </w:r>
            <w:r>
              <w:br/>
            </w:r>
            <w:r>
              <w:rPr>
                <w:rFonts w:ascii="Times New Roman"/>
                <w:b w:val="false"/>
                <w:i w:val="false"/>
                <w:color w:val="000000"/>
                <w:sz w:val="20"/>
              </w:rPr>
              <w:t>
но-
</w:t>
            </w:r>
            <w:r>
              <w:br/>
            </w:r>
            <w:r>
              <w:rPr>
                <w:rFonts w:ascii="Times New Roman"/>
                <w:b w:val="false"/>
                <w:i w:val="false"/>
                <w:color w:val="000000"/>
                <w:sz w:val="20"/>
              </w:rPr>
              <w:t>
сит-
</w:t>
            </w:r>
            <w:r>
              <w:br/>
            </w:r>
            <w:r>
              <w:rPr>
                <w:rFonts w:ascii="Times New Roman"/>
                <w:b w:val="false"/>
                <w:i w:val="false"/>
                <w:color w:val="000000"/>
                <w:sz w:val="20"/>
              </w:rPr>
              <w:t>
ся
</w:t>
            </w:r>
            <w:r>
              <w:br/>
            </w:r>
            <w:r>
              <w:rPr>
                <w:rFonts w:ascii="Times New Roman"/>
                <w:b w:val="false"/>
                <w:i w:val="false"/>
                <w:color w:val="000000"/>
                <w:sz w:val="20"/>
              </w:rPr>
              <w:t>
толь-
</w:t>
            </w:r>
            <w:r>
              <w:br/>
            </w:r>
            <w:r>
              <w:rPr>
                <w:rFonts w:ascii="Times New Roman"/>
                <w:b w:val="false"/>
                <w:i w:val="false"/>
                <w:color w:val="000000"/>
                <w:sz w:val="20"/>
              </w:rPr>
              <w:t>
ко
</w:t>
            </w:r>
            <w:r>
              <w:br/>
            </w: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объ-
</w:t>
            </w:r>
            <w:r>
              <w:br/>
            </w:r>
            <w:r>
              <w:rPr>
                <w:rFonts w:ascii="Times New Roman"/>
                <w:b w:val="false"/>
                <w:i w:val="false"/>
                <w:color w:val="000000"/>
                <w:sz w:val="20"/>
              </w:rPr>
              <w:t>
ектов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4800"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платы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ками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
</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00.002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w:t>
            </w:r>
          </w:p>
        </w:tc>
        <w:tc>
          <w:tcPr>
            <w:tcW w:w="10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00.003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мая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00.004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ав-
</w:t>
            </w:r>
            <w:r>
              <w:br/>
            </w:r>
            <w:r>
              <w:rPr>
                <w:rFonts w:ascii="Times New Roman"/>
                <w:b w:val="false"/>
                <w:i w:val="false"/>
                <w:color w:val="000000"/>
                <w:sz w:val="20"/>
              </w:rPr>
              <w:t>
густа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00.005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нояб-
</w:t>
            </w:r>
            <w:r>
              <w:br/>
            </w:r>
            <w:r>
              <w:rPr>
                <w:rFonts w:ascii="Times New Roman"/>
                <w:b w:val="false"/>
                <w:i w:val="false"/>
                <w:color w:val="000000"/>
                <w:sz w:val="20"/>
              </w:rPr>
              <w:t>
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00.006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де-
</w:t>
            </w:r>
            <w:r>
              <w:br/>
            </w:r>
            <w:r>
              <w:rPr>
                <w:rFonts w:ascii="Times New Roman"/>
                <w:b w:val="false"/>
                <w:i w:val="false"/>
                <w:color w:val="000000"/>
                <w:sz w:val="20"/>
              </w:rPr>
              <w:t>
кабря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ян-
</w:t>
            </w:r>
            <w:r>
              <w:br/>
            </w:r>
            <w:r>
              <w:rPr>
                <w:rFonts w:ascii="Times New Roman"/>
                <w:b w:val="false"/>
                <w:i w:val="false"/>
                <w:color w:val="000000"/>
                <w:sz w:val="20"/>
              </w:rPr>
              <w:t>
варя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00.007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(п.5
</w:t>
            </w:r>
            <w:r>
              <w:br/>
            </w:r>
            <w:r>
              <w:rPr>
                <w:rFonts w:ascii="Times New Roman"/>
                <w:b w:val="false"/>
                <w:i w:val="false"/>
                <w:color w:val="000000"/>
                <w:sz w:val="20"/>
              </w:rPr>
              <w:t>
ст.
</w:t>
            </w:r>
            <w:r>
              <w:br/>
            </w:r>
            <w:r>
              <w:rPr>
                <w:rFonts w:ascii="Times New Roman"/>
                <w:b w:val="false"/>
                <w:i w:val="false"/>
                <w:color w:val="000000"/>
                <w:sz w:val="20"/>
              </w:rPr>
              <w:t>
450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окон-
</w:t>
            </w:r>
            <w:r>
              <w:br/>
            </w:r>
            <w:r>
              <w:rPr>
                <w:rFonts w:ascii="Times New Roman"/>
                <w:b w:val="false"/>
                <w:i w:val="false"/>
                <w:color w:val="000000"/>
                <w:sz w:val="20"/>
              </w:rPr>
              <w:t>
чания(рас-
</w:t>
            </w:r>
            <w:r>
              <w:br/>
            </w:r>
            <w:r>
              <w:rPr>
                <w:rFonts w:ascii="Times New Roman"/>
                <w:b w:val="false"/>
                <w:i w:val="false"/>
                <w:color w:val="000000"/>
                <w:sz w:val="20"/>
              </w:rPr>
              <w:t>
тор-
</w:t>
            </w:r>
            <w:r>
              <w:br/>
            </w:r>
            <w:r>
              <w:rPr>
                <w:rFonts w:ascii="Times New Roman"/>
                <w:b w:val="false"/>
                <w:i w:val="false"/>
                <w:color w:val="000000"/>
                <w:sz w:val="20"/>
              </w:rPr>
              <w:t>
же-
</w:t>
            </w:r>
            <w:r>
              <w:br/>
            </w:r>
            <w:r>
              <w:rPr>
                <w:rFonts w:ascii="Times New Roman"/>
                <w:b w:val="false"/>
                <w:i w:val="false"/>
                <w:color w:val="000000"/>
                <w:sz w:val="20"/>
              </w:rPr>
              <w:t>
ния)
</w:t>
            </w:r>
            <w:r>
              <w:br/>
            </w:r>
            <w:r>
              <w:rPr>
                <w:rFonts w:ascii="Times New Roman"/>
                <w:b w:val="false"/>
                <w:i w:val="false"/>
                <w:color w:val="000000"/>
                <w:sz w:val="20"/>
              </w:rPr>
              <w:t>
срока
</w:t>
            </w:r>
            <w:r>
              <w:br/>
            </w:r>
            <w:r>
              <w:rPr>
                <w:rFonts w:ascii="Times New Roman"/>
                <w:b w:val="false"/>
                <w:i w:val="false"/>
                <w:color w:val="000000"/>
                <w:sz w:val="20"/>
              </w:rPr>
              <w:t>
дей-
</w:t>
            </w:r>
            <w:r>
              <w:br/>
            </w:r>
            <w:r>
              <w:rPr>
                <w:rFonts w:ascii="Times New Roman"/>
                <w:b w:val="false"/>
                <w:i w:val="false"/>
                <w:color w:val="000000"/>
                <w:sz w:val="20"/>
              </w:rPr>
              <w:t>
ствия
</w:t>
            </w:r>
            <w:r>
              <w:br/>
            </w:r>
            <w:r>
              <w:rPr>
                <w:rFonts w:ascii="Times New Roman"/>
                <w:b w:val="false"/>
                <w:i w:val="false"/>
                <w:color w:val="000000"/>
                <w:sz w:val="20"/>
              </w:rPr>
              <w:t>
дого-
</w:t>
            </w:r>
            <w:r>
              <w:br/>
            </w:r>
            <w:r>
              <w:rPr>
                <w:rFonts w:ascii="Times New Roman"/>
                <w:b w:val="false"/>
                <w:i w:val="false"/>
                <w:color w:val="000000"/>
                <w:sz w:val="20"/>
              </w:rPr>
              <w:t>
вора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35" w:hRule="atLeast"/>
        </w:trPr>
        <w:tc>
          <w:tcPr>
            <w:tcW w:w="5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заг-
</w:t>
            </w:r>
            <w:r>
              <w:br/>
            </w:r>
            <w:r>
              <w:rPr>
                <w:rFonts w:ascii="Times New Roman"/>
                <w:b w:val="false"/>
                <w:i w:val="false"/>
                <w:color w:val="000000"/>
                <w:sz w:val="20"/>
              </w:rPr>
              <w:t>
ряз-
</w:t>
            </w:r>
            <w:r>
              <w:br/>
            </w:r>
            <w:r>
              <w:rPr>
                <w:rFonts w:ascii="Times New Roman"/>
                <w:b w:val="false"/>
                <w:i w:val="false"/>
                <w:color w:val="000000"/>
                <w:sz w:val="20"/>
              </w:rPr>
              <w:t>
не-
</w:t>
            </w:r>
            <w:r>
              <w:br/>
            </w:r>
            <w:r>
              <w:rPr>
                <w:rFonts w:ascii="Times New Roman"/>
                <w:b w:val="false"/>
                <w:i w:val="false"/>
                <w:color w:val="000000"/>
                <w:sz w:val="20"/>
              </w:rPr>
              <w:t>
ние
</w:t>
            </w:r>
            <w:r>
              <w:br/>
            </w:r>
            <w:r>
              <w:rPr>
                <w:rFonts w:ascii="Times New Roman"/>
                <w:b w:val="false"/>
                <w:i w:val="false"/>
                <w:color w:val="000000"/>
                <w:sz w:val="20"/>
              </w:rPr>
              <w:t>
окру-
</w:t>
            </w:r>
            <w:r>
              <w:br/>
            </w:r>
            <w:r>
              <w:rPr>
                <w:rFonts w:ascii="Times New Roman"/>
                <w:b w:val="false"/>
                <w:i w:val="false"/>
                <w:color w:val="000000"/>
                <w:sz w:val="20"/>
              </w:rPr>
              <w:t>
жаю-
</w:t>
            </w:r>
            <w:r>
              <w:br/>
            </w:r>
            <w:r>
              <w:rPr>
                <w:rFonts w:ascii="Times New Roman"/>
                <w:b w:val="false"/>
                <w:i w:val="false"/>
                <w:color w:val="000000"/>
                <w:sz w:val="20"/>
              </w:rPr>
              <w:t>
щей
</w:t>
            </w:r>
            <w:r>
              <w:br/>
            </w:r>
            <w:r>
              <w:rPr>
                <w:rFonts w:ascii="Times New Roman"/>
                <w:b w:val="false"/>
                <w:i w:val="false"/>
                <w:color w:val="000000"/>
                <w:sz w:val="20"/>
              </w:rPr>
              <w:t>
сре-
</w:t>
            </w:r>
            <w:r>
              <w:br/>
            </w:r>
            <w:r>
              <w:rPr>
                <w:rFonts w:ascii="Times New Roman"/>
                <w:b w:val="false"/>
                <w:i w:val="false"/>
                <w:color w:val="000000"/>
                <w:sz w:val="20"/>
              </w:rPr>
              <w:t>
ды
</w:t>
            </w:r>
          </w:p>
        </w:tc>
        <w:tc>
          <w:tcPr>
            <w:tcW w:w="1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плате
</w:t>
            </w:r>
            <w:r>
              <w:br/>
            </w:r>
            <w:r>
              <w:rPr>
                <w:rFonts w:ascii="Times New Roman"/>
                <w:b w:val="false"/>
                <w:i w:val="false"/>
                <w:color w:val="000000"/>
                <w:sz w:val="20"/>
              </w:rPr>
              <w:t>
за
</w:t>
            </w:r>
            <w:r>
              <w:br/>
            </w:r>
            <w:r>
              <w:rPr>
                <w:rFonts w:ascii="Times New Roman"/>
                <w:b w:val="false"/>
                <w:i w:val="false"/>
                <w:color w:val="000000"/>
                <w:sz w:val="20"/>
              </w:rPr>
              <w:t>
заг-
</w:t>
            </w:r>
            <w:r>
              <w:br/>
            </w:r>
            <w:r>
              <w:rPr>
                <w:rFonts w:ascii="Times New Roman"/>
                <w:b w:val="false"/>
                <w:i w:val="false"/>
                <w:color w:val="000000"/>
                <w:sz w:val="20"/>
              </w:rPr>
              <w:t>
ряз-
</w:t>
            </w:r>
            <w:r>
              <w:br/>
            </w:r>
            <w:r>
              <w:rPr>
                <w:rFonts w:ascii="Times New Roman"/>
                <w:b w:val="false"/>
                <w:i w:val="false"/>
                <w:color w:val="000000"/>
                <w:sz w:val="20"/>
              </w:rPr>
              <w:t>
не-
</w:t>
            </w:r>
            <w:r>
              <w:br/>
            </w:r>
            <w:r>
              <w:rPr>
                <w:rFonts w:ascii="Times New Roman"/>
                <w:b w:val="false"/>
                <w:i w:val="false"/>
                <w:color w:val="000000"/>
                <w:sz w:val="20"/>
              </w:rPr>
              <w:t>
ние
</w:t>
            </w:r>
            <w:r>
              <w:br/>
            </w:r>
            <w:r>
              <w:rPr>
                <w:rFonts w:ascii="Times New Roman"/>
                <w:b w:val="false"/>
                <w:i w:val="false"/>
                <w:color w:val="000000"/>
                <w:sz w:val="20"/>
              </w:rPr>
              <w:t>
окру-
</w:t>
            </w:r>
            <w:r>
              <w:br/>
            </w:r>
            <w:r>
              <w:rPr>
                <w:rFonts w:ascii="Times New Roman"/>
                <w:b w:val="false"/>
                <w:i w:val="false"/>
                <w:color w:val="000000"/>
                <w:sz w:val="20"/>
              </w:rPr>
              <w:t>
жаю-
</w:t>
            </w:r>
            <w:r>
              <w:br/>
            </w:r>
            <w:r>
              <w:rPr>
                <w:rFonts w:ascii="Times New Roman"/>
                <w:b w:val="false"/>
                <w:i w:val="false"/>
                <w:color w:val="000000"/>
                <w:sz w:val="20"/>
              </w:rPr>
              <w:t>
щей
</w:t>
            </w:r>
            <w:r>
              <w:br/>
            </w:r>
            <w:r>
              <w:rPr>
                <w:rFonts w:ascii="Times New Roman"/>
                <w:b w:val="false"/>
                <w:i w:val="false"/>
                <w:color w:val="000000"/>
                <w:sz w:val="20"/>
              </w:rPr>
              <w:t>
сре-
</w:t>
            </w:r>
            <w:r>
              <w:br/>
            </w:r>
            <w:r>
              <w:rPr>
                <w:rFonts w:ascii="Times New Roman"/>
                <w:b w:val="false"/>
                <w:i w:val="false"/>
                <w:color w:val="000000"/>
                <w:sz w:val="20"/>
              </w:rPr>
              <w:t>
ды
</w:t>
            </w:r>
          </w:p>
        </w:tc>
        <w:tc>
          <w:tcPr>
            <w:tcW w:w="10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870.00
</w:t>
            </w: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нало-
</w:t>
            </w:r>
            <w:r>
              <w:br/>
            </w:r>
            <w:r>
              <w:rPr>
                <w:rFonts w:ascii="Times New Roman"/>
                <w:b w:val="false"/>
                <w:i w:val="false"/>
                <w:color w:val="000000"/>
                <w:sz w:val="20"/>
              </w:rPr>
              <w:t>
го-
</w:t>
            </w:r>
            <w:r>
              <w:br/>
            </w:r>
            <w:r>
              <w:rPr>
                <w:rFonts w:ascii="Times New Roman"/>
                <w:b w:val="false"/>
                <w:i w:val="false"/>
                <w:color w:val="000000"/>
                <w:sz w:val="20"/>
              </w:rPr>
              <w:t>
вые
</w:t>
            </w:r>
            <w:r>
              <w:br/>
            </w:r>
            <w:r>
              <w:rPr>
                <w:rFonts w:ascii="Times New Roman"/>
                <w:b w:val="false"/>
                <w:i w:val="false"/>
                <w:color w:val="000000"/>
                <w:sz w:val="20"/>
              </w:rPr>
              <w:t>
ре-
</w:t>
            </w:r>
            <w:r>
              <w:br/>
            </w:r>
            <w:r>
              <w:rPr>
                <w:rFonts w:ascii="Times New Roman"/>
                <w:b w:val="false"/>
                <w:i w:val="false"/>
                <w:color w:val="000000"/>
                <w:sz w:val="20"/>
              </w:rPr>
              <w:t>
жимы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мерс-
</w:t>
            </w:r>
            <w:r>
              <w:br/>
            </w:r>
            <w:r>
              <w:rPr>
                <w:rFonts w:ascii="Times New Roman"/>
                <w:b w:val="false"/>
                <w:i w:val="false"/>
                <w:color w:val="000000"/>
                <w:sz w:val="20"/>
              </w:rPr>
              <w:t>
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(п.4
</w:t>
            </w:r>
            <w:r>
              <w:br/>
            </w:r>
            <w:r>
              <w:rPr>
                <w:rFonts w:ascii="Times New Roman"/>
                <w:b w:val="false"/>
                <w:i w:val="false"/>
                <w:color w:val="000000"/>
                <w:sz w:val="20"/>
              </w:rPr>
              <w:t>
ст.
</w:t>
            </w:r>
            <w:r>
              <w:br/>
            </w:r>
            <w:r>
              <w:rPr>
                <w:rFonts w:ascii="Times New Roman"/>
                <w:b w:val="false"/>
                <w:i w:val="false"/>
                <w:color w:val="000000"/>
                <w:sz w:val="20"/>
              </w:rPr>
              <w:t>
465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r>
              <w:br/>
            </w:r>
            <w:r>
              <w:rPr>
                <w:rFonts w:ascii="Times New Roman"/>
                <w:b w:val="false"/>
                <w:i w:val="false"/>
                <w:color w:val="000000"/>
                <w:sz w:val="20"/>
              </w:rPr>
              <w:t>
00.006
</w:t>
            </w:r>
            <w:r>
              <w:br/>
            </w:r>
            <w:r>
              <w:rPr>
                <w:rFonts w:ascii="Times New Roman"/>
                <w:b w:val="false"/>
                <w:i w:val="false"/>
                <w:color w:val="000000"/>
                <w:sz w:val="20"/>
              </w:rPr>
              <w:t>
А I;
</w:t>
            </w:r>
            <w:r>
              <w:br/>
            </w:r>
            <w:r>
              <w:rPr>
                <w:rFonts w:ascii="Times New Roman"/>
                <w:b w:val="false"/>
                <w:i w:val="false"/>
                <w:color w:val="000000"/>
                <w:sz w:val="20"/>
              </w:rPr>
              <w:t>
или
</w:t>
            </w:r>
            <w:r>
              <w:br/>
            </w:r>
            <w:r>
              <w:rPr>
                <w:rFonts w:ascii="Times New Roman"/>
                <w:b w:val="false"/>
                <w:i w:val="false"/>
                <w:color w:val="000000"/>
                <w:sz w:val="20"/>
              </w:rPr>
              <w:t>
870.
</w:t>
            </w:r>
            <w:r>
              <w:br/>
            </w:r>
            <w:r>
              <w:rPr>
                <w:rFonts w:ascii="Times New Roman"/>
                <w:b w:val="false"/>
                <w:i w:val="false"/>
                <w:color w:val="000000"/>
                <w:sz w:val="20"/>
              </w:rPr>
              <w:t>
00.
</w:t>
            </w:r>
            <w:r>
              <w:br/>
            </w:r>
            <w:r>
              <w:rPr>
                <w:rFonts w:ascii="Times New Roman"/>
                <w:b w:val="false"/>
                <w:i w:val="false"/>
                <w:color w:val="000000"/>
                <w:sz w:val="20"/>
              </w:rPr>
              <w:t>
006
</w:t>
            </w:r>
            <w:r>
              <w:br/>
            </w:r>
            <w:r>
              <w:rPr>
                <w:rFonts w:ascii="Times New Roman"/>
                <w:b w:val="false"/>
                <w:i w:val="false"/>
                <w:color w:val="000000"/>
                <w:sz w:val="20"/>
              </w:rPr>
              <w:t>
В I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ян-
</w:t>
            </w:r>
            <w:r>
              <w:br/>
            </w:r>
            <w:r>
              <w:rPr>
                <w:rFonts w:ascii="Times New Roman"/>
                <w:b w:val="false"/>
                <w:i w:val="false"/>
                <w:color w:val="000000"/>
                <w:sz w:val="20"/>
              </w:rPr>
              <w:t>
варя
</w:t>
            </w:r>
            <w:r>
              <w:br/>
            </w:r>
            <w:r>
              <w:rPr>
                <w:rFonts w:ascii="Times New Roman"/>
                <w:b w:val="false"/>
                <w:i w:val="false"/>
                <w:color w:val="000000"/>
                <w:sz w:val="20"/>
              </w:rPr>
              <w:t>
до 1
</w:t>
            </w:r>
            <w:r>
              <w:br/>
            </w:r>
            <w:r>
              <w:rPr>
                <w:rFonts w:ascii="Times New Roman"/>
                <w:b w:val="false"/>
                <w:i w:val="false"/>
                <w:color w:val="000000"/>
                <w:sz w:val="20"/>
              </w:rPr>
              <w:t>
ок-
</w:t>
            </w:r>
            <w:r>
              <w:br/>
            </w:r>
            <w:r>
              <w:rPr>
                <w:rFonts w:ascii="Times New Roman"/>
                <w:b w:val="false"/>
                <w:i w:val="false"/>
                <w:color w:val="000000"/>
                <w:sz w:val="20"/>
              </w:rPr>
              <w:t>
тября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ок-
</w:t>
            </w:r>
            <w:r>
              <w:br/>
            </w:r>
            <w:r>
              <w:rPr>
                <w:rFonts w:ascii="Times New Roman"/>
                <w:b w:val="false"/>
                <w:i w:val="false"/>
                <w:color w:val="000000"/>
                <w:sz w:val="20"/>
              </w:rPr>
              <w:t>
тябрятеку-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ян-
</w:t>
            </w:r>
            <w:r>
              <w:br/>
            </w:r>
            <w:r>
              <w:rPr>
                <w:rFonts w:ascii="Times New Roman"/>
                <w:b w:val="false"/>
                <w:i w:val="false"/>
                <w:color w:val="000000"/>
                <w:sz w:val="20"/>
              </w:rPr>
              <w:t>
варя
</w:t>
            </w:r>
            <w:r>
              <w:br/>
            </w:r>
            <w:r>
              <w:rPr>
                <w:rFonts w:ascii="Times New Roman"/>
                <w:b w:val="false"/>
                <w:i w:val="false"/>
                <w:color w:val="000000"/>
                <w:sz w:val="20"/>
              </w:rPr>
              <w:t>
до 1
</w:t>
            </w:r>
            <w:r>
              <w:br/>
            </w:r>
            <w:r>
              <w:rPr>
                <w:rFonts w:ascii="Times New Roman"/>
                <w:b w:val="false"/>
                <w:i w:val="false"/>
                <w:color w:val="000000"/>
                <w:sz w:val="20"/>
              </w:rPr>
              <w:t>
ок-
</w:t>
            </w:r>
            <w:r>
              <w:br/>
            </w:r>
            <w:r>
              <w:rPr>
                <w:rFonts w:ascii="Times New Roman"/>
                <w:b w:val="false"/>
                <w:i w:val="false"/>
                <w:color w:val="000000"/>
                <w:sz w:val="20"/>
              </w:rPr>
              <w:t>
тября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(объ-
</w:t>
            </w:r>
            <w:r>
              <w:br/>
            </w:r>
            <w:r>
              <w:rPr>
                <w:rFonts w:ascii="Times New Roman"/>
                <w:b w:val="false"/>
                <w:i w:val="false"/>
                <w:color w:val="000000"/>
                <w:sz w:val="20"/>
              </w:rPr>
              <w:t>
екта)
</w:t>
            </w:r>
            <w:r>
              <w:br/>
            </w:r>
            <w:r>
              <w:rPr>
                <w:rFonts w:ascii="Times New Roman"/>
                <w:b w:val="false"/>
                <w:i w:val="false"/>
                <w:color w:val="000000"/>
                <w:sz w:val="20"/>
              </w:rPr>
              <w:t>
заг-
</w:t>
            </w:r>
            <w:r>
              <w:br/>
            </w:r>
            <w:r>
              <w:rPr>
                <w:rFonts w:ascii="Times New Roman"/>
                <w:b w:val="false"/>
                <w:i w:val="false"/>
                <w:color w:val="000000"/>
                <w:sz w:val="20"/>
              </w:rPr>
              <w:t>
ряз-
</w:t>
            </w:r>
            <w:r>
              <w:br/>
            </w:r>
            <w:r>
              <w:rPr>
                <w:rFonts w:ascii="Times New Roman"/>
                <w:b w:val="false"/>
                <w:i w:val="false"/>
                <w:color w:val="000000"/>
                <w:sz w:val="20"/>
              </w:rPr>
              <w:t>
не-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пере-
</w:t>
            </w:r>
            <w:r>
              <w:br/>
            </w:r>
            <w:r>
              <w:rPr>
                <w:rFonts w:ascii="Times New Roman"/>
                <w:b w:val="false"/>
                <w:i w:val="false"/>
                <w:color w:val="000000"/>
                <w:sz w:val="20"/>
              </w:rPr>
              <w:t>
движ-
</w:t>
            </w:r>
            <w:r>
              <w:br/>
            </w:r>
            <w:r>
              <w:rPr>
                <w:rFonts w:ascii="Times New Roman"/>
                <w:b w:val="false"/>
                <w:i w:val="false"/>
                <w:color w:val="000000"/>
                <w:sz w:val="20"/>
              </w:rPr>
              <w:t>
ным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
</w:t>
            </w:r>
            <w:r>
              <w:br/>
            </w:r>
            <w:r>
              <w:rPr>
                <w:rFonts w:ascii="Times New Roman"/>
                <w:b w:val="false"/>
                <w:i w:val="false"/>
                <w:color w:val="000000"/>
                <w:sz w:val="20"/>
              </w:rPr>
              <w:t>
кам -
</w:t>
            </w:r>
            <w:r>
              <w:br/>
            </w: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их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ор-
</w:t>
            </w:r>
            <w:r>
              <w:br/>
            </w:r>
            <w:r>
              <w:rPr>
                <w:rFonts w:ascii="Times New Roman"/>
                <w:b w:val="false"/>
                <w:i w:val="false"/>
                <w:color w:val="000000"/>
                <w:sz w:val="20"/>
              </w:rPr>
              <w:t>
ганом
</w:t>
            </w:r>
          </w:p>
        </w:tc>
      </w:tr>
      <w:tr>
        <w:trPr>
          <w:trHeight w:val="24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r>
              <w:br/>
            </w:r>
            <w:r>
              <w:rPr>
                <w:rFonts w:ascii="Times New Roman"/>
                <w:b w:val="false"/>
                <w:i w:val="false"/>
                <w:color w:val="000000"/>
                <w:sz w:val="20"/>
              </w:rPr>
              <w:t>
00.006
</w:t>
            </w:r>
            <w:r>
              <w:br/>
            </w:r>
            <w:r>
              <w:rPr>
                <w:rFonts w:ascii="Times New Roman"/>
                <w:b w:val="false"/>
                <w:i w:val="false"/>
                <w:color w:val="000000"/>
                <w:sz w:val="20"/>
              </w:rPr>
              <w:t>
А II
</w:t>
            </w:r>
            <w:r>
              <w:br/>
            </w:r>
            <w:r>
              <w:rPr>
                <w:rFonts w:ascii="Times New Roman"/>
                <w:b w:val="false"/>
                <w:i w:val="false"/>
                <w:color w:val="000000"/>
                <w:sz w:val="20"/>
              </w:rPr>
              <w:t>
или
</w:t>
            </w:r>
            <w:r>
              <w:br/>
            </w:r>
            <w:r>
              <w:rPr>
                <w:rFonts w:ascii="Times New Roman"/>
                <w:b w:val="false"/>
                <w:i w:val="false"/>
                <w:color w:val="000000"/>
                <w:sz w:val="20"/>
              </w:rPr>
              <w:t>
870.
</w:t>
            </w:r>
            <w:r>
              <w:br/>
            </w:r>
            <w:r>
              <w:rPr>
                <w:rFonts w:ascii="Times New Roman"/>
                <w:b w:val="false"/>
                <w:i w:val="false"/>
                <w:color w:val="000000"/>
                <w:sz w:val="20"/>
              </w:rPr>
              <w:t>
00.006
</w:t>
            </w:r>
            <w:r>
              <w:br/>
            </w:r>
            <w:r>
              <w:rPr>
                <w:rFonts w:ascii="Times New Roman"/>
                <w:b w:val="false"/>
                <w:i w:val="false"/>
                <w:color w:val="000000"/>
                <w:sz w:val="20"/>
              </w:rPr>
              <w:t>
В II
</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
</w:t>
            </w:r>
            <w:r>
              <w:br/>
            </w:r>
            <w:r>
              <w:rPr>
                <w:rFonts w:ascii="Times New Roman"/>
                <w:b w:val="false"/>
                <w:i w:val="false"/>
                <w:color w:val="000000"/>
                <w:sz w:val="20"/>
              </w:rPr>
              <w:t>
тябряпо 31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по 31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в по-
</w:t>
            </w:r>
            <w:r>
              <w:br/>
            </w:r>
            <w:r>
              <w:rPr>
                <w:rFonts w:ascii="Times New Roman"/>
                <w:b w:val="false"/>
                <w:i w:val="false"/>
                <w:color w:val="000000"/>
                <w:sz w:val="20"/>
              </w:rPr>
              <w:t>
рядке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при-
</w:t>
            </w:r>
            <w:r>
              <w:br/>
            </w:r>
            <w:r>
              <w:rPr>
                <w:rFonts w:ascii="Times New Roman"/>
                <w:b w:val="false"/>
                <w:i w:val="false"/>
                <w:color w:val="000000"/>
                <w:sz w:val="20"/>
              </w:rPr>
              <w:t>
родо-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(ст.
</w:t>
            </w:r>
            <w:r>
              <w:br/>
            </w:r>
            <w:r>
              <w:rPr>
                <w:rFonts w:ascii="Times New Roman"/>
                <w:b w:val="false"/>
                <w:i w:val="false"/>
                <w:color w:val="000000"/>
                <w:sz w:val="20"/>
              </w:rPr>
              <w:t>
460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r>
              <w:br/>
            </w:r>
            <w:r>
              <w:rPr>
                <w:rFonts w:ascii="Times New Roman"/>
                <w:b w:val="false"/>
                <w:i w:val="false"/>
                <w:color w:val="000000"/>
                <w:sz w:val="20"/>
              </w:rPr>
              <w:t>
00.
</w:t>
            </w:r>
            <w:r>
              <w:br/>
            </w:r>
            <w:r>
              <w:rPr>
                <w:rFonts w:ascii="Times New Roman"/>
                <w:b w:val="false"/>
                <w:i w:val="false"/>
                <w:color w:val="000000"/>
                <w:sz w:val="20"/>
              </w:rPr>
              <w:t>
006А
</w:t>
            </w:r>
            <w:r>
              <w:br/>
            </w:r>
            <w:r>
              <w:rPr>
                <w:rFonts w:ascii="Times New Roman"/>
                <w:b w:val="false"/>
                <w:i w:val="false"/>
                <w:color w:val="000000"/>
                <w:sz w:val="20"/>
              </w:rPr>
              <w:t>
или
</w:t>
            </w:r>
            <w:r>
              <w:br/>
            </w:r>
            <w:r>
              <w:rPr>
                <w:rFonts w:ascii="Times New Roman"/>
                <w:b w:val="false"/>
                <w:i w:val="false"/>
                <w:color w:val="000000"/>
                <w:sz w:val="20"/>
              </w:rPr>
              <w:t>
870.
</w:t>
            </w:r>
            <w:r>
              <w:br/>
            </w:r>
            <w:r>
              <w:rPr>
                <w:rFonts w:ascii="Times New Roman"/>
                <w:b w:val="false"/>
                <w:i w:val="false"/>
                <w:color w:val="000000"/>
                <w:sz w:val="20"/>
              </w:rPr>
              <w:t>
00.
</w:t>
            </w:r>
            <w:r>
              <w:br/>
            </w:r>
            <w:r>
              <w:rPr>
                <w:rFonts w:ascii="Times New Roman"/>
                <w:b w:val="false"/>
                <w:i w:val="false"/>
                <w:color w:val="000000"/>
                <w:sz w:val="20"/>
              </w:rPr>
              <w:t>
006В
</w:t>
            </w:r>
            <w:r>
              <w:br/>
            </w:r>
            <w:r>
              <w:rPr>
                <w:rFonts w:ascii="Times New Roman"/>
                <w:b w:val="false"/>
                <w:i w:val="false"/>
                <w:color w:val="000000"/>
                <w:sz w:val="20"/>
              </w:rPr>
              <w:t>
До-
</w:t>
            </w:r>
            <w:r>
              <w:br/>
            </w:r>
            <w:r>
              <w:rPr>
                <w:rFonts w:ascii="Times New Roman"/>
                <w:b w:val="false"/>
                <w:i w:val="false"/>
                <w:color w:val="000000"/>
                <w:sz w:val="20"/>
              </w:rPr>
              <w:t>
полни-
</w:t>
            </w:r>
            <w:r>
              <w:br/>
            </w:r>
            <w:r>
              <w:rPr>
                <w:rFonts w:ascii="Times New Roman"/>
                <w:b w:val="false"/>
                <w:i w:val="false"/>
                <w:color w:val="000000"/>
                <w:sz w:val="20"/>
              </w:rPr>
              <w:t>
тель-
</w:t>
            </w:r>
            <w:r>
              <w:br/>
            </w:r>
            <w:r>
              <w:rPr>
                <w:rFonts w:ascii="Times New Roman"/>
                <w:b w:val="false"/>
                <w:i w:val="false"/>
                <w:color w:val="000000"/>
                <w:sz w:val="20"/>
              </w:rPr>
              <w:t>
ная
</w:t>
            </w:r>
            <w:r>
              <w:br/>
            </w:r>
            <w:r>
              <w:rPr>
                <w:rFonts w:ascii="Times New Roman"/>
                <w:b w:val="false"/>
                <w:i w:val="false"/>
                <w:color w:val="000000"/>
                <w:sz w:val="20"/>
              </w:rPr>
              <w:t>
форма:
</w:t>
            </w:r>
            <w:r>
              <w:br/>
            </w:r>
            <w:r>
              <w:rPr>
                <w:rFonts w:ascii="Times New Roman"/>
                <w:b w:val="false"/>
                <w:i w:val="false"/>
                <w:color w:val="000000"/>
                <w:sz w:val="20"/>
              </w:rPr>
              <w:t>
870.
</w:t>
            </w:r>
            <w:r>
              <w:br/>
            </w:r>
            <w:r>
              <w:rPr>
                <w:rFonts w:ascii="Times New Roman"/>
                <w:b w:val="false"/>
                <w:i w:val="false"/>
                <w:color w:val="000000"/>
                <w:sz w:val="20"/>
              </w:rPr>
              <w:t>
00.
</w:t>
            </w:r>
            <w:r>
              <w:br/>
            </w:r>
            <w:r>
              <w:rPr>
                <w:rFonts w:ascii="Times New Roman"/>
                <w:b w:val="false"/>
                <w:i w:val="false"/>
                <w:color w:val="000000"/>
                <w:sz w:val="20"/>
              </w:rPr>
              <w:t>
006А и
</w:t>
            </w:r>
            <w:r>
              <w:br/>
            </w:r>
            <w:r>
              <w:rPr>
                <w:rFonts w:ascii="Times New Roman"/>
                <w:b w:val="false"/>
                <w:i w:val="false"/>
                <w:color w:val="000000"/>
                <w:sz w:val="20"/>
              </w:rPr>
              <w:t>
(или)
</w:t>
            </w:r>
            <w:r>
              <w:br/>
            </w:r>
            <w:r>
              <w:rPr>
                <w:rFonts w:ascii="Times New Roman"/>
                <w:b w:val="false"/>
                <w:i w:val="false"/>
                <w:color w:val="000000"/>
                <w:sz w:val="20"/>
              </w:rPr>
              <w:t>
870.
</w:t>
            </w:r>
            <w:r>
              <w:br/>
            </w:r>
            <w:r>
              <w:rPr>
                <w:rFonts w:ascii="Times New Roman"/>
                <w:b w:val="false"/>
                <w:i w:val="false"/>
                <w:color w:val="000000"/>
                <w:sz w:val="20"/>
              </w:rPr>
              <w:t>
00.
</w:t>
            </w:r>
            <w:r>
              <w:br/>
            </w:r>
            <w:r>
              <w:rPr>
                <w:rFonts w:ascii="Times New Roman"/>
                <w:b w:val="false"/>
                <w:i w:val="false"/>
                <w:color w:val="000000"/>
                <w:sz w:val="20"/>
              </w:rPr>
              <w:t>
006В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ми
</w:t>
            </w:r>
            <w:r>
              <w:br/>
            </w:r>
            <w:r>
              <w:rPr>
                <w:rFonts w:ascii="Times New Roman"/>
                <w:b w:val="false"/>
                <w:i w:val="false"/>
                <w:color w:val="000000"/>
                <w:sz w:val="20"/>
              </w:rPr>
              <w:t>
дан-
</w:t>
            </w:r>
            <w:r>
              <w:br/>
            </w:r>
            <w:r>
              <w:rPr>
                <w:rFonts w:ascii="Times New Roman"/>
                <w:b w:val="false"/>
                <w:i w:val="false"/>
                <w:color w:val="000000"/>
                <w:sz w:val="20"/>
              </w:rPr>
              <w:t>
ной
</w:t>
            </w:r>
            <w:r>
              <w:br/>
            </w:r>
            <w:r>
              <w:rPr>
                <w:rFonts w:ascii="Times New Roman"/>
                <w:b w:val="false"/>
                <w:i w:val="false"/>
                <w:color w:val="000000"/>
                <w:sz w:val="20"/>
              </w:rPr>
              <w:t>
кате-
</w:t>
            </w:r>
            <w:r>
              <w:br/>
            </w:r>
            <w:r>
              <w:rPr>
                <w:rFonts w:ascii="Times New Roman"/>
                <w:b w:val="false"/>
                <w:i w:val="false"/>
                <w:color w:val="000000"/>
                <w:sz w:val="20"/>
              </w:rPr>
              <w:t>
гории
</w:t>
            </w:r>
            <w:r>
              <w:br/>
            </w:r>
            <w:r>
              <w:rPr>
                <w:rFonts w:ascii="Times New Roman"/>
                <w:b w:val="false"/>
                <w:i w:val="false"/>
                <w:color w:val="000000"/>
                <w:sz w:val="20"/>
              </w:rPr>
              <w:t>
раз-
</w:t>
            </w:r>
            <w:r>
              <w:br/>
            </w:r>
            <w:r>
              <w:rPr>
                <w:rFonts w:ascii="Times New Roman"/>
                <w:b w:val="false"/>
                <w:i w:val="false"/>
                <w:color w:val="000000"/>
                <w:sz w:val="20"/>
              </w:rPr>
              <w:t>
но-
</w:t>
            </w:r>
            <w:r>
              <w:br/>
            </w:r>
            <w:r>
              <w:rPr>
                <w:rFonts w:ascii="Times New Roman"/>
                <w:b w:val="false"/>
                <w:i w:val="false"/>
                <w:color w:val="000000"/>
                <w:sz w:val="20"/>
              </w:rPr>
              <w:t>
сит-
</w:t>
            </w:r>
            <w:r>
              <w:br/>
            </w:r>
            <w:r>
              <w:rPr>
                <w:rFonts w:ascii="Times New Roman"/>
                <w:b w:val="false"/>
                <w:i w:val="false"/>
                <w:color w:val="000000"/>
                <w:sz w:val="20"/>
              </w:rPr>
              <w:t>
ся
</w:t>
            </w:r>
            <w:r>
              <w:br/>
            </w:r>
            <w:r>
              <w:rPr>
                <w:rFonts w:ascii="Times New Roman"/>
                <w:b w:val="false"/>
                <w:i w:val="false"/>
                <w:color w:val="000000"/>
                <w:sz w:val="20"/>
              </w:rPr>
              <w:t>
толь-
</w:t>
            </w:r>
            <w:r>
              <w:br/>
            </w:r>
            <w:r>
              <w:rPr>
                <w:rFonts w:ascii="Times New Roman"/>
                <w:b w:val="false"/>
                <w:i w:val="false"/>
                <w:color w:val="000000"/>
                <w:sz w:val="20"/>
              </w:rPr>
              <w:t>
ко по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рому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лена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платы
</w:t>
            </w:r>
            <w:r>
              <w:br/>
            </w:r>
            <w:r>
              <w:rPr>
                <w:rFonts w:ascii="Times New Roman"/>
                <w:b w:val="false"/>
                <w:i w:val="false"/>
                <w:color w:val="000000"/>
                <w:sz w:val="20"/>
              </w:rPr>
              <w:t>
за
</w:t>
            </w:r>
            <w:r>
              <w:br/>
            </w:r>
            <w:r>
              <w:rPr>
                <w:rFonts w:ascii="Times New Roman"/>
                <w:b w:val="false"/>
                <w:i w:val="false"/>
                <w:color w:val="000000"/>
                <w:sz w:val="20"/>
              </w:rPr>
              <w:t>
заг-
</w:t>
            </w:r>
            <w:r>
              <w:br/>
            </w:r>
            <w:r>
              <w:rPr>
                <w:rFonts w:ascii="Times New Roman"/>
                <w:b w:val="false"/>
                <w:i w:val="false"/>
                <w:color w:val="000000"/>
                <w:sz w:val="20"/>
              </w:rPr>
              <w:t>
ряз-
</w:t>
            </w:r>
            <w:r>
              <w:br/>
            </w:r>
            <w:r>
              <w:rPr>
                <w:rFonts w:ascii="Times New Roman"/>
                <w:b w:val="false"/>
                <w:i w:val="false"/>
                <w:color w:val="000000"/>
                <w:sz w:val="20"/>
              </w:rPr>
              <w:t>
нение
</w:t>
            </w:r>
            <w:r>
              <w:br/>
            </w:r>
            <w:r>
              <w:rPr>
                <w:rFonts w:ascii="Times New Roman"/>
                <w:b w:val="false"/>
                <w:i w:val="false"/>
                <w:color w:val="000000"/>
                <w:sz w:val="20"/>
              </w:rPr>
              <w:t>
окру-
</w:t>
            </w:r>
            <w:r>
              <w:br/>
            </w:r>
            <w:r>
              <w:rPr>
                <w:rFonts w:ascii="Times New Roman"/>
                <w:b w:val="false"/>
                <w:i w:val="false"/>
                <w:color w:val="000000"/>
                <w:sz w:val="20"/>
              </w:rPr>
              <w:t>
жаю-
</w:t>
            </w:r>
            <w:r>
              <w:br/>
            </w:r>
            <w:r>
              <w:rPr>
                <w:rFonts w:ascii="Times New Roman"/>
                <w:b w:val="false"/>
                <w:i w:val="false"/>
                <w:color w:val="000000"/>
                <w:sz w:val="20"/>
              </w:rPr>
              <w:t>
щей
</w:t>
            </w:r>
            <w:r>
              <w:br/>
            </w:r>
            <w:r>
              <w:rPr>
                <w:rFonts w:ascii="Times New Roman"/>
                <w:b w:val="false"/>
                <w:i w:val="false"/>
                <w:color w:val="000000"/>
                <w:sz w:val="20"/>
              </w:rPr>
              <w:t>
среды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в по-
</w:t>
            </w:r>
            <w:r>
              <w:br/>
            </w:r>
            <w:r>
              <w:rPr>
                <w:rFonts w:ascii="Times New Roman"/>
                <w:b w:val="false"/>
                <w:i w:val="false"/>
                <w:color w:val="000000"/>
                <w:sz w:val="20"/>
              </w:rPr>
              <w:t>
рядке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при-
</w:t>
            </w:r>
            <w:r>
              <w:br/>
            </w:r>
            <w:r>
              <w:rPr>
                <w:rFonts w:ascii="Times New Roman"/>
                <w:b w:val="false"/>
                <w:i w:val="false"/>
                <w:color w:val="000000"/>
                <w:sz w:val="20"/>
              </w:rPr>
              <w:t>
родо-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(ст.
</w:t>
            </w:r>
            <w:r>
              <w:br/>
            </w:r>
            <w:r>
              <w:rPr>
                <w:rFonts w:ascii="Times New Roman"/>
                <w:b w:val="false"/>
                <w:i w:val="false"/>
                <w:color w:val="000000"/>
                <w:sz w:val="20"/>
              </w:rPr>
              <w:t>
460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r>
              <w:br/>
            </w:r>
            <w:r>
              <w:rPr>
                <w:rFonts w:ascii="Times New Roman"/>
                <w:b w:val="false"/>
                <w:i w:val="false"/>
                <w:color w:val="000000"/>
                <w:sz w:val="20"/>
              </w:rPr>
              <w:t>
00.
</w:t>
            </w:r>
            <w:r>
              <w:br/>
            </w:r>
            <w:r>
              <w:rPr>
                <w:rFonts w:ascii="Times New Roman"/>
                <w:b w:val="false"/>
                <w:i w:val="false"/>
                <w:color w:val="000000"/>
                <w:sz w:val="20"/>
              </w:rPr>
              <w:t>
001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квар-
</w:t>
            </w:r>
            <w:r>
              <w:br/>
            </w:r>
            <w:r>
              <w:rPr>
                <w:rFonts w:ascii="Times New Roman"/>
                <w:b w:val="false"/>
                <w:i w:val="false"/>
                <w:color w:val="000000"/>
                <w:sz w:val="20"/>
              </w:rPr>
              <w:t>
та-
</w:t>
            </w:r>
            <w:r>
              <w:br/>
            </w:r>
            <w:r>
              <w:rPr>
                <w:rFonts w:ascii="Times New Roman"/>
                <w:b w:val="false"/>
                <w:i w:val="false"/>
                <w:color w:val="000000"/>
                <w:sz w:val="20"/>
              </w:rPr>
              <w:t>
лом,
</w:t>
            </w:r>
            <w:r>
              <w:br/>
            </w:r>
            <w:r>
              <w:rPr>
                <w:rFonts w:ascii="Times New Roman"/>
                <w:b w:val="false"/>
                <w:i w:val="false"/>
                <w:color w:val="000000"/>
                <w:sz w:val="20"/>
              </w:rPr>
              <w:t>
за
</w:t>
            </w:r>
            <w:r>
              <w:br/>
            </w:r>
            <w:r>
              <w:rPr>
                <w:rFonts w:ascii="Times New Roman"/>
                <w:b w:val="false"/>
                <w:i w:val="false"/>
                <w:color w:val="000000"/>
                <w:sz w:val="20"/>
              </w:rPr>
              <w:t>
искл.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ций с
</w:t>
            </w:r>
            <w:r>
              <w:br/>
            </w:r>
            <w:r>
              <w:rPr>
                <w:rFonts w:ascii="Times New Roman"/>
                <w:b w:val="false"/>
                <w:i w:val="false"/>
                <w:color w:val="000000"/>
                <w:sz w:val="20"/>
              </w:rPr>
              <w:t>
малым
</w:t>
            </w:r>
            <w:r>
              <w:br/>
            </w:r>
            <w:r>
              <w:rPr>
                <w:rFonts w:ascii="Times New Roman"/>
                <w:b w:val="false"/>
                <w:i w:val="false"/>
                <w:color w:val="000000"/>
                <w:sz w:val="20"/>
              </w:rPr>
              <w:t>
объе-
</w:t>
            </w:r>
            <w:r>
              <w:br/>
            </w:r>
            <w:r>
              <w:rPr>
                <w:rFonts w:ascii="Times New Roman"/>
                <w:b w:val="false"/>
                <w:i w:val="false"/>
                <w:color w:val="000000"/>
                <w:sz w:val="20"/>
              </w:rPr>
              <w:t>
мами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(до
</w:t>
            </w:r>
            <w:r>
              <w:br/>
            </w:r>
            <w:r>
              <w:rPr>
                <w:rFonts w:ascii="Times New Roman"/>
                <w:b w:val="false"/>
                <w:i w:val="false"/>
                <w:color w:val="000000"/>
                <w:sz w:val="20"/>
              </w:rPr>
              <w:t>
100
</w:t>
            </w:r>
            <w:r>
              <w:br/>
            </w:r>
            <w:r>
              <w:rPr>
                <w:rFonts w:ascii="Times New Roman"/>
                <w:b w:val="false"/>
                <w:i w:val="false"/>
                <w:color w:val="000000"/>
                <w:sz w:val="20"/>
              </w:rPr>
              <w:t>
МРП в
</w:t>
            </w:r>
            <w:r>
              <w:br/>
            </w:r>
            <w:r>
              <w:rPr>
                <w:rFonts w:ascii="Times New Roman"/>
                <w:b w:val="false"/>
                <w:i w:val="false"/>
                <w:color w:val="000000"/>
                <w:sz w:val="20"/>
              </w:rPr>
              <w:t>
сум-
</w:t>
            </w:r>
            <w:r>
              <w:br/>
            </w:r>
            <w:r>
              <w:rPr>
                <w:rFonts w:ascii="Times New Roman"/>
                <w:b w:val="false"/>
                <w:i w:val="false"/>
                <w:color w:val="000000"/>
                <w:sz w:val="20"/>
              </w:rPr>
              <w:t>
мар-
</w:t>
            </w:r>
            <w:r>
              <w:br/>
            </w:r>
            <w:r>
              <w:rPr>
                <w:rFonts w:ascii="Times New Roman"/>
                <w:b w:val="false"/>
                <w:i w:val="false"/>
                <w:color w:val="000000"/>
                <w:sz w:val="20"/>
              </w:rPr>
              <w:t>
ном
</w:t>
            </w:r>
            <w:r>
              <w:br/>
            </w:r>
            <w:r>
              <w:rPr>
                <w:rFonts w:ascii="Times New Roman"/>
                <w:b w:val="false"/>
                <w:i w:val="false"/>
                <w:color w:val="000000"/>
                <w:sz w:val="20"/>
              </w:rPr>
              <w:t>
годо-
</w:t>
            </w:r>
            <w:r>
              <w:br/>
            </w:r>
            <w:r>
              <w:rPr>
                <w:rFonts w:ascii="Times New Roman"/>
                <w:b w:val="false"/>
                <w:i w:val="false"/>
                <w:color w:val="000000"/>
                <w:sz w:val="20"/>
              </w:rPr>
              <w:t>
вом
</w:t>
            </w:r>
            <w:r>
              <w:br/>
            </w:r>
            <w:r>
              <w:rPr>
                <w:rFonts w:ascii="Times New Roman"/>
                <w:b w:val="false"/>
                <w:i w:val="false"/>
                <w:color w:val="000000"/>
                <w:sz w:val="20"/>
              </w:rPr>
              <w:t>
объе-
</w:t>
            </w:r>
            <w:r>
              <w:br/>
            </w:r>
            <w:r>
              <w:rPr>
                <w:rFonts w:ascii="Times New Roman"/>
                <w:b w:val="false"/>
                <w:i w:val="false"/>
                <w:color w:val="000000"/>
                <w:sz w:val="20"/>
              </w:rPr>
              <w:t>
ме)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(объ-
</w:t>
            </w:r>
            <w:r>
              <w:br/>
            </w:r>
            <w:r>
              <w:rPr>
                <w:rFonts w:ascii="Times New Roman"/>
                <w:b w:val="false"/>
                <w:i w:val="false"/>
                <w:color w:val="000000"/>
                <w:sz w:val="20"/>
              </w:rPr>
              <w:t>
екта)
</w:t>
            </w:r>
            <w:r>
              <w:br/>
            </w:r>
            <w:r>
              <w:rPr>
                <w:rFonts w:ascii="Times New Roman"/>
                <w:b w:val="false"/>
                <w:i w:val="false"/>
                <w:color w:val="000000"/>
                <w:sz w:val="20"/>
              </w:rPr>
              <w:t>
заг-
</w:t>
            </w:r>
            <w:r>
              <w:br/>
            </w:r>
            <w:r>
              <w:rPr>
                <w:rFonts w:ascii="Times New Roman"/>
                <w:b w:val="false"/>
                <w:i w:val="false"/>
                <w:color w:val="000000"/>
                <w:sz w:val="20"/>
              </w:rPr>
              <w:t>
ряз-
</w:t>
            </w:r>
            <w:r>
              <w:br/>
            </w:r>
            <w:r>
              <w:rPr>
                <w:rFonts w:ascii="Times New Roman"/>
                <w:b w:val="false"/>
                <w:i w:val="false"/>
                <w:color w:val="000000"/>
                <w:sz w:val="20"/>
              </w:rPr>
              <w:t>
не-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пере-
</w:t>
            </w:r>
            <w:r>
              <w:br/>
            </w:r>
            <w:r>
              <w:rPr>
                <w:rFonts w:ascii="Times New Roman"/>
                <w:b w:val="false"/>
                <w:i w:val="false"/>
                <w:color w:val="000000"/>
                <w:sz w:val="20"/>
              </w:rPr>
              <w:t>
движ-
</w:t>
            </w:r>
            <w:r>
              <w:br/>
            </w:r>
            <w:r>
              <w:rPr>
                <w:rFonts w:ascii="Times New Roman"/>
                <w:b w:val="false"/>
                <w:i w:val="false"/>
                <w:color w:val="000000"/>
                <w:sz w:val="20"/>
              </w:rPr>
              <w:t>
ным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
</w:t>
            </w:r>
            <w:r>
              <w:br/>
            </w:r>
            <w:r>
              <w:rPr>
                <w:rFonts w:ascii="Times New Roman"/>
                <w:b w:val="false"/>
                <w:i w:val="false"/>
                <w:color w:val="000000"/>
                <w:sz w:val="20"/>
              </w:rPr>
              <w:t>
кам -
</w:t>
            </w:r>
            <w:r>
              <w:br/>
            </w: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их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орга-
</w:t>
            </w:r>
            <w:r>
              <w:br/>
            </w:r>
            <w:r>
              <w:rPr>
                <w:rFonts w:ascii="Times New Roman"/>
                <w:b w:val="false"/>
                <w:i w:val="false"/>
                <w:color w:val="000000"/>
                <w:sz w:val="20"/>
              </w:rPr>
              <w:t>
ном
</w:t>
            </w:r>
          </w:p>
        </w:tc>
      </w:tr>
      <w:tr>
        <w:trPr>
          <w:trHeight w:val="121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w:t>
            </w:r>
            <w:r>
              <w:br/>
            </w:r>
            <w:r>
              <w:rPr>
                <w:rFonts w:ascii="Times New Roman"/>
                <w:b w:val="false"/>
                <w:i w:val="false"/>
                <w:color w:val="000000"/>
                <w:sz w:val="20"/>
              </w:rPr>
              <w:t>
с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нов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сбору
</w:t>
            </w:r>
            <w:r>
              <w:br/>
            </w:r>
            <w:r>
              <w:rPr>
                <w:rFonts w:ascii="Times New Roman"/>
                <w:b w:val="false"/>
                <w:i w:val="false"/>
                <w:color w:val="000000"/>
                <w:sz w:val="20"/>
              </w:rPr>
              <w:t>
с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нов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выс-
</w:t>
            </w:r>
            <w:r>
              <w:br/>
            </w:r>
            <w:r>
              <w:rPr>
                <w:rFonts w:ascii="Times New Roman"/>
                <w:b w:val="false"/>
                <w:i w:val="false"/>
                <w:color w:val="000000"/>
                <w:sz w:val="20"/>
              </w:rPr>
              <w:t>
тав-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(в
</w:t>
            </w:r>
            <w:r>
              <w:br/>
            </w:r>
            <w:r>
              <w:rPr>
                <w:rFonts w:ascii="Times New Roman"/>
                <w:b w:val="false"/>
                <w:i w:val="false"/>
                <w:color w:val="000000"/>
                <w:sz w:val="20"/>
              </w:rPr>
              <w:t>
том
</w:t>
            </w:r>
            <w:r>
              <w:br/>
            </w:r>
            <w:r>
              <w:rPr>
                <w:rFonts w:ascii="Times New Roman"/>
                <w:b w:val="false"/>
                <w:i w:val="false"/>
                <w:color w:val="000000"/>
                <w:sz w:val="20"/>
              </w:rPr>
              <w:t>
числе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вен-
</w:t>
            </w:r>
            <w:r>
              <w:br/>
            </w:r>
            <w:r>
              <w:rPr>
                <w:rFonts w:ascii="Times New Roman"/>
                <w:b w:val="false"/>
                <w:i w:val="false"/>
                <w:color w:val="000000"/>
                <w:sz w:val="20"/>
              </w:rPr>
              <w:t>
ные
</w:t>
            </w:r>
            <w:r>
              <w:br/>
            </w:r>
            <w:r>
              <w:rPr>
                <w:rFonts w:ascii="Times New Roman"/>
                <w:b w:val="false"/>
                <w:i w:val="false"/>
                <w:color w:val="000000"/>
                <w:sz w:val="20"/>
              </w:rPr>
              <w:t>
пра-
</w:t>
            </w:r>
            <w:r>
              <w:br/>
            </w:r>
            <w:r>
              <w:rPr>
                <w:rFonts w:ascii="Times New Roman"/>
                <w:b w:val="false"/>
                <w:i w:val="false"/>
                <w:color w:val="000000"/>
                <w:sz w:val="20"/>
              </w:rPr>
              <w:t>
ва)
</w:t>
            </w:r>
            <w:r>
              <w:br/>
            </w:r>
            <w:r>
              <w:rPr>
                <w:rFonts w:ascii="Times New Roman"/>
                <w:b w:val="false"/>
                <w:i w:val="false"/>
                <w:color w:val="000000"/>
                <w:sz w:val="20"/>
              </w:rPr>
              <w:t>
для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нах
</w:t>
            </w:r>
            <w:r>
              <w:br/>
            </w:r>
            <w:r>
              <w:rPr>
                <w:rFonts w:ascii="Times New Roman"/>
                <w:b w:val="false"/>
                <w:i w:val="false"/>
                <w:color w:val="000000"/>
                <w:sz w:val="20"/>
              </w:rPr>
              <w:t>
(ст.
</w:t>
            </w:r>
            <w:r>
              <w:br/>
            </w:r>
            <w:r>
              <w:rPr>
                <w:rFonts w:ascii="Times New Roman"/>
                <w:b w:val="false"/>
                <w:i w:val="false"/>
                <w:color w:val="000000"/>
                <w:sz w:val="20"/>
              </w:rPr>
              <w:t>
427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r>
              <w:br/>
            </w:r>
            <w:r>
              <w:rPr>
                <w:rFonts w:ascii="Times New Roman"/>
                <w:b w:val="false"/>
                <w:i w:val="false"/>
                <w:color w:val="000000"/>
                <w:sz w:val="20"/>
              </w:rPr>
              <w:t>
01.009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пят-
</w:t>
            </w:r>
            <w:r>
              <w:br/>
            </w:r>
            <w:r>
              <w:rPr>
                <w:rFonts w:ascii="Times New Roman"/>
                <w:b w:val="false"/>
                <w:i w:val="false"/>
                <w:color w:val="000000"/>
                <w:sz w:val="20"/>
              </w:rPr>
              <w:t>
над-
</w:t>
            </w:r>
            <w:r>
              <w:br/>
            </w:r>
            <w:r>
              <w:rPr>
                <w:rFonts w:ascii="Times New Roman"/>
                <w:b w:val="false"/>
                <w:i w:val="false"/>
                <w:color w:val="000000"/>
                <w:sz w:val="20"/>
              </w:rPr>
              <w:t>
цати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про-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пят-
</w:t>
            </w:r>
            <w:r>
              <w:br/>
            </w:r>
            <w:r>
              <w:rPr>
                <w:rFonts w:ascii="Times New Roman"/>
                <w:b w:val="false"/>
                <w:i w:val="false"/>
                <w:color w:val="000000"/>
                <w:sz w:val="20"/>
              </w:rPr>
              <w:t>
над-
</w:t>
            </w:r>
            <w:r>
              <w:br/>
            </w:r>
            <w:r>
              <w:rPr>
                <w:rFonts w:ascii="Times New Roman"/>
                <w:b w:val="false"/>
                <w:i w:val="false"/>
                <w:color w:val="000000"/>
                <w:sz w:val="20"/>
              </w:rPr>
              <w:t>
цати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про-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аук-
</w:t>
            </w:r>
            <w:r>
              <w:br/>
            </w:r>
            <w:r>
              <w:rPr>
                <w:rFonts w:ascii="Times New Roman"/>
                <w:b w:val="false"/>
                <w:i w:val="false"/>
                <w:color w:val="000000"/>
                <w:sz w:val="20"/>
              </w:rPr>
              <w:t>
циона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(по месту ре-
</w:t>
            </w:r>
            <w:r>
              <w:br/>
            </w:r>
            <w:r>
              <w:rPr>
                <w:rFonts w:ascii="Times New Roman"/>
                <w:b w:val="false"/>
                <w:i w:val="false"/>
                <w:color w:val="000000"/>
                <w:sz w:val="20"/>
              </w:rPr>
              <w:t>
гист-
</w:t>
            </w:r>
            <w:r>
              <w:br/>
            </w:r>
            <w:r>
              <w:rPr>
                <w:rFonts w:ascii="Times New Roman"/>
                <w:b w:val="false"/>
                <w:i w:val="false"/>
                <w:color w:val="000000"/>
                <w:sz w:val="20"/>
              </w:rPr>
              <w:t>
рации
</w:t>
            </w:r>
            <w:r>
              <w:br/>
            </w:r>
            <w:r>
              <w:rPr>
                <w:rFonts w:ascii="Times New Roman"/>
                <w:b w:val="false"/>
                <w:i w:val="false"/>
                <w:color w:val="000000"/>
                <w:sz w:val="20"/>
              </w:rPr>
              <w:t>
в ка-
</w:t>
            </w:r>
            <w:r>
              <w:br/>
            </w:r>
            <w:r>
              <w:rPr>
                <w:rFonts w:ascii="Times New Roman"/>
                <w:b w:val="false"/>
                <w:i w:val="false"/>
                <w:color w:val="000000"/>
                <w:sz w:val="20"/>
              </w:rPr>
              <w:t>
чест-
</w:t>
            </w:r>
            <w:r>
              <w:br/>
            </w:r>
            <w:r>
              <w:rPr>
                <w:rFonts w:ascii="Times New Roman"/>
                <w:b w:val="false"/>
                <w:i w:val="false"/>
                <w:color w:val="000000"/>
                <w:sz w:val="20"/>
              </w:rPr>
              <w:t>
ве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04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
</w:t>
            </w:r>
            <w:r>
              <w:br/>
            </w: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03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Соц.
</w:t>
            </w:r>
            <w:r>
              <w:br/>
            </w:r>
            <w:r>
              <w:rPr>
                <w:rFonts w:ascii="Times New Roman"/>
                <w:b w:val="false"/>
                <w:i w:val="false"/>
                <w:color w:val="000000"/>
                <w:sz w:val="20"/>
              </w:rPr>
              <w:t>
налог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для
</w:t>
            </w:r>
            <w:r>
              <w:br/>
            </w:r>
            <w:r>
              <w:rPr>
                <w:rFonts w:ascii="Times New Roman"/>
                <w:b w:val="false"/>
                <w:i w:val="false"/>
                <w:color w:val="000000"/>
                <w:sz w:val="20"/>
              </w:rPr>
              <w:t>
субъ-
</w:t>
            </w:r>
            <w:r>
              <w:br/>
            </w:r>
            <w:r>
              <w:rPr>
                <w:rFonts w:ascii="Times New Roman"/>
                <w:b w:val="false"/>
                <w:i w:val="false"/>
                <w:color w:val="000000"/>
                <w:sz w:val="20"/>
              </w:rPr>
              <w:t>
ектов
</w:t>
            </w:r>
            <w:r>
              <w:br/>
            </w:r>
            <w:r>
              <w:rPr>
                <w:rFonts w:ascii="Times New Roman"/>
                <w:b w:val="false"/>
                <w:i w:val="false"/>
                <w:color w:val="000000"/>
                <w:sz w:val="20"/>
              </w:rPr>
              <w:t>
мало-
</w:t>
            </w:r>
            <w:r>
              <w:br/>
            </w:r>
            <w:r>
              <w:rPr>
                <w:rFonts w:ascii="Times New Roman"/>
                <w:b w:val="false"/>
                <w:i w:val="false"/>
                <w:color w:val="000000"/>
                <w:sz w:val="20"/>
              </w:rPr>
              <w:t>
го
</w:t>
            </w:r>
            <w:r>
              <w:br/>
            </w:r>
            <w:r>
              <w:rPr>
                <w:rFonts w:ascii="Times New Roman"/>
                <w:b w:val="false"/>
                <w:i w:val="false"/>
                <w:color w:val="000000"/>
                <w:sz w:val="20"/>
              </w:rPr>
              <w:t>
биз-
</w:t>
            </w:r>
            <w:r>
              <w:br/>
            </w:r>
            <w:r>
              <w:rPr>
                <w:rFonts w:ascii="Times New Roman"/>
                <w:b w:val="false"/>
                <w:i w:val="false"/>
                <w:color w:val="000000"/>
                <w:sz w:val="20"/>
              </w:rPr>
              <w:t>
неса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
</w:t>
            </w:r>
            <w:r>
              <w:br/>
            </w:r>
            <w:r>
              <w:rPr>
                <w:rFonts w:ascii="Times New Roman"/>
                <w:b w:val="false"/>
                <w:i w:val="false"/>
                <w:color w:val="000000"/>
                <w:sz w:val="20"/>
              </w:rPr>
              <w:t>
вую-
</w:t>
            </w:r>
            <w:r>
              <w:br/>
            </w:r>
            <w:r>
              <w:rPr>
                <w:rFonts w:ascii="Times New Roman"/>
                <w:b w:val="false"/>
                <w:i w:val="false"/>
                <w:color w:val="000000"/>
                <w:sz w:val="20"/>
              </w:rPr>
              <w:t>
щие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ст.
</w:t>
            </w:r>
            <w:r>
              <w:br/>
            </w:r>
            <w:r>
              <w:rPr>
                <w:rFonts w:ascii="Times New Roman"/>
                <w:b w:val="false"/>
                <w:i w:val="false"/>
                <w:color w:val="000000"/>
                <w:sz w:val="20"/>
              </w:rPr>
              <w:t>
371.
</w:t>
            </w:r>
            <w:r>
              <w:br/>
            </w:r>
            <w:r>
              <w:rPr>
                <w:rFonts w:ascii="Times New Roman"/>
                <w:b w:val="false"/>
                <w:i w:val="false"/>
                <w:color w:val="000000"/>
                <w:sz w:val="20"/>
              </w:rPr>
              <w:t>
п.2
</w:t>
            </w:r>
            <w:r>
              <w:br/>
            </w:r>
            <w:r>
              <w:rPr>
                <w:rFonts w:ascii="Times New Roman"/>
                <w:b w:val="false"/>
                <w:i w:val="false"/>
                <w:color w:val="000000"/>
                <w:sz w:val="20"/>
              </w:rPr>
              <w:t>
ст.
</w:t>
            </w:r>
            <w:r>
              <w:br/>
            </w:r>
            <w:r>
              <w:rPr>
                <w:rFonts w:ascii="Times New Roman"/>
                <w:b w:val="false"/>
                <w:i w:val="false"/>
                <w:color w:val="000000"/>
                <w:sz w:val="20"/>
              </w:rPr>
              <w:t>
376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r>
              <w:br/>
            </w:r>
            <w:r>
              <w:rPr>
                <w:rFonts w:ascii="Times New Roman"/>
                <w:b w:val="false"/>
                <w:i w:val="false"/>
                <w:color w:val="000000"/>
                <w:sz w:val="20"/>
              </w:rPr>
              <w:t>
00.010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r>
              <w:br/>
            </w:r>
            <w:r>
              <w:rPr>
                <w:rFonts w:ascii="Times New Roman"/>
                <w:b w:val="false"/>
                <w:i w:val="false"/>
                <w:color w:val="000000"/>
                <w:sz w:val="20"/>
              </w:rPr>
              <w:t>
корпо-
</w:t>
            </w:r>
            <w:r>
              <w:br/>
            </w:r>
            <w:r>
              <w:rPr>
                <w:rFonts w:ascii="Times New Roman"/>
                <w:b w:val="false"/>
                <w:i w:val="false"/>
                <w:color w:val="000000"/>
                <w:sz w:val="20"/>
              </w:rPr>
              <w:t>
ратив-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910.
</w:t>
            </w:r>
            <w:r>
              <w:br/>
            </w:r>
            <w:r>
              <w:rPr>
                <w:rFonts w:ascii="Times New Roman"/>
                <w:b w:val="false"/>
                <w:i w:val="false"/>
                <w:color w:val="000000"/>
                <w:sz w:val="20"/>
              </w:rPr>
              <w:t>
00.011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осу-
</w:t>
            </w:r>
            <w:r>
              <w:br/>
            </w:r>
            <w:r>
              <w:rPr>
                <w:rFonts w:ascii="Times New Roman"/>
                <w:b w:val="false"/>
                <w:i w:val="false"/>
                <w:color w:val="000000"/>
                <w:sz w:val="20"/>
              </w:rPr>
              <w:t>
щест-вле-
</w:t>
            </w:r>
            <w:r>
              <w:br/>
            </w:r>
            <w:r>
              <w:rPr>
                <w:rFonts w:ascii="Times New Roman"/>
                <w:b w:val="false"/>
                <w:i w:val="false"/>
                <w:color w:val="000000"/>
                <w:sz w:val="20"/>
              </w:rPr>
              <w:t>
ния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p>
        </w:tc>
      </w:tr>
      <w:tr>
        <w:trPr>
          <w:trHeight w:val="183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Соц.
</w:t>
            </w:r>
            <w:r>
              <w:br/>
            </w:r>
            <w:r>
              <w:rPr>
                <w:rFonts w:ascii="Times New Roman"/>
                <w:b w:val="false"/>
                <w:i w:val="false"/>
                <w:color w:val="000000"/>
                <w:sz w:val="20"/>
              </w:rPr>
              <w:t>
налог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числ.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Заяв-
</w:t>
            </w:r>
            <w:r>
              <w:br/>
            </w:r>
            <w:r>
              <w:rPr>
                <w:rFonts w:ascii="Times New Roman"/>
                <w:b w:val="false"/>
                <w:i w:val="false"/>
                <w:color w:val="000000"/>
                <w:sz w:val="20"/>
              </w:rPr>
              <w:t>
ление
</w:t>
            </w:r>
            <w:r>
              <w:br/>
            </w:r>
            <w:r>
              <w:rPr>
                <w:rFonts w:ascii="Times New Roman"/>
                <w:b w:val="false"/>
                <w:i w:val="false"/>
                <w:color w:val="000000"/>
                <w:sz w:val="20"/>
              </w:rPr>
              <w:t>
на
</w:t>
            </w:r>
            <w:r>
              <w:br/>
            </w:r>
            <w:r>
              <w:rPr>
                <w:rFonts w:ascii="Times New Roman"/>
                <w:b w:val="false"/>
                <w:i w:val="false"/>
                <w:color w:val="000000"/>
                <w:sz w:val="20"/>
              </w:rPr>
              <w:t>
полу-
</w:t>
            </w:r>
            <w:r>
              <w:br/>
            </w:r>
            <w:r>
              <w:rPr>
                <w:rFonts w:ascii="Times New Roman"/>
                <w:b w:val="false"/>
                <w:i w:val="false"/>
                <w:color w:val="000000"/>
                <w:sz w:val="20"/>
              </w:rPr>
              <w:t>
чение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видуальные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ющие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ст.
</w:t>
            </w:r>
            <w:r>
              <w:br/>
            </w:r>
            <w:r>
              <w:rPr>
                <w:rFonts w:ascii="Times New Roman"/>
                <w:b w:val="false"/>
                <w:i w:val="false"/>
                <w:color w:val="000000"/>
                <w:sz w:val="20"/>
              </w:rPr>
              <w:t>
371.
</w:t>
            </w:r>
            <w:r>
              <w:br/>
            </w:r>
            <w:r>
              <w:rPr>
                <w:rFonts w:ascii="Times New Roman"/>
                <w:b w:val="false"/>
                <w:i w:val="false"/>
                <w:color w:val="000000"/>
                <w:sz w:val="20"/>
              </w:rPr>
              <w:t>
п.2
</w:t>
            </w:r>
            <w:r>
              <w:br/>
            </w:r>
            <w:r>
              <w:rPr>
                <w:rFonts w:ascii="Times New Roman"/>
                <w:b w:val="false"/>
                <w:i w:val="false"/>
                <w:color w:val="000000"/>
                <w:sz w:val="20"/>
              </w:rPr>
              <w:t>
ст.
</w:t>
            </w:r>
            <w:r>
              <w:br/>
            </w:r>
            <w:r>
              <w:rPr>
                <w:rFonts w:ascii="Times New Roman"/>
                <w:b w:val="false"/>
                <w:i w:val="false"/>
                <w:color w:val="000000"/>
                <w:sz w:val="20"/>
              </w:rPr>
              <w:t>
376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r>
              <w:br/>
            </w:r>
            <w:r>
              <w:rPr>
                <w:rFonts w:ascii="Times New Roman"/>
                <w:b w:val="false"/>
                <w:i w:val="false"/>
                <w:color w:val="000000"/>
                <w:sz w:val="20"/>
              </w:rPr>
              <w:t>
00.
</w:t>
            </w:r>
            <w:r>
              <w:br/>
            </w:r>
            <w:r>
              <w:rPr>
                <w:rFonts w:ascii="Times New Roman"/>
                <w:b w:val="false"/>
                <w:i w:val="false"/>
                <w:color w:val="000000"/>
                <w:sz w:val="20"/>
              </w:rPr>
              <w:t>
006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r>
              <w:br/>
            </w:r>
            <w:r>
              <w:rPr>
                <w:rFonts w:ascii="Times New Roman"/>
                <w:b w:val="false"/>
                <w:i w:val="false"/>
                <w:color w:val="000000"/>
                <w:sz w:val="20"/>
              </w:rPr>
              <w:t>
912.
</w:t>
            </w:r>
            <w:r>
              <w:br/>
            </w:r>
            <w:r>
              <w:rPr>
                <w:rFonts w:ascii="Times New Roman"/>
                <w:b w:val="false"/>
                <w:i w:val="false"/>
                <w:color w:val="000000"/>
                <w:sz w:val="20"/>
              </w:rPr>
              <w:t>
00.007
</w:t>
            </w:r>
            <w:r>
              <w:br/>
            </w:r>
            <w:r>
              <w:rPr>
                <w:rFonts w:ascii="Times New Roman"/>
                <w:b w:val="false"/>
                <w:i w:val="false"/>
                <w:color w:val="000000"/>
                <w:sz w:val="20"/>
              </w:rPr>
              <w:t>
соц.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r>
              <w:br/>
            </w:r>
            <w:r>
              <w:rPr>
                <w:rFonts w:ascii="Times New Roman"/>
                <w:b w:val="false"/>
                <w:i w:val="false"/>
                <w:color w:val="000000"/>
                <w:sz w:val="20"/>
              </w:rPr>
              <w:t>
912.
</w:t>
            </w:r>
            <w:r>
              <w:br/>
            </w:r>
            <w:r>
              <w:rPr>
                <w:rFonts w:ascii="Times New Roman"/>
                <w:b w:val="false"/>
                <w:i w:val="false"/>
                <w:color w:val="000000"/>
                <w:sz w:val="20"/>
              </w:rPr>
              <w:t>
00.008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r>
              <w:br/>
            </w:r>
            <w:r>
              <w:rPr>
                <w:rFonts w:ascii="Times New Roman"/>
                <w:b w:val="false"/>
                <w:i w:val="false"/>
                <w:color w:val="000000"/>
                <w:sz w:val="20"/>
              </w:rPr>
              <w:t>
912.
</w:t>
            </w:r>
            <w:r>
              <w:br/>
            </w:r>
            <w:r>
              <w:rPr>
                <w:rFonts w:ascii="Times New Roman"/>
                <w:b w:val="false"/>
                <w:i w:val="false"/>
                <w:color w:val="000000"/>
                <w:sz w:val="20"/>
              </w:rPr>
              <w:t>
00.010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выда-
</w:t>
            </w:r>
            <w:r>
              <w:br/>
            </w:r>
            <w:r>
              <w:rPr>
                <w:rFonts w:ascii="Times New Roman"/>
                <w:b w:val="false"/>
                <w:i w:val="false"/>
                <w:color w:val="000000"/>
                <w:sz w:val="20"/>
              </w:rPr>
              <w:t>
чи
</w:t>
            </w:r>
            <w:r>
              <w:br/>
            </w:r>
            <w:r>
              <w:rPr>
                <w:rFonts w:ascii="Times New Roman"/>
                <w:b w:val="false"/>
                <w:i w:val="false"/>
                <w:color w:val="000000"/>
                <w:sz w:val="20"/>
              </w:rPr>
              <w:t>
па-
</w:t>
            </w:r>
            <w:r>
              <w:br/>
            </w:r>
            <w:r>
              <w:rPr>
                <w:rFonts w:ascii="Times New Roman"/>
                <w:b w:val="false"/>
                <w:i w:val="false"/>
                <w:color w:val="000000"/>
                <w:sz w:val="20"/>
              </w:rPr>
              <w:t>
тента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вле-
</w:t>
            </w:r>
            <w:r>
              <w:br/>
            </w:r>
            <w:r>
              <w:rPr>
                <w:rFonts w:ascii="Times New Roman"/>
                <w:b w:val="false"/>
                <w:i w:val="false"/>
                <w:color w:val="000000"/>
                <w:sz w:val="20"/>
              </w:rPr>
              <w:t>
ния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p>
        </w:tc>
      </w:tr>
      <w:tr>
        <w:trPr>
          <w:trHeight w:val="121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ный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Соц.
</w:t>
            </w:r>
            <w:r>
              <w:br/>
            </w:r>
            <w:r>
              <w:rPr>
                <w:rFonts w:ascii="Times New Roman"/>
                <w:b w:val="false"/>
                <w:i w:val="false"/>
                <w:color w:val="000000"/>
                <w:sz w:val="20"/>
              </w:rPr>
              <w:t>
налог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еди-
</w:t>
            </w:r>
            <w:r>
              <w:br/>
            </w:r>
            <w:r>
              <w:rPr>
                <w:rFonts w:ascii="Times New Roman"/>
                <w:b w:val="false"/>
                <w:i w:val="false"/>
                <w:color w:val="000000"/>
                <w:sz w:val="20"/>
              </w:rPr>
              <w:t>
ному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и со-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на-
</w:t>
            </w:r>
            <w:r>
              <w:br/>
            </w:r>
            <w:r>
              <w:rPr>
                <w:rFonts w:ascii="Times New Roman"/>
                <w:b w:val="false"/>
                <w:i w:val="false"/>
                <w:color w:val="000000"/>
                <w:sz w:val="20"/>
              </w:rPr>
              <w:t>
логам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r>
              <w:br/>
            </w:r>
            <w:r>
              <w:rPr>
                <w:rFonts w:ascii="Times New Roman"/>
                <w:b w:val="false"/>
                <w:i w:val="false"/>
                <w:color w:val="000000"/>
                <w:sz w:val="20"/>
              </w:rPr>
              <w:t>
00.003
</w:t>
            </w:r>
            <w:r>
              <w:br/>
            </w:r>
            <w:r>
              <w:rPr>
                <w:rFonts w:ascii="Times New Roman"/>
                <w:b w:val="false"/>
                <w:i w:val="false"/>
                <w:color w:val="000000"/>
                <w:sz w:val="20"/>
              </w:rPr>
              <w:t>
или
</w:t>
            </w:r>
            <w:r>
              <w:br/>
            </w:r>
            <w:r>
              <w:rPr>
                <w:rFonts w:ascii="Times New Roman"/>
                <w:b w:val="false"/>
                <w:i w:val="false"/>
                <w:color w:val="000000"/>
                <w:sz w:val="20"/>
              </w:rPr>
              <w:t>
920.
</w:t>
            </w:r>
            <w:r>
              <w:br/>
            </w:r>
            <w:r>
              <w:rPr>
                <w:rFonts w:ascii="Times New Roman"/>
                <w:b w:val="false"/>
                <w:i w:val="false"/>
                <w:color w:val="000000"/>
                <w:sz w:val="20"/>
              </w:rPr>
              <w:t>
00.004
</w:t>
            </w:r>
            <w:r>
              <w:br/>
            </w:r>
            <w:r>
              <w:rPr>
                <w:rFonts w:ascii="Times New Roman"/>
                <w:b w:val="false"/>
                <w:i w:val="false"/>
                <w:color w:val="000000"/>
                <w:sz w:val="20"/>
              </w:rPr>
              <w:t>
единый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501)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пода-
</w:t>
            </w:r>
            <w:r>
              <w:br/>
            </w:r>
            <w:r>
              <w:rPr>
                <w:rFonts w:ascii="Times New Roman"/>
                <w:b w:val="false"/>
                <w:i w:val="false"/>
                <w:color w:val="000000"/>
                <w:sz w:val="20"/>
              </w:rPr>
              <w:t>
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p>
        </w:tc>
      </w:tr>
      <w:tr>
        <w:trPr>
          <w:trHeight w:val="204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1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еди-
</w:t>
            </w:r>
            <w:r>
              <w:br/>
            </w:r>
            <w:r>
              <w:rPr>
                <w:rFonts w:ascii="Times New Roman"/>
                <w:b w:val="false"/>
                <w:i w:val="false"/>
                <w:color w:val="000000"/>
                <w:sz w:val="20"/>
              </w:rPr>
              <w:t>
ному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и со-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на-
</w:t>
            </w:r>
            <w:r>
              <w:br/>
            </w:r>
            <w:r>
              <w:rPr>
                <w:rFonts w:ascii="Times New Roman"/>
                <w:b w:val="false"/>
                <w:i w:val="false"/>
                <w:color w:val="000000"/>
                <w:sz w:val="20"/>
              </w:rPr>
              <w:t>
логам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r>
              <w:br/>
            </w:r>
            <w:r>
              <w:rPr>
                <w:rFonts w:ascii="Times New Roman"/>
                <w:b w:val="false"/>
                <w:i w:val="false"/>
                <w:color w:val="000000"/>
                <w:sz w:val="20"/>
              </w:rPr>
              <w:t>
01.008А и
</w:t>
            </w:r>
            <w:r>
              <w:br/>
            </w:r>
            <w:r>
              <w:rPr>
                <w:rFonts w:ascii="Times New Roman"/>
                <w:b w:val="false"/>
                <w:i w:val="false"/>
                <w:color w:val="000000"/>
                <w:sz w:val="20"/>
              </w:rPr>
              <w:t>
920.
</w:t>
            </w:r>
            <w:r>
              <w:br/>
            </w:r>
            <w:r>
              <w:rPr>
                <w:rFonts w:ascii="Times New Roman"/>
                <w:b w:val="false"/>
                <w:i w:val="false"/>
                <w:color w:val="000000"/>
                <w:sz w:val="20"/>
              </w:rPr>
              <w:t>
01.
</w:t>
            </w:r>
            <w:r>
              <w:br/>
            </w:r>
            <w:r>
              <w:rPr>
                <w:rFonts w:ascii="Times New Roman"/>
                <w:b w:val="false"/>
                <w:i w:val="false"/>
                <w:color w:val="000000"/>
                <w:sz w:val="20"/>
              </w:rPr>
              <w:t>
008В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по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ян-
</w:t>
            </w:r>
            <w:r>
              <w:br/>
            </w:r>
            <w:r>
              <w:rPr>
                <w:rFonts w:ascii="Times New Roman"/>
                <w:b w:val="false"/>
                <w:i w:val="false"/>
                <w:color w:val="000000"/>
                <w:sz w:val="20"/>
              </w:rPr>
              <w:t>
варя
</w:t>
            </w:r>
            <w:r>
              <w:br/>
            </w:r>
            <w:r>
              <w:rPr>
                <w:rFonts w:ascii="Times New Roman"/>
                <w:b w:val="false"/>
                <w:i w:val="false"/>
                <w:color w:val="000000"/>
                <w:sz w:val="20"/>
              </w:rPr>
              <w:t>
до 1
</w:t>
            </w:r>
            <w:r>
              <w:br/>
            </w:r>
            <w:r>
              <w:rPr>
                <w:rFonts w:ascii="Times New Roman"/>
                <w:b w:val="false"/>
                <w:i w:val="false"/>
                <w:color w:val="000000"/>
                <w:sz w:val="20"/>
              </w:rPr>
              <w:t>
ок-
</w:t>
            </w:r>
            <w:r>
              <w:br/>
            </w:r>
            <w:r>
              <w:rPr>
                <w:rFonts w:ascii="Times New Roman"/>
                <w:b w:val="false"/>
                <w:i w:val="false"/>
                <w:color w:val="000000"/>
                <w:sz w:val="20"/>
              </w:rPr>
              <w:t>
тяб-
</w:t>
            </w:r>
            <w:r>
              <w:br/>
            </w:r>
            <w:r>
              <w:rPr>
                <w:rFonts w:ascii="Times New Roman"/>
                <w:b w:val="false"/>
                <w:i w:val="false"/>
                <w:color w:val="000000"/>
                <w:sz w:val="20"/>
              </w:rPr>
              <w:t>
ря;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по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по 31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04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r>
              <w:br/>
            </w:r>
            <w:r>
              <w:rPr>
                <w:rFonts w:ascii="Times New Roman"/>
                <w:b w:val="false"/>
                <w:i w:val="false"/>
                <w:color w:val="000000"/>
                <w:sz w:val="20"/>
              </w:rPr>
              <w:t>
01.
</w:t>
            </w:r>
            <w:r>
              <w:br/>
            </w:r>
            <w:r>
              <w:rPr>
                <w:rFonts w:ascii="Times New Roman"/>
                <w:b w:val="false"/>
                <w:i w:val="false"/>
                <w:color w:val="000000"/>
                <w:sz w:val="20"/>
              </w:rPr>
              <w:t>
012 А
</w:t>
            </w:r>
            <w:r>
              <w:br/>
            </w:r>
            <w:r>
              <w:rPr>
                <w:rFonts w:ascii="Times New Roman"/>
                <w:b w:val="false"/>
                <w:i w:val="false"/>
                <w:color w:val="000000"/>
                <w:sz w:val="20"/>
              </w:rPr>
              <w:t>
и
</w:t>
            </w:r>
            <w:r>
              <w:br/>
            </w:r>
            <w:r>
              <w:rPr>
                <w:rFonts w:ascii="Times New Roman"/>
                <w:b w:val="false"/>
                <w:i w:val="false"/>
                <w:color w:val="000000"/>
                <w:sz w:val="20"/>
              </w:rPr>
              <w:t>
920.
</w:t>
            </w:r>
            <w:r>
              <w:br/>
            </w:r>
            <w:r>
              <w:rPr>
                <w:rFonts w:ascii="Times New Roman"/>
                <w:b w:val="false"/>
                <w:i w:val="false"/>
                <w:color w:val="000000"/>
                <w:sz w:val="20"/>
              </w:rPr>
              <w:t>
01.
</w:t>
            </w:r>
            <w:r>
              <w:br/>
            </w:r>
            <w:r>
              <w:rPr>
                <w:rFonts w:ascii="Times New Roman"/>
                <w:b w:val="false"/>
                <w:i w:val="false"/>
                <w:color w:val="000000"/>
                <w:sz w:val="20"/>
              </w:rPr>
              <w:t>
012 В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04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r>
              <w:br/>
            </w:r>
            <w:r>
              <w:rPr>
                <w:rFonts w:ascii="Times New Roman"/>
                <w:b w:val="false"/>
                <w:i w:val="false"/>
                <w:color w:val="000000"/>
                <w:sz w:val="20"/>
              </w:rPr>
              <w:t>
01.
</w:t>
            </w:r>
            <w:r>
              <w:br/>
            </w:r>
            <w:r>
              <w:rPr>
                <w:rFonts w:ascii="Times New Roman"/>
                <w:b w:val="false"/>
                <w:i w:val="false"/>
                <w:color w:val="000000"/>
                <w:sz w:val="20"/>
              </w:rPr>
              <w:t>
015 А
</w:t>
            </w:r>
            <w:r>
              <w:br/>
            </w:r>
            <w:r>
              <w:rPr>
                <w:rFonts w:ascii="Times New Roman"/>
                <w:b w:val="false"/>
                <w:i w:val="false"/>
                <w:color w:val="000000"/>
                <w:sz w:val="20"/>
              </w:rPr>
              <w:t>
и
</w:t>
            </w:r>
            <w:r>
              <w:br/>
            </w:r>
            <w:r>
              <w:rPr>
                <w:rFonts w:ascii="Times New Roman"/>
                <w:b w:val="false"/>
                <w:i w:val="false"/>
                <w:color w:val="000000"/>
                <w:sz w:val="20"/>
              </w:rPr>
              <w:t>
920.
</w:t>
            </w:r>
            <w:r>
              <w:br/>
            </w:r>
            <w:r>
              <w:rPr>
                <w:rFonts w:ascii="Times New Roman"/>
                <w:b w:val="false"/>
                <w:i w:val="false"/>
                <w:color w:val="000000"/>
                <w:sz w:val="20"/>
              </w:rPr>
              <w:t>
01.
</w:t>
            </w:r>
            <w:r>
              <w:br/>
            </w:r>
            <w:r>
              <w:rPr>
                <w:rFonts w:ascii="Times New Roman"/>
                <w:b w:val="false"/>
                <w:i w:val="false"/>
                <w:color w:val="000000"/>
                <w:sz w:val="20"/>
              </w:rPr>
              <w:t>
015 В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8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ный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
</w:t>
            </w:r>
            <w:r>
              <w:br/>
            </w:r>
            <w:r>
              <w:rPr>
                <w:rFonts w:ascii="Times New Roman"/>
                <w:b w:val="false"/>
                <w:i w:val="false"/>
                <w:color w:val="000000"/>
                <w:sz w:val="20"/>
              </w:rPr>
              <w:t>
куще-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тежа
</w:t>
            </w:r>
            <w:r>
              <w:br/>
            </w:r>
            <w:r>
              <w:rPr>
                <w:rFonts w:ascii="Times New Roman"/>
                <w:b w:val="false"/>
                <w:i w:val="false"/>
                <w:color w:val="000000"/>
                <w:sz w:val="20"/>
              </w:rPr>
              <w:t>
**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
</w:t>
            </w:r>
            <w:r>
              <w:br/>
            </w:r>
            <w:r>
              <w:rPr>
                <w:rFonts w:ascii="Times New Roman"/>
                <w:b w:val="false"/>
                <w:i w:val="false"/>
                <w:color w:val="000000"/>
                <w:sz w:val="20"/>
              </w:rPr>
              <w:t>
00.004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p>
        </w:tc>
      </w:tr>
      <w:tr>
        <w:trPr>
          <w:trHeight w:val="142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стои-
</w:t>
            </w:r>
            <w:r>
              <w:br/>
            </w:r>
            <w:r>
              <w:rPr>
                <w:rFonts w:ascii="Times New Roman"/>
                <w:b w:val="false"/>
                <w:i w:val="false"/>
                <w:color w:val="000000"/>
                <w:sz w:val="20"/>
              </w:rPr>
              <w:t>
мости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
</w:t>
            </w:r>
            <w:r>
              <w:br/>
            </w:r>
            <w:r>
              <w:rPr>
                <w:rFonts w:ascii="Times New Roman"/>
                <w:b w:val="false"/>
                <w:i w:val="false"/>
                <w:color w:val="000000"/>
                <w:sz w:val="20"/>
              </w:rPr>
              <w:t>
ца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ли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p>
        </w:tc>
      </w:tr>
      <w:tr>
        <w:trPr>
          <w:trHeight w:val="457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0404
</w:t>
            </w:r>
            <w:r>
              <w:br/>
            </w:r>
            <w:r>
              <w:rPr>
                <w:rFonts w:ascii="Times New Roman"/>
                <w:b w:val="false"/>
                <w:i w:val="false"/>
                <w:color w:val="000000"/>
                <w:sz w:val="20"/>
              </w:rPr>
              <w:t>
040404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0301
</w:t>
            </w:r>
            <w:r>
              <w:br/>
            </w:r>
            <w:r>
              <w:rPr>
                <w:rFonts w:ascii="Times New Roman"/>
                <w:b w:val="false"/>
                <w:i w:val="false"/>
                <w:color w:val="000000"/>
                <w:sz w:val="20"/>
              </w:rPr>
              <w:t>
05
</w:t>
            </w:r>
          </w:p>
        </w:tc>
        <w:tc>
          <w:tcPr>
            <w:tcW w:w="4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4 
</w:t>
            </w:r>
            <w:r>
              <w:br/>
            </w:r>
            <w:r>
              <w:rPr>
                <w:rFonts w:ascii="Times New Roman"/>
                <w:b w:val="false"/>
                <w:i w:val="false"/>
                <w:color w:val="000000"/>
                <w:sz w:val="20"/>
              </w:rPr>
              <w:t>
1 
</w:t>
            </w:r>
            <w:r>
              <w:br/>
            </w:r>
            <w:r>
              <w:rPr>
                <w:rFonts w:ascii="Times New Roman"/>
                <w:b w:val="false"/>
                <w:i w:val="false"/>
                <w:color w:val="000000"/>
                <w:sz w:val="20"/>
              </w:rPr>
              <w:t>
1 3
</w:t>
            </w:r>
          </w:p>
        </w:tc>
        <w:tc>
          <w:tcPr>
            <w:tcW w:w="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06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15
</w:t>
            </w:r>
          </w:p>
        </w:tc>
        <w:tc>
          <w:tcPr>
            <w:tcW w:w="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спорт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налог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
</w:t>
            </w:r>
            <w:r>
              <w:br/>
            </w:r>
            <w:r>
              <w:rPr>
                <w:rFonts w:ascii="Times New Roman"/>
                <w:b w:val="false"/>
                <w:i w:val="false"/>
                <w:color w:val="000000"/>
                <w:sz w:val="20"/>
              </w:rPr>
              <w:t>
льз.
</w:t>
            </w:r>
            <w:r>
              <w:br/>
            </w:r>
            <w:r>
              <w:rPr>
                <w:rFonts w:ascii="Times New Roman"/>
                <w:b w:val="false"/>
                <w:i w:val="false"/>
                <w:color w:val="000000"/>
                <w:sz w:val="20"/>
              </w:rPr>
              <w:t>
зем.
</w:t>
            </w:r>
            <w:r>
              <w:br/>
            </w:r>
            <w:r>
              <w:rPr>
                <w:rFonts w:ascii="Times New Roman"/>
                <w:b w:val="false"/>
                <w:i w:val="false"/>
                <w:color w:val="000000"/>
                <w:sz w:val="20"/>
              </w:rPr>
              <w:t>
учас-
</w:t>
            </w:r>
            <w:r>
              <w:br/>
            </w:r>
            <w:r>
              <w:rPr>
                <w:rFonts w:ascii="Times New Roman"/>
                <w:b w:val="false"/>
                <w:i w:val="false"/>
                <w:color w:val="000000"/>
                <w:sz w:val="20"/>
              </w:rPr>
              <w:t>
тками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11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стои-
</w:t>
            </w:r>
            <w:r>
              <w:br/>
            </w:r>
            <w:r>
              <w:rPr>
                <w:rFonts w:ascii="Times New Roman"/>
                <w:b w:val="false"/>
                <w:i w:val="false"/>
                <w:color w:val="000000"/>
                <w:sz w:val="20"/>
              </w:rPr>
              <w:t>
мости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дете-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931.11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w:t>
            </w:r>
            <w:r>
              <w:br/>
            </w:r>
            <w:r>
              <w:rPr>
                <w:rFonts w:ascii="Times New Roman"/>
                <w:b w:val="false"/>
                <w:i w:val="false"/>
                <w:color w:val="000000"/>
                <w:sz w:val="20"/>
              </w:rPr>
              <w:t>
11.001
</w:t>
            </w:r>
            <w:r>
              <w:br/>
            </w:r>
            <w:r>
              <w:rPr>
                <w:rFonts w:ascii="Times New Roman"/>
                <w:b w:val="false"/>
                <w:i w:val="false"/>
                <w:color w:val="000000"/>
                <w:sz w:val="20"/>
              </w:rPr>
              <w:t>
НДС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11.002
</w:t>
            </w:r>
            <w:r>
              <w:br/>
            </w:r>
            <w:r>
              <w:rPr>
                <w:rFonts w:ascii="Times New Roman"/>
                <w:b w:val="false"/>
                <w:i w:val="false"/>
                <w:color w:val="000000"/>
                <w:sz w:val="20"/>
              </w:rPr>
              <w:t>
Зем.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303,
</w:t>
            </w:r>
            <w:r>
              <w:br/>
            </w:r>
            <w:r>
              <w:rPr>
                <w:rFonts w:ascii="Times New Roman"/>
                <w:b w:val="false"/>
                <w:i w:val="false"/>
                <w:color w:val="000000"/>
                <w:sz w:val="20"/>
              </w:rPr>
              <w:t>
104
</w:t>
            </w:r>
            <w:r>
              <w:br/>
            </w:r>
            <w:r>
              <w:rPr>
                <w:rFonts w:ascii="Times New Roman"/>
                <w:b w:val="false"/>
                <w:i w:val="false"/>
                <w:color w:val="000000"/>
                <w:sz w:val="20"/>
              </w:rPr>
              <w:t>
304,
</w:t>
            </w:r>
            <w:r>
              <w:br/>
            </w:r>
            <w:r>
              <w:rPr>
                <w:rFonts w:ascii="Times New Roman"/>
                <w:b w:val="false"/>
                <w:i w:val="false"/>
                <w:color w:val="000000"/>
                <w:sz w:val="20"/>
              </w:rPr>
              <w:t>
104
</w:t>
            </w:r>
            <w:r>
              <w:br/>
            </w:r>
            <w:r>
              <w:rPr>
                <w:rFonts w:ascii="Times New Roman"/>
                <w:b w:val="false"/>
                <w:i w:val="false"/>
                <w:color w:val="000000"/>
                <w:sz w:val="20"/>
              </w:rPr>
              <w:t>
305,
</w:t>
            </w:r>
            <w:r>
              <w:br/>
            </w:r>
            <w:r>
              <w:rPr>
                <w:rFonts w:ascii="Times New Roman"/>
                <w:b w:val="false"/>
                <w:i w:val="false"/>
                <w:color w:val="000000"/>
                <w:sz w:val="20"/>
              </w:rPr>
              <w:t>
104
</w:t>
            </w:r>
            <w:r>
              <w:br/>
            </w:r>
            <w:r>
              <w:rPr>
                <w:rFonts w:ascii="Times New Roman"/>
                <w:b w:val="false"/>
                <w:i w:val="false"/>
                <w:color w:val="000000"/>
                <w:sz w:val="20"/>
              </w:rPr>
              <w:t>
306,
</w:t>
            </w:r>
            <w:r>
              <w:br/>
            </w:r>
            <w:r>
              <w:rPr>
                <w:rFonts w:ascii="Times New Roman"/>
                <w:b w:val="false"/>
                <w:i w:val="false"/>
                <w:color w:val="000000"/>
                <w:sz w:val="20"/>
              </w:rPr>
              <w:t>
104
</w:t>
            </w:r>
            <w:r>
              <w:br/>
            </w:r>
            <w:r>
              <w:rPr>
                <w:rFonts w:ascii="Times New Roman"/>
                <w:b w:val="false"/>
                <w:i w:val="false"/>
                <w:color w:val="000000"/>
                <w:sz w:val="20"/>
              </w:rPr>
              <w:t>
307,
</w:t>
            </w:r>
            <w:r>
              <w:br/>
            </w:r>
            <w:r>
              <w:rPr>
                <w:rFonts w:ascii="Times New Roman"/>
                <w:b w:val="false"/>
                <w:i w:val="false"/>
                <w:color w:val="000000"/>
                <w:sz w:val="20"/>
              </w:rPr>
              <w:t>
104
</w:t>
            </w:r>
            <w:r>
              <w:br/>
            </w:r>
            <w:r>
              <w:rPr>
                <w:rFonts w:ascii="Times New Roman"/>
                <w:b w:val="false"/>
                <w:i w:val="false"/>
                <w:color w:val="000000"/>
                <w:sz w:val="20"/>
              </w:rPr>
              <w:t>
308)
</w:t>
            </w:r>
            <w:r>
              <w:br/>
            </w:r>
            <w:r>
              <w:rPr>
                <w:rFonts w:ascii="Times New Roman"/>
                <w:b w:val="false"/>
                <w:i w:val="false"/>
                <w:color w:val="000000"/>
                <w:sz w:val="20"/>
              </w:rPr>
              <w:t>
931.
</w:t>
            </w:r>
            <w:r>
              <w:br/>
            </w:r>
            <w:r>
              <w:rPr>
                <w:rFonts w:ascii="Times New Roman"/>
                <w:b w:val="false"/>
                <w:i w:val="false"/>
                <w:color w:val="000000"/>
                <w:sz w:val="20"/>
              </w:rPr>
              <w:t>
11.
</w:t>
            </w:r>
            <w:r>
              <w:br/>
            </w:r>
            <w:r>
              <w:rPr>
                <w:rFonts w:ascii="Times New Roman"/>
                <w:b w:val="false"/>
                <w:i w:val="false"/>
                <w:color w:val="000000"/>
                <w:sz w:val="20"/>
              </w:rPr>
              <w:t>
003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имущ.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11.004
</w:t>
            </w:r>
            <w:r>
              <w:br/>
            </w:r>
            <w:r>
              <w:rPr>
                <w:rFonts w:ascii="Times New Roman"/>
                <w:b w:val="false"/>
                <w:i w:val="false"/>
                <w:color w:val="000000"/>
                <w:sz w:val="20"/>
              </w:rPr>
              <w:t>
Налог
</w:t>
            </w:r>
            <w:r>
              <w:br/>
            </w:r>
            <w:r>
              <w:rPr>
                <w:rFonts w:ascii="Times New Roman"/>
                <w:b w:val="false"/>
                <w:i w:val="false"/>
                <w:color w:val="000000"/>
                <w:sz w:val="20"/>
              </w:rPr>
              <w:t>
на тр.
</w:t>
            </w:r>
            <w:r>
              <w:br/>
            </w:r>
            <w:r>
              <w:rPr>
                <w:rFonts w:ascii="Times New Roman"/>
                <w:b w:val="false"/>
                <w:i w:val="false"/>
                <w:color w:val="000000"/>
                <w:sz w:val="20"/>
              </w:rPr>
              <w:t>
сред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401)
</w:t>
            </w:r>
            <w:r>
              <w:br/>
            </w:r>
            <w:r>
              <w:rPr>
                <w:rFonts w:ascii="Times New Roman"/>
                <w:b w:val="false"/>
                <w:i w:val="false"/>
                <w:color w:val="000000"/>
                <w:sz w:val="20"/>
              </w:rPr>
              <w:t>
931.
</w:t>
            </w:r>
            <w:r>
              <w:br/>
            </w:r>
            <w:r>
              <w:rPr>
                <w:rFonts w:ascii="Times New Roman"/>
                <w:b w:val="false"/>
                <w:i w:val="false"/>
                <w:color w:val="000000"/>
                <w:sz w:val="20"/>
              </w:rPr>
              <w:t>
11.005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11.006
</w:t>
            </w:r>
            <w:r>
              <w:br/>
            </w:r>
            <w:r>
              <w:rPr>
                <w:rFonts w:ascii="Times New Roman"/>
                <w:b w:val="false"/>
                <w:i w:val="false"/>
                <w:color w:val="000000"/>
                <w:sz w:val="20"/>
              </w:rPr>
              <w:t>
КПН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11.007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польз.
</w:t>
            </w:r>
            <w:r>
              <w:br/>
            </w:r>
            <w:r>
              <w:rPr>
                <w:rFonts w:ascii="Times New Roman"/>
                <w:b w:val="false"/>
                <w:i w:val="false"/>
                <w:color w:val="000000"/>
                <w:sz w:val="20"/>
              </w:rPr>
              <w:t>
зем.
</w:t>
            </w:r>
            <w:r>
              <w:br/>
            </w:r>
            <w:r>
              <w:rPr>
                <w:rFonts w:ascii="Times New Roman"/>
                <w:b w:val="false"/>
                <w:i w:val="false"/>
                <w:color w:val="000000"/>
                <w:sz w:val="20"/>
              </w:rPr>
              <w:t>
участ-
</w:t>
            </w:r>
            <w:r>
              <w:br/>
            </w:r>
            <w:r>
              <w:rPr>
                <w:rFonts w:ascii="Times New Roman"/>
                <w:b w:val="false"/>
                <w:i w:val="false"/>
                <w:color w:val="000000"/>
                <w:sz w:val="20"/>
              </w:rPr>
              <w:t>
ками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315)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мая-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в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931.
</w:t>
            </w:r>
            <w:r>
              <w:br/>
            </w:r>
            <w:r>
              <w:rPr>
                <w:rFonts w:ascii="Times New Roman"/>
                <w:b w:val="false"/>
                <w:i w:val="false"/>
                <w:color w:val="000000"/>
                <w:sz w:val="20"/>
              </w:rPr>
              <w:t>
11,
</w:t>
            </w:r>
            <w:r>
              <w:br/>
            </w:r>
            <w:r>
              <w:rPr>
                <w:rFonts w:ascii="Times New Roman"/>
                <w:b w:val="false"/>
                <w:i w:val="false"/>
                <w:color w:val="000000"/>
                <w:sz w:val="20"/>
              </w:rPr>
              <w:t>
20
</w:t>
            </w:r>
            <w:r>
              <w:br/>
            </w:r>
            <w:r>
              <w:rPr>
                <w:rFonts w:ascii="Times New Roman"/>
                <w:b w:val="false"/>
                <w:i w:val="false"/>
                <w:color w:val="000000"/>
                <w:sz w:val="20"/>
              </w:rPr>
              <w:t>
ок-
</w:t>
            </w:r>
            <w:r>
              <w:br/>
            </w:r>
            <w:r>
              <w:rPr>
                <w:rFonts w:ascii="Times New Roman"/>
                <w:b w:val="false"/>
                <w:i w:val="false"/>
                <w:color w:val="000000"/>
                <w:sz w:val="20"/>
              </w:rPr>
              <w:t>
тяб-
</w:t>
            </w:r>
            <w:r>
              <w:br/>
            </w:r>
            <w:r>
              <w:rPr>
                <w:rFonts w:ascii="Times New Roman"/>
                <w:b w:val="false"/>
                <w:i w:val="false"/>
                <w:color w:val="000000"/>
                <w:sz w:val="20"/>
              </w:rPr>
              <w:t>
ря -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в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
</w:t>
            </w:r>
            <w:r>
              <w:br/>
            </w:r>
            <w:r>
              <w:rPr>
                <w:rFonts w:ascii="Times New Roman"/>
                <w:b w:val="false"/>
                <w:i w:val="false"/>
                <w:color w:val="000000"/>
                <w:sz w:val="20"/>
              </w:rPr>
              <w:t>
фе В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931.
</w:t>
            </w:r>
            <w:r>
              <w:br/>
            </w:r>
            <w:r>
              <w:rPr>
                <w:rFonts w:ascii="Times New Roman"/>
                <w:b w:val="false"/>
                <w:i w:val="false"/>
                <w:color w:val="000000"/>
                <w:sz w:val="20"/>
              </w:rPr>
              <w:t>
11,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не-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изме-
</w:t>
            </w:r>
            <w:r>
              <w:br/>
            </w:r>
            <w:r>
              <w:rPr>
                <w:rFonts w:ascii="Times New Roman"/>
                <w:b w:val="false"/>
                <w:i w:val="false"/>
                <w:color w:val="000000"/>
                <w:sz w:val="20"/>
              </w:rPr>
              <w:t>
нен-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стои-
</w:t>
            </w:r>
            <w:r>
              <w:br/>
            </w:r>
            <w:r>
              <w:rPr>
                <w:rFonts w:ascii="Times New Roman"/>
                <w:b w:val="false"/>
                <w:i w:val="false"/>
                <w:color w:val="000000"/>
                <w:sz w:val="20"/>
              </w:rPr>
              <w:t>
мости па-
</w:t>
            </w:r>
            <w:r>
              <w:br/>
            </w:r>
            <w:r>
              <w:rPr>
                <w:rFonts w:ascii="Times New Roman"/>
                <w:b w:val="false"/>
                <w:i w:val="false"/>
                <w:color w:val="000000"/>
                <w:sz w:val="20"/>
              </w:rPr>
              <w:t>
тен-
</w:t>
            </w:r>
            <w:r>
              <w:br/>
            </w:r>
            <w:r>
              <w:rPr>
                <w:rFonts w:ascii="Times New Roman"/>
                <w:b w:val="false"/>
                <w:i w:val="false"/>
                <w:color w:val="000000"/>
                <w:sz w:val="20"/>
              </w:rPr>
              <w:t>
та) -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в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
</w:t>
            </w:r>
            <w:r>
              <w:br/>
            </w:r>
            <w:r>
              <w:rPr>
                <w:rFonts w:ascii="Times New Roman"/>
                <w:b w:val="false"/>
                <w:i w:val="false"/>
                <w:color w:val="000000"/>
                <w:sz w:val="20"/>
              </w:rPr>
              <w:t>
фе С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931.
</w:t>
            </w:r>
            <w:r>
              <w:br/>
            </w:r>
            <w:r>
              <w:rPr>
                <w:rFonts w:ascii="Times New Roman"/>
                <w:b w:val="false"/>
                <w:i w:val="false"/>
                <w:color w:val="000000"/>
                <w:sz w:val="20"/>
              </w:rPr>
              <w:t>
11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7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w:t>
            </w:r>
            <w:r>
              <w:br/>
            </w:r>
            <w:r>
              <w:rPr>
                <w:rFonts w:ascii="Times New Roman"/>
                <w:b w:val="false"/>
                <w:i w:val="false"/>
                <w:color w:val="000000"/>
                <w:sz w:val="20"/>
              </w:rPr>
              <w:t>
изме-
</w:t>
            </w:r>
            <w:r>
              <w:br/>
            </w:r>
            <w:r>
              <w:rPr>
                <w:rFonts w:ascii="Times New Roman"/>
                <w:b w:val="false"/>
                <w:i w:val="false"/>
                <w:color w:val="000000"/>
                <w:sz w:val="20"/>
              </w:rPr>
              <w:t>
нен-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стои-
</w:t>
            </w:r>
            <w:r>
              <w:br/>
            </w:r>
            <w:r>
              <w:rPr>
                <w:rFonts w:ascii="Times New Roman"/>
                <w:b w:val="false"/>
                <w:i w:val="false"/>
                <w:color w:val="000000"/>
                <w:sz w:val="20"/>
              </w:rPr>
              <w:t>
мос-
</w:t>
            </w:r>
            <w:r>
              <w:br/>
            </w:r>
            <w:r>
              <w:rPr>
                <w:rFonts w:ascii="Times New Roman"/>
                <w:b w:val="false"/>
                <w:i w:val="false"/>
                <w:color w:val="000000"/>
                <w:sz w:val="20"/>
              </w:rPr>
              <w:t>
ти
</w:t>
            </w:r>
            <w:r>
              <w:br/>
            </w:r>
            <w:r>
              <w:rPr>
                <w:rFonts w:ascii="Times New Roman"/>
                <w:b w:val="false"/>
                <w:i w:val="false"/>
                <w:color w:val="000000"/>
                <w:sz w:val="20"/>
              </w:rPr>
              <w:t>
па-
</w:t>
            </w:r>
            <w:r>
              <w:br/>
            </w:r>
            <w:r>
              <w:rPr>
                <w:rFonts w:ascii="Times New Roman"/>
                <w:b w:val="false"/>
                <w:i w:val="false"/>
                <w:color w:val="000000"/>
                <w:sz w:val="20"/>
              </w:rPr>
              <w:t>
тен-
</w:t>
            </w:r>
            <w:r>
              <w:br/>
            </w:r>
            <w:r>
              <w:rPr>
                <w:rFonts w:ascii="Times New Roman"/>
                <w:b w:val="false"/>
                <w:i w:val="false"/>
                <w:color w:val="000000"/>
                <w:sz w:val="20"/>
              </w:rPr>
              <w:t>
та
</w:t>
            </w:r>
            <w:r>
              <w:br/>
            </w: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12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стои-
</w:t>
            </w:r>
            <w:r>
              <w:br/>
            </w:r>
            <w:r>
              <w:rPr>
                <w:rFonts w:ascii="Times New Roman"/>
                <w:b w:val="false"/>
                <w:i w:val="false"/>
                <w:color w:val="000000"/>
                <w:sz w:val="20"/>
              </w:rPr>
              <w:t>
мости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дете-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931.12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001С
</w:t>
            </w:r>
            <w:r>
              <w:br/>
            </w:r>
            <w:r>
              <w:rPr>
                <w:rFonts w:ascii="Times New Roman"/>
                <w:b w:val="false"/>
                <w:i w:val="false"/>
                <w:color w:val="000000"/>
                <w:sz w:val="20"/>
              </w:rPr>
              <w:t>
НДС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002С
</w:t>
            </w:r>
            <w:r>
              <w:br/>
            </w:r>
            <w:r>
              <w:rPr>
                <w:rFonts w:ascii="Times New Roman"/>
                <w:b w:val="false"/>
                <w:i w:val="false"/>
                <w:color w:val="000000"/>
                <w:sz w:val="20"/>
              </w:rPr>
              <w:t>
Зем.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303,
</w:t>
            </w:r>
            <w:r>
              <w:br/>
            </w:r>
            <w:r>
              <w:rPr>
                <w:rFonts w:ascii="Times New Roman"/>
                <w:b w:val="false"/>
                <w:i w:val="false"/>
                <w:color w:val="000000"/>
                <w:sz w:val="20"/>
              </w:rPr>
              <w:t>
104
</w:t>
            </w:r>
            <w:r>
              <w:br/>
            </w:r>
            <w:r>
              <w:rPr>
                <w:rFonts w:ascii="Times New Roman"/>
                <w:b w:val="false"/>
                <w:i w:val="false"/>
                <w:color w:val="000000"/>
                <w:sz w:val="20"/>
              </w:rPr>
              <w:t>
304,
</w:t>
            </w:r>
            <w:r>
              <w:br/>
            </w:r>
            <w:r>
              <w:rPr>
                <w:rFonts w:ascii="Times New Roman"/>
                <w:b w:val="false"/>
                <w:i w:val="false"/>
                <w:color w:val="000000"/>
                <w:sz w:val="20"/>
              </w:rPr>
              <w:t>
104
</w:t>
            </w:r>
            <w:r>
              <w:br/>
            </w:r>
            <w:r>
              <w:rPr>
                <w:rFonts w:ascii="Times New Roman"/>
                <w:b w:val="false"/>
                <w:i w:val="false"/>
                <w:color w:val="000000"/>
                <w:sz w:val="20"/>
              </w:rPr>
              <w:t>
305,
</w:t>
            </w:r>
            <w:r>
              <w:br/>
            </w:r>
            <w:r>
              <w:rPr>
                <w:rFonts w:ascii="Times New Roman"/>
                <w:b w:val="false"/>
                <w:i w:val="false"/>
                <w:color w:val="000000"/>
                <w:sz w:val="20"/>
              </w:rPr>
              <w:t>
104
</w:t>
            </w:r>
            <w:r>
              <w:br/>
            </w:r>
            <w:r>
              <w:rPr>
                <w:rFonts w:ascii="Times New Roman"/>
                <w:b w:val="false"/>
                <w:i w:val="false"/>
                <w:color w:val="000000"/>
                <w:sz w:val="20"/>
              </w:rPr>
              <w:t>
306,
</w:t>
            </w:r>
            <w:r>
              <w:br/>
            </w:r>
            <w:r>
              <w:rPr>
                <w:rFonts w:ascii="Times New Roman"/>
                <w:b w:val="false"/>
                <w:i w:val="false"/>
                <w:color w:val="000000"/>
                <w:sz w:val="20"/>
              </w:rPr>
              <w:t>
104
</w:t>
            </w:r>
            <w:r>
              <w:br/>
            </w:r>
            <w:r>
              <w:rPr>
                <w:rFonts w:ascii="Times New Roman"/>
                <w:b w:val="false"/>
                <w:i w:val="false"/>
                <w:color w:val="000000"/>
                <w:sz w:val="20"/>
              </w:rPr>
              <w:t>
307,
</w:t>
            </w:r>
            <w:r>
              <w:br/>
            </w:r>
            <w:r>
              <w:rPr>
                <w:rFonts w:ascii="Times New Roman"/>
                <w:b w:val="false"/>
                <w:i w:val="false"/>
                <w:color w:val="000000"/>
                <w:sz w:val="20"/>
              </w:rPr>
              <w:t>
104
</w:t>
            </w:r>
            <w:r>
              <w:br/>
            </w:r>
            <w:r>
              <w:rPr>
                <w:rFonts w:ascii="Times New Roman"/>
                <w:b w:val="false"/>
                <w:i w:val="false"/>
                <w:color w:val="000000"/>
                <w:sz w:val="20"/>
              </w:rPr>
              <w:t>
308)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003С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имущ.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004С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транс.
</w:t>
            </w:r>
            <w:r>
              <w:br/>
            </w:r>
            <w:r>
              <w:rPr>
                <w:rFonts w:ascii="Times New Roman"/>
                <w:b w:val="false"/>
                <w:i w:val="false"/>
                <w:color w:val="000000"/>
                <w:sz w:val="20"/>
              </w:rPr>
              <w:t>
ср-ва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401)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005С
</w:t>
            </w:r>
            <w:r>
              <w:br/>
            </w:r>
            <w:r>
              <w:rPr>
                <w:rFonts w:ascii="Times New Roman"/>
                <w:b w:val="false"/>
                <w:i w:val="false"/>
                <w:color w:val="000000"/>
                <w:sz w:val="20"/>
              </w:rPr>
              <w:t>
Соц.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006С
</w:t>
            </w:r>
            <w:r>
              <w:br/>
            </w:r>
            <w:r>
              <w:rPr>
                <w:rFonts w:ascii="Times New Roman"/>
                <w:b w:val="false"/>
                <w:i w:val="false"/>
                <w:color w:val="000000"/>
                <w:sz w:val="20"/>
              </w:rPr>
              <w:t>
КПН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007С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участ-
</w:t>
            </w:r>
            <w:r>
              <w:br/>
            </w:r>
            <w:r>
              <w:rPr>
                <w:rFonts w:ascii="Times New Roman"/>
                <w:b w:val="false"/>
                <w:i w:val="false"/>
                <w:color w:val="000000"/>
                <w:sz w:val="20"/>
              </w:rPr>
              <w:t>
ками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315)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изме-
</w:t>
            </w:r>
            <w:r>
              <w:br/>
            </w:r>
            <w:r>
              <w:rPr>
                <w:rFonts w:ascii="Times New Roman"/>
                <w:b w:val="false"/>
                <w:i w:val="false"/>
                <w:color w:val="000000"/>
                <w:sz w:val="20"/>
              </w:rPr>
              <w:t>
нен-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стои-
</w:t>
            </w:r>
            <w:r>
              <w:br/>
            </w:r>
            <w:r>
              <w:rPr>
                <w:rFonts w:ascii="Times New Roman"/>
                <w:b w:val="false"/>
                <w:i w:val="false"/>
                <w:color w:val="000000"/>
                <w:sz w:val="20"/>
              </w:rPr>
              <w:t>
мости па-
</w:t>
            </w:r>
            <w:r>
              <w:br/>
            </w:r>
            <w:r>
              <w:rPr>
                <w:rFonts w:ascii="Times New Roman"/>
                <w:b w:val="false"/>
                <w:i w:val="false"/>
                <w:color w:val="000000"/>
                <w:sz w:val="20"/>
              </w:rPr>
              <w:t>
тента
</w:t>
            </w:r>
            <w:r>
              <w:br/>
            </w:r>
            <w:r>
              <w:rPr>
                <w:rFonts w:ascii="Times New Roman"/>
                <w:b w:val="false"/>
                <w:i w:val="false"/>
                <w:color w:val="000000"/>
                <w:sz w:val="20"/>
              </w:rPr>
              <w:t>
по
</w:t>
            </w:r>
            <w:r>
              <w:br/>
            </w:r>
            <w:r>
              <w:rPr>
                <w:rFonts w:ascii="Times New Roman"/>
                <w:b w:val="false"/>
                <w:i w:val="false"/>
                <w:color w:val="000000"/>
                <w:sz w:val="20"/>
              </w:rPr>
              <w:t>
сроку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дится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отра-
</w:t>
            </w:r>
            <w:r>
              <w:br/>
            </w:r>
            <w:r>
              <w:rPr>
                <w:rFonts w:ascii="Times New Roman"/>
                <w:b w:val="false"/>
                <w:i w:val="false"/>
                <w:color w:val="000000"/>
                <w:sz w:val="20"/>
              </w:rPr>
              <w:t>
жен-
</w:t>
            </w:r>
            <w:r>
              <w:br/>
            </w:r>
            <w:r>
              <w:rPr>
                <w:rFonts w:ascii="Times New Roman"/>
                <w:b w:val="false"/>
                <w:i w:val="false"/>
                <w:color w:val="000000"/>
                <w:sz w:val="20"/>
              </w:rPr>
              <w:t>
ных 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
</w:t>
            </w:r>
            <w:r>
              <w:br/>
            </w:r>
            <w:r>
              <w:rPr>
                <w:rFonts w:ascii="Times New Roman"/>
                <w:b w:val="false"/>
                <w:i w:val="false"/>
                <w:color w:val="000000"/>
                <w:sz w:val="20"/>
              </w:rPr>
              <w:t>
фе С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931.
</w:t>
            </w:r>
            <w:r>
              <w:br/>
            </w:r>
            <w:r>
              <w:rPr>
                <w:rFonts w:ascii="Times New Roman"/>
                <w:b w:val="false"/>
                <w:i w:val="false"/>
                <w:color w:val="000000"/>
                <w:sz w:val="20"/>
              </w:rPr>
              <w:t>
12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95"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05
</w:t>
            </w:r>
            <w:r>
              <w:br/>
            </w:r>
            <w:r>
              <w:rPr>
                <w:rFonts w:ascii="Times New Roman"/>
                <w:b w:val="false"/>
                <w:i w:val="false"/>
                <w:color w:val="000000"/>
                <w:sz w:val="20"/>
              </w:rPr>
              <w:t>
01
</w:t>
            </w:r>
            <w:r>
              <w:br/>
            </w:r>
            <w:r>
              <w:rPr>
                <w:rFonts w:ascii="Times New Roman"/>
                <w:b w:val="false"/>
                <w:i w:val="false"/>
                <w:color w:val="000000"/>
                <w:sz w:val="20"/>
              </w:rPr>
              <w:t>
01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2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02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на
</w:t>
            </w:r>
            <w:r>
              <w:br/>
            </w:r>
            <w:r>
              <w:rPr>
                <w:rFonts w:ascii="Times New Roman"/>
                <w:b w:val="false"/>
                <w:i w:val="false"/>
                <w:color w:val="000000"/>
                <w:sz w:val="20"/>
              </w:rPr>
              <w:t>
игор-
</w:t>
            </w:r>
            <w:r>
              <w:br/>
            </w:r>
            <w:r>
              <w:rPr>
                <w:rFonts w:ascii="Times New Roman"/>
                <w:b w:val="false"/>
                <w:i w:val="false"/>
                <w:color w:val="000000"/>
                <w:sz w:val="20"/>
              </w:rPr>
              <w:t>
ный
</w:t>
            </w:r>
            <w:r>
              <w:br/>
            </w:r>
            <w:r>
              <w:rPr>
                <w:rFonts w:ascii="Times New Roman"/>
                <w:b w:val="false"/>
                <w:i w:val="false"/>
                <w:color w:val="000000"/>
                <w:sz w:val="20"/>
              </w:rPr>
              <w:t>
биз-
</w:t>
            </w:r>
            <w:r>
              <w:br/>
            </w:r>
            <w:r>
              <w:rPr>
                <w:rFonts w:ascii="Times New Roman"/>
                <w:b w:val="false"/>
                <w:i w:val="false"/>
                <w:color w:val="000000"/>
                <w:sz w:val="20"/>
              </w:rPr>
              <w:t>
нес
</w:t>
            </w:r>
            <w:r>
              <w:br/>
            </w:r>
            <w:r>
              <w:rPr>
                <w:rFonts w:ascii="Times New Roman"/>
                <w:b w:val="false"/>
                <w:i w:val="false"/>
                <w:color w:val="000000"/>
                <w:sz w:val="20"/>
              </w:rPr>
              <w:t>
Налог на
</w:t>
            </w:r>
            <w:r>
              <w:br/>
            </w:r>
            <w:r>
              <w:rPr>
                <w:rFonts w:ascii="Times New Roman"/>
                <w:b w:val="false"/>
                <w:i w:val="false"/>
                <w:color w:val="000000"/>
                <w:sz w:val="20"/>
              </w:rPr>
              <w:t>
доба-
</w:t>
            </w:r>
            <w:r>
              <w:br/>
            </w:r>
            <w:r>
              <w:rPr>
                <w:rFonts w:ascii="Times New Roman"/>
                <w:b w:val="false"/>
                <w:i w:val="false"/>
                <w:color w:val="000000"/>
                <w:sz w:val="20"/>
              </w:rPr>
              <w:t>
влен-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ная
</w:t>
            </w:r>
            <w:r>
              <w:br/>
            </w: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фик-
</w:t>
            </w:r>
            <w:r>
              <w:br/>
            </w:r>
            <w:r>
              <w:rPr>
                <w:rFonts w:ascii="Times New Roman"/>
                <w:b w:val="false"/>
                <w:i w:val="false"/>
                <w:color w:val="000000"/>
                <w:sz w:val="20"/>
              </w:rPr>
              <w:t>
сиро-
</w:t>
            </w:r>
            <w:r>
              <w:br/>
            </w:r>
            <w:r>
              <w:rPr>
                <w:rFonts w:ascii="Times New Roman"/>
                <w:b w:val="false"/>
                <w:i w:val="false"/>
                <w:color w:val="000000"/>
                <w:sz w:val="20"/>
              </w:rPr>
              <w:t>
ван-
</w:t>
            </w:r>
            <w:r>
              <w:br/>
            </w:r>
            <w:r>
              <w:rPr>
                <w:rFonts w:ascii="Times New Roman"/>
                <w:b w:val="false"/>
                <w:i w:val="false"/>
                <w:color w:val="000000"/>
                <w:sz w:val="20"/>
              </w:rPr>
              <w:t>
ному
</w:t>
            </w:r>
            <w:r>
              <w:br/>
            </w:r>
            <w:r>
              <w:rPr>
                <w:rFonts w:ascii="Times New Roman"/>
                <w:b w:val="false"/>
                <w:i w:val="false"/>
                <w:color w:val="000000"/>
                <w:sz w:val="20"/>
              </w:rPr>
              <w:t>
сум-
</w:t>
            </w:r>
            <w:r>
              <w:br/>
            </w:r>
            <w:r>
              <w:rPr>
                <w:rFonts w:ascii="Times New Roman"/>
                <w:b w:val="false"/>
                <w:i w:val="false"/>
                <w:color w:val="000000"/>
                <w:sz w:val="20"/>
              </w:rPr>
              <w:t>
мар-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и
</w:t>
            </w:r>
            <w:r>
              <w:br/>
            </w:r>
            <w:r>
              <w:rPr>
                <w:rFonts w:ascii="Times New Roman"/>
                <w:b w:val="false"/>
                <w:i w:val="false"/>
                <w:color w:val="000000"/>
                <w:sz w:val="20"/>
              </w:rPr>
              <w:t>
ак-
</w:t>
            </w:r>
            <w:r>
              <w:br/>
            </w:r>
            <w:r>
              <w:rPr>
                <w:rFonts w:ascii="Times New Roman"/>
                <w:b w:val="false"/>
                <w:i w:val="false"/>
                <w:color w:val="000000"/>
                <w:sz w:val="20"/>
              </w:rPr>
              <w:t>
цизу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940.00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тель-
</w:t>
            </w:r>
            <w:r>
              <w:br/>
            </w:r>
            <w:r>
              <w:rPr>
                <w:rFonts w:ascii="Times New Roman"/>
                <w:b w:val="false"/>
                <w:i w:val="false"/>
                <w:color w:val="000000"/>
                <w:sz w:val="20"/>
              </w:rPr>
              <w:t>
ской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ности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
</w:t>
            </w:r>
            <w:r>
              <w:br/>
            </w:r>
            <w:r>
              <w:rPr>
                <w:rFonts w:ascii="Times New Roman"/>
                <w:b w:val="false"/>
                <w:i w:val="false"/>
                <w:color w:val="000000"/>
                <w:sz w:val="20"/>
              </w:rPr>
              <w:t>
00.001
</w:t>
            </w:r>
            <w:r>
              <w:br/>
            </w:r>
            <w:r>
              <w:rPr>
                <w:rFonts w:ascii="Times New Roman"/>
                <w:b w:val="false"/>
                <w:i w:val="false"/>
                <w:color w:val="000000"/>
                <w:sz w:val="20"/>
              </w:rPr>
              <w:t>
Акциз-
</w:t>
            </w:r>
            <w:r>
              <w:br/>
            </w:r>
            <w:r>
              <w:rPr>
                <w:rFonts w:ascii="Times New Roman"/>
                <w:b w:val="false"/>
                <w:i w:val="false"/>
                <w:color w:val="000000"/>
                <w:sz w:val="20"/>
              </w:rPr>
              <w:t>
игор-
</w:t>
            </w:r>
            <w:r>
              <w:br/>
            </w:r>
            <w:r>
              <w:rPr>
                <w:rFonts w:ascii="Times New Roman"/>
                <w:b w:val="false"/>
                <w:i w:val="false"/>
                <w:color w:val="000000"/>
                <w:sz w:val="20"/>
              </w:rPr>
              <w:t>
ный
</w:t>
            </w:r>
            <w:r>
              <w:br/>
            </w:r>
            <w:r>
              <w:rPr>
                <w:rFonts w:ascii="Times New Roman"/>
                <w:b w:val="false"/>
                <w:i w:val="false"/>
                <w:color w:val="000000"/>
                <w:sz w:val="20"/>
              </w:rPr>
              <w:t>
бизнес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223);
</w:t>
            </w:r>
            <w:r>
              <w:br/>
            </w:r>
            <w:r>
              <w:rPr>
                <w:rFonts w:ascii="Times New Roman"/>
                <w:b w:val="false"/>
                <w:i w:val="false"/>
                <w:color w:val="000000"/>
                <w:sz w:val="20"/>
              </w:rPr>
              <w:t>
940.
</w:t>
            </w:r>
            <w:r>
              <w:br/>
            </w:r>
            <w:r>
              <w:rPr>
                <w:rFonts w:ascii="Times New Roman"/>
                <w:b w:val="false"/>
                <w:i w:val="false"/>
                <w:color w:val="000000"/>
                <w:sz w:val="20"/>
              </w:rPr>
              <w:t>
00.003
</w:t>
            </w:r>
            <w:r>
              <w:br/>
            </w:r>
            <w:r>
              <w:rPr>
                <w:rFonts w:ascii="Times New Roman"/>
                <w:b w:val="false"/>
                <w:i w:val="false"/>
                <w:color w:val="000000"/>
                <w:sz w:val="20"/>
              </w:rPr>
              <w:t>
НДС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101);
</w:t>
            </w:r>
            <w:r>
              <w:br/>
            </w:r>
            <w:r>
              <w:rPr>
                <w:rFonts w:ascii="Times New Roman"/>
                <w:b w:val="false"/>
                <w:i w:val="false"/>
                <w:color w:val="000000"/>
                <w:sz w:val="20"/>
              </w:rPr>
              <w:t>
940.
</w:t>
            </w:r>
            <w:r>
              <w:br/>
            </w:r>
            <w:r>
              <w:rPr>
                <w:rFonts w:ascii="Times New Roman"/>
                <w:b w:val="false"/>
                <w:i w:val="false"/>
                <w:color w:val="000000"/>
                <w:sz w:val="20"/>
              </w:rPr>
              <w:t>
00.004
</w:t>
            </w:r>
            <w:r>
              <w:br/>
            </w:r>
            <w:r>
              <w:rPr>
                <w:rFonts w:ascii="Times New Roman"/>
                <w:b w:val="false"/>
                <w:i w:val="false"/>
                <w:color w:val="000000"/>
                <w:sz w:val="20"/>
              </w:rPr>
              <w:t>
корпо-
</w:t>
            </w:r>
            <w:r>
              <w:br/>
            </w:r>
            <w:r>
              <w:rPr>
                <w:rFonts w:ascii="Times New Roman"/>
                <w:b w:val="false"/>
                <w:i w:val="false"/>
                <w:color w:val="000000"/>
                <w:sz w:val="20"/>
              </w:rPr>
              <w:t>
ратив-
</w:t>
            </w:r>
            <w:r>
              <w:br/>
            </w:r>
            <w:r>
              <w:rPr>
                <w:rFonts w:ascii="Times New Roman"/>
                <w:b w:val="false"/>
                <w:i w:val="false"/>
                <w:color w:val="000000"/>
                <w:sz w:val="20"/>
              </w:rPr>
              <w:t>
ный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810" w:hRule="atLeast"/>
        </w:trPr>
        <w:tc>
          <w:tcPr>
            <w:tcW w:w="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p>
        </w:tc>
        <w:tc>
          <w:tcPr>
            <w:tcW w:w="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4
</w:t>
            </w:r>
            <w:r>
              <w:br/>
            </w:r>
            <w:r>
              <w:rPr>
                <w:rFonts w:ascii="Times New Roman"/>
                <w:b w:val="false"/>
                <w:i w:val="false"/>
                <w:color w:val="000000"/>
                <w:sz w:val="20"/>
              </w:rPr>
              <w:t>
4
</w:t>
            </w:r>
            <w:r>
              <w:br/>
            </w:r>
            <w:r>
              <w:rPr>
                <w:rFonts w:ascii="Times New Roman"/>
                <w:b w:val="false"/>
                <w:i w:val="false"/>
                <w:color w:val="000000"/>
                <w:sz w:val="20"/>
              </w:rPr>
              <w:t>
3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04
</w:t>
            </w:r>
            <w:r>
              <w:br/>
            </w:r>
            <w:r>
              <w:rPr>
                <w:rFonts w:ascii="Times New Roman"/>
                <w:b w:val="false"/>
                <w:i w:val="false"/>
                <w:color w:val="000000"/>
                <w:sz w:val="20"/>
              </w:rPr>
              <w:t>
13
</w:t>
            </w:r>
            <w:r>
              <w:br/>
            </w:r>
            <w:r>
              <w:rPr>
                <w:rFonts w:ascii="Times New Roman"/>
                <w:b w:val="false"/>
                <w:i w:val="false"/>
                <w:color w:val="000000"/>
                <w:sz w:val="20"/>
              </w:rPr>
              <w:t>
14
</w:t>
            </w:r>
            <w:r>
              <w:br/>
            </w:r>
            <w:r>
              <w:rPr>
                <w:rFonts w:ascii="Times New Roman"/>
                <w:b w:val="false"/>
                <w:i w:val="false"/>
                <w:color w:val="000000"/>
                <w:sz w:val="20"/>
              </w:rPr>
              <w:t>
19
</w:t>
            </w:r>
            <w:r>
              <w:br/>
            </w:r>
            <w:r>
              <w:rPr>
                <w:rFonts w:ascii="Times New Roman"/>
                <w:b w:val="false"/>
                <w:i w:val="false"/>
                <w:color w:val="000000"/>
                <w:sz w:val="20"/>
              </w:rPr>
              <w:t>
20
</w:t>
            </w:r>
            <w:r>
              <w:br/>
            </w:r>
            <w:r>
              <w:rPr>
                <w:rFonts w:ascii="Times New Roman"/>
                <w:b w:val="false"/>
                <w:i w:val="false"/>
                <w:color w:val="000000"/>
                <w:sz w:val="20"/>
              </w:rPr>
              <w:t>
10
</w:t>
            </w:r>
          </w:p>
        </w:tc>
        <w:tc>
          <w:tcPr>
            <w:tcW w:w="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пла-
</w:t>
            </w:r>
            <w:r>
              <w:br/>
            </w:r>
            <w:r>
              <w:rPr>
                <w:rFonts w:ascii="Times New Roman"/>
                <w:b w:val="false"/>
                <w:i w:val="false"/>
                <w:color w:val="000000"/>
                <w:sz w:val="20"/>
              </w:rPr>
              <w:t>
тежи
</w:t>
            </w:r>
            <w:r>
              <w:br/>
            </w:r>
            <w:r>
              <w:rPr>
                <w:rFonts w:ascii="Times New Roman"/>
                <w:b w:val="false"/>
                <w:i w:val="false"/>
                <w:color w:val="000000"/>
                <w:sz w:val="20"/>
              </w:rPr>
              <w:t>
в
</w:t>
            </w:r>
            <w:r>
              <w:br/>
            </w:r>
            <w:r>
              <w:rPr>
                <w:rFonts w:ascii="Times New Roman"/>
                <w:b w:val="false"/>
                <w:i w:val="false"/>
                <w:color w:val="000000"/>
                <w:sz w:val="20"/>
              </w:rPr>
              <w:t>
бюд-
</w:t>
            </w:r>
            <w:r>
              <w:br/>
            </w:r>
            <w:r>
              <w:rPr>
                <w:rFonts w:ascii="Times New Roman"/>
                <w:b w:val="false"/>
                <w:i w:val="false"/>
                <w:color w:val="000000"/>
                <w:sz w:val="20"/>
              </w:rPr>
              <w:t>
жет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
</w:t>
            </w:r>
            <w:r>
              <w:br/>
            </w:r>
            <w:r>
              <w:rPr>
                <w:rFonts w:ascii="Times New Roman"/>
                <w:b w:val="false"/>
                <w:i w:val="false"/>
                <w:color w:val="000000"/>
                <w:sz w:val="20"/>
              </w:rPr>
              <w:t>
дения
</w:t>
            </w:r>
            <w:r>
              <w:br/>
            </w:r>
            <w:r>
              <w:rPr>
                <w:rFonts w:ascii="Times New Roman"/>
                <w:b w:val="false"/>
                <w:i w:val="false"/>
                <w:color w:val="000000"/>
                <w:sz w:val="20"/>
              </w:rPr>
              <w:t>
полу-
</w:t>
            </w:r>
            <w:r>
              <w:br/>
            </w:r>
            <w:r>
              <w:rPr>
                <w:rFonts w:ascii="Times New Roman"/>
                <w:b w:val="false"/>
                <w:i w:val="false"/>
                <w:color w:val="000000"/>
                <w:sz w:val="20"/>
              </w:rPr>
              <w:t>
чен-
</w:t>
            </w:r>
            <w:r>
              <w:br/>
            </w:r>
            <w:r>
              <w:rPr>
                <w:rFonts w:ascii="Times New Roman"/>
                <w:b w:val="false"/>
                <w:i w:val="false"/>
                <w:color w:val="000000"/>
                <w:sz w:val="20"/>
              </w:rPr>
              <w:t>
ные
</w:t>
            </w:r>
            <w:r>
              <w:br/>
            </w:r>
            <w:r>
              <w:rPr>
                <w:rFonts w:ascii="Times New Roman"/>
                <w:b w:val="false"/>
                <w:i w:val="false"/>
                <w:color w:val="000000"/>
                <w:sz w:val="20"/>
              </w:rPr>
              <w:t>
от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орга-
</w:t>
            </w:r>
            <w:r>
              <w:br/>
            </w:r>
            <w:r>
              <w:rPr>
                <w:rFonts w:ascii="Times New Roman"/>
                <w:b w:val="false"/>
                <w:i w:val="false"/>
                <w:color w:val="000000"/>
                <w:sz w:val="20"/>
              </w:rPr>
              <w:t>
на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при-
</w:t>
            </w:r>
            <w:r>
              <w:br/>
            </w:r>
            <w:r>
              <w:rPr>
                <w:rFonts w:ascii="Times New Roman"/>
                <w:b w:val="false"/>
                <w:i w:val="false"/>
                <w:color w:val="000000"/>
                <w:sz w:val="20"/>
              </w:rPr>
              <w:t>
казом
</w:t>
            </w:r>
            <w:r>
              <w:br/>
            </w:r>
            <w:r>
              <w:rPr>
                <w:rFonts w:ascii="Times New Roman"/>
                <w:b w:val="false"/>
                <w:i w:val="false"/>
                <w:color w:val="000000"/>
                <w:sz w:val="20"/>
              </w:rPr>
              <w:t>
N1793
</w:t>
            </w:r>
            <w:r>
              <w:br/>
            </w:r>
            <w:r>
              <w:rPr>
                <w:rFonts w:ascii="Times New Roman"/>
                <w:b w:val="false"/>
                <w:i w:val="false"/>
                <w:color w:val="000000"/>
                <w:sz w:val="20"/>
              </w:rPr>
              <w:t>
от
</w:t>
            </w:r>
            <w:r>
              <w:br/>
            </w:r>
            <w:r>
              <w:rPr>
                <w:rFonts w:ascii="Times New Roman"/>
                <w:b w:val="false"/>
                <w:i w:val="false"/>
                <w:color w:val="000000"/>
                <w:sz w:val="20"/>
              </w:rPr>
              <w:t>
28.
</w:t>
            </w:r>
            <w:r>
              <w:br/>
            </w:r>
            <w:r>
              <w:rPr>
                <w:rFonts w:ascii="Times New Roman"/>
                <w:b w:val="false"/>
                <w:i w:val="false"/>
                <w:color w:val="000000"/>
                <w:sz w:val="20"/>
              </w:rPr>
              <w:t>
12.
</w:t>
            </w:r>
            <w:r>
              <w:br/>
            </w:r>
            <w:r>
              <w:rPr>
                <w:rFonts w:ascii="Times New Roman"/>
                <w:b w:val="false"/>
                <w:i w:val="false"/>
                <w:color w:val="000000"/>
                <w:sz w:val="20"/>
              </w:rPr>
              <w:t>
2001
</w:t>
            </w:r>
            <w:r>
              <w:br/>
            </w:r>
            <w:r>
              <w:rPr>
                <w:rFonts w:ascii="Times New Roman"/>
                <w:b w:val="false"/>
                <w:i w:val="false"/>
                <w:color w:val="000000"/>
                <w:sz w:val="20"/>
              </w:rPr>
              <w:t>
года
</w:t>
            </w:r>
          </w:p>
        </w:tc>
        <w:tc>
          <w:tcPr>
            <w:tcW w:w="10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вание
</w:t>
            </w:r>
            <w:r>
              <w:br/>
            </w:r>
            <w:r>
              <w:rPr>
                <w:rFonts w:ascii="Times New Roman"/>
                <w:b w:val="false"/>
                <w:i w:val="false"/>
                <w:color w:val="000000"/>
                <w:sz w:val="20"/>
              </w:rPr>
              <w:t>
дан-
</w:t>
            </w:r>
            <w:r>
              <w:br/>
            </w:r>
            <w:r>
              <w:rPr>
                <w:rFonts w:ascii="Times New Roman"/>
                <w:b w:val="false"/>
                <w:i w:val="false"/>
                <w:color w:val="000000"/>
                <w:sz w:val="20"/>
              </w:rPr>
              <w:t>
ных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ленныхупол-
</w:t>
            </w:r>
            <w:r>
              <w:br/>
            </w:r>
            <w:r>
              <w:rPr>
                <w:rFonts w:ascii="Times New Roman"/>
                <w:b w:val="false"/>
                <w:i w:val="false"/>
                <w:color w:val="000000"/>
                <w:sz w:val="20"/>
              </w:rPr>
              <w:t>
номо-
</w:t>
            </w:r>
            <w:r>
              <w:br/>
            </w:r>
            <w:r>
              <w:rPr>
                <w:rFonts w:ascii="Times New Roman"/>
                <w:b w:val="false"/>
                <w:i w:val="false"/>
                <w:color w:val="000000"/>
                <w:sz w:val="20"/>
              </w:rPr>
              <w:t>
ченным
</w:t>
            </w:r>
            <w:r>
              <w:br/>
            </w:r>
            <w:r>
              <w:rPr>
                <w:rFonts w:ascii="Times New Roman"/>
                <w:b w:val="false"/>
                <w:i w:val="false"/>
                <w:color w:val="000000"/>
                <w:sz w:val="20"/>
              </w:rPr>
              <w:t>
орга-
</w:t>
            </w:r>
            <w:r>
              <w:br/>
            </w:r>
            <w:r>
              <w:rPr>
                <w:rFonts w:ascii="Times New Roman"/>
                <w:b w:val="false"/>
                <w:i w:val="false"/>
                <w:color w:val="000000"/>
                <w:sz w:val="20"/>
              </w:rPr>
              <w:t>
ном
</w:t>
            </w:r>
            <w:r>
              <w:br/>
            </w:r>
            <w:r>
              <w:rPr>
                <w:rFonts w:ascii="Times New Roman"/>
                <w:b w:val="false"/>
                <w:i w:val="false"/>
                <w:color w:val="000000"/>
                <w:sz w:val="20"/>
              </w:rPr>
              <w:t>
(раз-
</w:t>
            </w:r>
            <w:r>
              <w:br/>
            </w:r>
            <w:r>
              <w:rPr>
                <w:rFonts w:ascii="Times New Roman"/>
                <w:b w:val="false"/>
                <w:i w:val="false"/>
                <w:color w:val="000000"/>
                <w:sz w:val="20"/>
              </w:rPr>
              <w:t>
носка
</w:t>
            </w:r>
            <w:r>
              <w:br/>
            </w:r>
            <w:r>
              <w:rPr>
                <w:rFonts w:ascii="Times New Roman"/>
                <w:b w:val="false"/>
                <w:i w:val="false"/>
                <w:color w:val="000000"/>
                <w:sz w:val="20"/>
              </w:rPr>
              <w:t>
произ-
</w:t>
            </w:r>
            <w:r>
              <w:br/>
            </w:r>
            <w:r>
              <w:rPr>
                <w:rFonts w:ascii="Times New Roman"/>
                <w:b w:val="false"/>
                <w:i w:val="false"/>
                <w:color w:val="000000"/>
                <w:sz w:val="20"/>
              </w:rPr>
              <w:t>
водит-
</w:t>
            </w:r>
            <w:r>
              <w:br/>
            </w:r>
            <w:r>
              <w:rPr>
                <w:rFonts w:ascii="Times New Roman"/>
                <w:b w:val="false"/>
                <w:i w:val="false"/>
                <w:color w:val="000000"/>
                <w:sz w:val="20"/>
              </w:rPr>
              <w:t>
ся
</w:t>
            </w:r>
            <w:r>
              <w:br/>
            </w:r>
            <w:r>
              <w:rPr>
                <w:rFonts w:ascii="Times New Roman"/>
                <w:b w:val="false"/>
                <w:i w:val="false"/>
                <w:color w:val="000000"/>
                <w:sz w:val="20"/>
              </w:rPr>
              <w:t>
только
</w:t>
            </w:r>
            <w:r>
              <w:br/>
            </w:r>
            <w:r>
              <w:rPr>
                <w:rFonts w:ascii="Times New Roman"/>
                <w:b w:val="false"/>
                <w:i w:val="false"/>
                <w:color w:val="000000"/>
                <w:sz w:val="20"/>
              </w:rPr>
              <w:t>
по тем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плате-
</w:t>
            </w:r>
            <w:r>
              <w:br/>
            </w:r>
            <w:r>
              <w:rPr>
                <w:rFonts w:ascii="Times New Roman"/>
                <w:b w:val="false"/>
                <w:i w:val="false"/>
                <w:color w:val="000000"/>
                <w:sz w:val="20"/>
              </w:rPr>
              <w:t>
жам по
</w:t>
            </w:r>
            <w:r>
              <w:br/>
            </w:r>
            <w:r>
              <w:rPr>
                <w:rFonts w:ascii="Times New Roman"/>
                <w:b w:val="false"/>
                <w:i w:val="false"/>
                <w:color w:val="000000"/>
                <w:sz w:val="20"/>
              </w:rPr>
              <w:t>
кото-
</w:t>
            </w:r>
            <w:r>
              <w:br/>
            </w:r>
            <w:r>
              <w:rPr>
                <w:rFonts w:ascii="Times New Roman"/>
                <w:b w:val="false"/>
                <w:i w:val="false"/>
                <w:color w:val="000000"/>
                <w:sz w:val="20"/>
              </w:rPr>
              <w:t>
рым
</w:t>
            </w:r>
            <w:r>
              <w:br/>
            </w:r>
            <w:r>
              <w:rPr>
                <w:rFonts w:ascii="Times New Roman"/>
                <w:b w:val="false"/>
                <w:i w:val="false"/>
                <w:color w:val="000000"/>
                <w:sz w:val="20"/>
              </w:rPr>
              <w:t>
ведут-
</w:t>
            </w:r>
            <w:r>
              <w:br/>
            </w:r>
            <w:r>
              <w:rPr>
                <w:rFonts w:ascii="Times New Roman"/>
                <w:b w:val="false"/>
                <w:i w:val="false"/>
                <w:color w:val="000000"/>
                <w:sz w:val="20"/>
              </w:rPr>
              <w:t>
ся
</w:t>
            </w:r>
            <w:r>
              <w:br/>
            </w:r>
            <w:r>
              <w:rPr>
                <w:rFonts w:ascii="Times New Roman"/>
                <w:b w:val="false"/>
                <w:i w:val="false"/>
                <w:color w:val="000000"/>
                <w:sz w:val="20"/>
              </w:rPr>
              <w:t>
лице-
</w:t>
            </w:r>
            <w:r>
              <w:br/>
            </w:r>
            <w:r>
              <w:rPr>
                <w:rFonts w:ascii="Times New Roman"/>
                <w:b w:val="false"/>
                <w:i w:val="false"/>
                <w:color w:val="000000"/>
                <w:sz w:val="20"/>
              </w:rPr>
              <w:t>
вые
</w:t>
            </w:r>
            <w:r>
              <w:br/>
            </w:r>
            <w:r>
              <w:rPr>
                <w:rFonts w:ascii="Times New Roman"/>
                <w:b w:val="false"/>
                <w:i w:val="false"/>
                <w:color w:val="000000"/>
                <w:sz w:val="20"/>
              </w:rPr>
              <w:t>
счета)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жи-
</w:t>
            </w:r>
            <w:r>
              <w:br/>
            </w:r>
            <w:r>
              <w:rPr>
                <w:rFonts w:ascii="Times New Roman"/>
                <w:b w:val="false"/>
                <w:i w:val="false"/>
                <w:color w:val="000000"/>
                <w:sz w:val="20"/>
              </w:rPr>
              <w:t>
вот-
</w:t>
            </w:r>
            <w:r>
              <w:br/>
            </w:r>
            <w:r>
              <w:rPr>
                <w:rFonts w:ascii="Times New Roman"/>
                <w:b w:val="false"/>
                <w:i w:val="false"/>
                <w:color w:val="000000"/>
                <w:sz w:val="20"/>
              </w:rPr>
              <w:t>
ным
</w:t>
            </w:r>
            <w:r>
              <w:br/>
            </w:r>
            <w:r>
              <w:rPr>
                <w:rFonts w:ascii="Times New Roman"/>
                <w:b w:val="false"/>
                <w:i w:val="false"/>
                <w:color w:val="000000"/>
                <w:sz w:val="20"/>
              </w:rPr>
              <w:t>
ми-
</w:t>
            </w:r>
            <w:r>
              <w:br/>
            </w:r>
            <w:r>
              <w:rPr>
                <w:rFonts w:ascii="Times New Roman"/>
                <w:b w:val="false"/>
                <w:i w:val="false"/>
                <w:color w:val="000000"/>
                <w:sz w:val="20"/>
              </w:rPr>
              <w:t>
ром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311)
</w:t>
            </w:r>
            <w:r>
              <w:br/>
            </w:r>
            <w:r>
              <w:rPr>
                <w:rFonts w:ascii="Times New Roman"/>
                <w:b w:val="false"/>
                <w:i w:val="false"/>
                <w:color w:val="000000"/>
                <w:sz w:val="20"/>
              </w:rPr>
              <w:t>
2.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лес-
</w:t>
            </w:r>
            <w:r>
              <w:br/>
            </w:r>
            <w:r>
              <w:rPr>
                <w:rFonts w:ascii="Times New Roman"/>
                <w:b w:val="false"/>
                <w:i w:val="false"/>
                <w:color w:val="000000"/>
                <w:sz w:val="20"/>
              </w:rPr>
              <w:t>
ные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(КБК*105
</w:t>
            </w:r>
            <w:r>
              <w:br/>
            </w:r>
            <w:r>
              <w:rPr>
                <w:rFonts w:ascii="Times New Roman"/>
                <w:b w:val="false"/>
                <w:i w:val="false"/>
                <w:color w:val="000000"/>
                <w:sz w:val="20"/>
              </w:rPr>
              <w:t>
304)
</w:t>
            </w:r>
            <w:r>
              <w:br/>
            </w:r>
            <w:r>
              <w:rPr>
                <w:rFonts w:ascii="Times New Roman"/>
                <w:b w:val="false"/>
                <w:i w:val="false"/>
                <w:color w:val="000000"/>
                <w:sz w:val="20"/>
              </w:rPr>
              <w:t>
3.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особо
</w:t>
            </w:r>
            <w:r>
              <w:br/>
            </w:r>
            <w:r>
              <w:rPr>
                <w:rFonts w:ascii="Times New Roman"/>
                <w:b w:val="false"/>
                <w:i w:val="false"/>
                <w:color w:val="000000"/>
                <w:sz w:val="20"/>
              </w:rPr>
              <w:t>
охра-
</w:t>
            </w:r>
            <w:r>
              <w:br/>
            </w:r>
            <w:r>
              <w:rPr>
                <w:rFonts w:ascii="Times New Roman"/>
                <w:b w:val="false"/>
                <w:i w:val="false"/>
                <w:color w:val="000000"/>
                <w:sz w:val="20"/>
              </w:rPr>
              <w:t>
няе-
</w:t>
            </w:r>
            <w:r>
              <w:br/>
            </w:r>
            <w:r>
              <w:rPr>
                <w:rFonts w:ascii="Times New Roman"/>
                <w:b w:val="false"/>
                <w:i w:val="false"/>
                <w:color w:val="000000"/>
                <w:sz w:val="20"/>
              </w:rPr>
              <w:t>
мых
</w:t>
            </w:r>
            <w:r>
              <w:br/>
            </w:r>
            <w:r>
              <w:rPr>
                <w:rFonts w:ascii="Times New Roman"/>
                <w:b w:val="false"/>
                <w:i w:val="false"/>
                <w:color w:val="000000"/>
                <w:sz w:val="20"/>
              </w:rPr>
              <w:t>
при-
</w:t>
            </w:r>
            <w:r>
              <w:br/>
            </w:r>
            <w:r>
              <w:rPr>
                <w:rFonts w:ascii="Times New Roman"/>
                <w:b w:val="false"/>
                <w:i w:val="false"/>
                <w:color w:val="000000"/>
                <w:sz w:val="20"/>
              </w:rPr>
              <w:t>
род-
</w:t>
            </w:r>
            <w:r>
              <w:br/>
            </w:r>
            <w:r>
              <w:rPr>
                <w:rFonts w:ascii="Times New Roman"/>
                <w:b w:val="false"/>
                <w:i w:val="false"/>
                <w:color w:val="000000"/>
                <w:sz w:val="20"/>
              </w:rPr>
              <w:t>
ных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рий
</w:t>
            </w:r>
            <w:r>
              <w:br/>
            </w:r>
            <w:r>
              <w:rPr>
                <w:rFonts w:ascii="Times New Roman"/>
                <w:b w:val="false"/>
                <w:i w:val="false"/>
                <w:color w:val="000000"/>
                <w:sz w:val="20"/>
              </w:rPr>
              <w:t>
(КБК*105
</w:t>
            </w:r>
            <w:r>
              <w:br/>
            </w:r>
            <w:r>
              <w:rPr>
                <w:rFonts w:ascii="Times New Roman"/>
                <w:b w:val="false"/>
                <w:i w:val="false"/>
                <w:color w:val="000000"/>
                <w:sz w:val="20"/>
              </w:rPr>
              <w:t>
313,
</w:t>
            </w:r>
            <w:r>
              <w:br/>
            </w:r>
            <w:r>
              <w:rPr>
                <w:rFonts w:ascii="Times New Roman"/>
                <w:b w:val="false"/>
                <w:i w:val="false"/>
                <w:color w:val="000000"/>
                <w:sz w:val="20"/>
              </w:rPr>
              <w:t>
105
</w:t>
            </w:r>
            <w:r>
              <w:br/>
            </w:r>
            <w:r>
              <w:rPr>
                <w:rFonts w:ascii="Times New Roman"/>
                <w:b w:val="false"/>
                <w:i w:val="false"/>
                <w:color w:val="000000"/>
                <w:sz w:val="20"/>
              </w:rPr>
              <w:t>
314)
</w:t>
            </w:r>
            <w:r>
              <w:br/>
            </w:r>
            <w:r>
              <w:rPr>
                <w:rFonts w:ascii="Times New Roman"/>
                <w:b w:val="false"/>
                <w:i w:val="false"/>
                <w:color w:val="000000"/>
                <w:sz w:val="20"/>
              </w:rPr>
              <w:t>
4.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раз-
</w:t>
            </w:r>
            <w:r>
              <w:br/>
            </w:r>
            <w:r>
              <w:rPr>
                <w:rFonts w:ascii="Times New Roman"/>
                <w:b w:val="false"/>
                <w:i w:val="false"/>
                <w:color w:val="000000"/>
                <w:sz w:val="20"/>
              </w:rPr>
              <w:t>
меще-
</w:t>
            </w:r>
            <w:r>
              <w:br/>
            </w:r>
            <w:r>
              <w:rPr>
                <w:rFonts w:ascii="Times New Roman"/>
                <w:b w:val="false"/>
                <w:i w:val="false"/>
                <w:color w:val="000000"/>
                <w:sz w:val="20"/>
              </w:rPr>
              <w:t>
ние
</w:t>
            </w:r>
            <w:r>
              <w:br/>
            </w:r>
            <w:r>
              <w:rPr>
                <w:rFonts w:ascii="Times New Roman"/>
                <w:b w:val="false"/>
                <w:i w:val="false"/>
                <w:color w:val="000000"/>
                <w:sz w:val="20"/>
              </w:rPr>
              <w:t>
на-
</w:t>
            </w:r>
            <w:r>
              <w:br/>
            </w:r>
            <w:r>
              <w:rPr>
                <w:rFonts w:ascii="Times New Roman"/>
                <w:b w:val="false"/>
                <w:i w:val="false"/>
                <w:color w:val="000000"/>
                <w:sz w:val="20"/>
              </w:rPr>
              <w:t>
руж-
</w:t>
            </w:r>
            <w:r>
              <w:br/>
            </w:r>
            <w:r>
              <w:rPr>
                <w:rFonts w:ascii="Times New Roman"/>
                <w:b w:val="false"/>
                <w:i w:val="false"/>
                <w:color w:val="000000"/>
                <w:sz w:val="20"/>
              </w:rPr>
              <w:t>
ной
</w:t>
            </w:r>
            <w:r>
              <w:br/>
            </w:r>
            <w:r>
              <w:rPr>
                <w:rFonts w:ascii="Times New Roman"/>
                <w:b w:val="false"/>
                <w:i w:val="false"/>
                <w:color w:val="000000"/>
                <w:sz w:val="20"/>
              </w:rPr>
              <w:t>
ви-
</w:t>
            </w:r>
            <w:r>
              <w:br/>
            </w:r>
            <w:r>
              <w:rPr>
                <w:rFonts w:ascii="Times New Roman"/>
                <w:b w:val="false"/>
                <w:i w:val="false"/>
                <w:color w:val="000000"/>
                <w:sz w:val="20"/>
              </w:rPr>
              <w:t>
зуа-
</w:t>
            </w:r>
            <w:r>
              <w:br/>
            </w:r>
            <w:r>
              <w:rPr>
                <w:rFonts w:ascii="Times New Roman"/>
                <w:b w:val="false"/>
                <w:i w:val="false"/>
                <w:color w:val="000000"/>
                <w:sz w:val="20"/>
              </w:rPr>
              <w:t>
льной
</w:t>
            </w:r>
            <w:r>
              <w:br/>
            </w:r>
            <w:r>
              <w:rPr>
                <w:rFonts w:ascii="Times New Roman"/>
                <w:b w:val="false"/>
                <w:i w:val="false"/>
                <w:color w:val="000000"/>
                <w:sz w:val="20"/>
              </w:rPr>
              <w:t>
рек-
</w:t>
            </w:r>
            <w:r>
              <w:br/>
            </w:r>
            <w:r>
              <w:rPr>
                <w:rFonts w:ascii="Times New Roman"/>
                <w:b w:val="false"/>
                <w:i w:val="false"/>
                <w:color w:val="000000"/>
                <w:sz w:val="20"/>
              </w:rPr>
              <w:t>
ламы
</w:t>
            </w:r>
            <w:r>
              <w:br/>
            </w:r>
            <w:r>
              <w:rPr>
                <w:rFonts w:ascii="Times New Roman"/>
                <w:b w:val="false"/>
                <w:i w:val="false"/>
                <w:color w:val="000000"/>
                <w:sz w:val="20"/>
              </w:rPr>
              <w:t>
(КБК*105
</w:t>
            </w:r>
            <w:r>
              <w:br/>
            </w:r>
            <w:r>
              <w:rPr>
                <w:rFonts w:ascii="Times New Roman"/>
                <w:b w:val="false"/>
                <w:i w:val="false"/>
                <w:color w:val="000000"/>
                <w:sz w:val="20"/>
              </w:rPr>
              <w:t>
419,
</w:t>
            </w:r>
            <w:r>
              <w:br/>
            </w:r>
            <w:r>
              <w:rPr>
                <w:rFonts w:ascii="Times New Roman"/>
                <w:b w:val="false"/>
                <w:i w:val="false"/>
                <w:color w:val="000000"/>
                <w:sz w:val="20"/>
              </w:rPr>
              <w:t>
105
</w:t>
            </w:r>
            <w:r>
              <w:br/>
            </w:r>
            <w:r>
              <w:rPr>
                <w:rFonts w:ascii="Times New Roman"/>
                <w:b w:val="false"/>
                <w:i w:val="false"/>
                <w:color w:val="000000"/>
                <w:sz w:val="20"/>
              </w:rPr>
              <w:t>
420)
</w:t>
            </w:r>
            <w:r>
              <w:br/>
            </w:r>
            <w:r>
              <w:rPr>
                <w:rFonts w:ascii="Times New Roman"/>
                <w:b w:val="false"/>
                <w:i w:val="false"/>
                <w:color w:val="000000"/>
                <w:sz w:val="20"/>
              </w:rPr>
              <w:t>
5.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судо-
</w:t>
            </w:r>
            <w:r>
              <w:br/>
            </w:r>
            <w:r>
              <w:rPr>
                <w:rFonts w:ascii="Times New Roman"/>
                <w:b w:val="false"/>
                <w:i w:val="false"/>
                <w:color w:val="000000"/>
                <w:sz w:val="20"/>
              </w:rPr>
              <w:t>
ход-
</w:t>
            </w:r>
            <w:r>
              <w:br/>
            </w:r>
            <w:r>
              <w:rPr>
                <w:rFonts w:ascii="Times New Roman"/>
                <w:b w:val="false"/>
                <w:i w:val="false"/>
                <w:color w:val="000000"/>
                <w:sz w:val="20"/>
              </w:rPr>
              <w:t>
ными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путя-
</w:t>
            </w:r>
            <w:r>
              <w:br/>
            </w:r>
            <w:r>
              <w:rPr>
                <w:rFonts w:ascii="Times New Roman"/>
                <w:b w:val="false"/>
                <w:i w:val="false"/>
                <w:color w:val="000000"/>
                <w:sz w:val="20"/>
              </w:rPr>
              <w:t>
ми
</w:t>
            </w:r>
            <w:r>
              <w:br/>
            </w:r>
            <w:r>
              <w:rPr>
                <w:rFonts w:ascii="Times New Roman"/>
                <w:b w:val="false"/>
                <w:i w:val="false"/>
                <w:color w:val="000000"/>
                <w:sz w:val="20"/>
              </w:rPr>
              <w:t>
(КБК*105
</w:t>
            </w:r>
            <w:r>
              <w:br/>
            </w:r>
            <w:r>
              <w:rPr>
                <w:rFonts w:ascii="Times New Roman"/>
                <w:b w:val="false"/>
                <w:i w:val="false"/>
                <w:color w:val="000000"/>
                <w:sz w:val="20"/>
              </w:rPr>
              <w:t>
310)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раз-
</w:t>
            </w:r>
            <w:r>
              <w:br/>
            </w:r>
            <w:r>
              <w:rPr>
                <w:rFonts w:ascii="Times New Roman"/>
                <w:b w:val="false"/>
                <w:i w:val="false"/>
                <w:color w:val="000000"/>
                <w:sz w:val="20"/>
              </w:rPr>
              <w:t>
реше-
</w:t>
            </w:r>
            <w:r>
              <w:br/>
            </w:r>
            <w:r>
              <w:rPr>
                <w:rFonts w:ascii="Times New Roman"/>
                <w:b w:val="false"/>
                <w:i w:val="false"/>
                <w:color w:val="000000"/>
                <w:sz w:val="20"/>
              </w:rPr>
              <w:t>
ния в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ном
</w:t>
            </w:r>
            <w:r>
              <w:br/>
            </w:r>
            <w:r>
              <w:rPr>
                <w:rFonts w:ascii="Times New Roman"/>
                <w:b w:val="false"/>
                <w:i w:val="false"/>
                <w:color w:val="000000"/>
                <w:sz w:val="20"/>
              </w:rPr>
              <w:t>
орга-
</w:t>
            </w:r>
            <w:r>
              <w:br/>
            </w:r>
            <w:r>
              <w:rPr>
                <w:rFonts w:ascii="Times New Roman"/>
                <w:b w:val="false"/>
                <w:i w:val="false"/>
                <w:color w:val="000000"/>
                <w:sz w:val="20"/>
              </w:rPr>
              <w:t>
не;
</w:t>
            </w:r>
            <w:r>
              <w:br/>
            </w: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Пра-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РК
</w:t>
            </w:r>
            <w:r>
              <w:br/>
            </w:r>
            <w:r>
              <w:rPr>
                <w:rFonts w:ascii="Times New Roman"/>
                <w:b w:val="false"/>
                <w:i w:val="false"/>
                <w:color w:val="000000"/>
                <w:sz w:val="20"/>
              </w:rPr>
              <w:t>
до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раз-
</w:t>
            </w:r>
            <w:r>
              <w:br/>
            </w:r>
            <w:r>
              <w:rPr>
                <w:rFonts w:ascii="Times New Roman"/>
                <w:b w:val="false"/>
                <w:i w:val="false"/>
                <w:color w:val="000000"/>
                <w:sz w:val="20"/>
              </w:rPr>
              <w:t>
реше-
</w:t>
            </w:r>
            <w:r>
              <w:br/>
            </w:r>
            <w:r>
              <w:rPr>
                <w:rFonts w:ascii="Times New Roman"/>
                <w:b w:val="false"/>
                <w:i w:val="false"/>
                <w:color w:val="000000"/>
                <w:sz w:val="20"/>
              </w:rPr>
              <w:t>
ния в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ном
</w:t>
            </w:r>
            <w:r>
              <w:br/>
            </w:r>
            <w:r>
              <w:rPr>
                <w:rFonts w:ascii="Times New Roman"/>
                <w:b w:val="false"/>
                <w:i w:val="false"/>
                <w:color w:val="000000"/>
                <w:sz w:val="20"/>
              </w:rPr>
              <w:t>
орга-
</w:t>
            </w:r>
            <w:r>
              <w:br/>
            </w:r>
            <w:r>
              <w:rPr>
                <w:rFonts w:ascii="Times New Roman"/>
                <w:b w:val="false"/>
                <w:i w:val="false"/>
                <w:color w:val="000000"/>
                <w:sz w:val="20"/>
              </w:rPr>
              <w:t>
не;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w:t>
            </w:r>
            <w:r>
              <w:br/>
            </w:r>
            <w:r>
              <w:rPr>
                <w:rFonts w:ascii="Times New Roman"/>
                <w:b w:val="false"/>
                <w:i w:val="false"/>
                <w:color w:val="000000"/>
                <w:sz w:val="20"/>
              </w:rPr>
              <w:t>
ж
</w:t>
            </w:r>
            <w:r>
              <w:br/>
            </w:r>
            <w:r>
              <w:rPr>
                <w:rFonts w:ascii="Times New Roman"/>
                <w:b w:val="false"/>
                <w:i w:val="false"/>
                <w:color w:val="000000"/>
                <w:sz w:val="20"/>
              </w:rPr>
              <w:t>
е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ч
</w:t>
            </w:r>
            <w:r>
              <w:br/>
            </w:r>
            <w:r>
              <w:rPr>
                <w:rFonts w:ascii="Times New Roman"/>
                <w:b w:val="false"/>
                <w:i w:val="false"/>
                <w:color w:val="000000"/>
                <w:sz w:val="20"/>
              </w:rPr>
              <w:t>
н
</w:t>
            </w:r>
            <w:r>
              <w:br/>
            </w:r>
            <w:r>
              <w:rPr>
                <w:rFonts w:ascii="Times New Roman"/>
                <w:b w:val="false"/>
                <w:i w:val="false"/>
                <w:color w:val="000000"/>
                <w:sz w:val="20"/>
              </w:rPr>
              <w:t>
о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bl>
    <w:p>
      <w:pPr>
        <w:spacing w:after="0"/>
        <w:ind w:left="0"/>
        <w:jc w:val="both"/>
      </w:pPr>
      <w:r>
        <w:rPr>
          <w:rFonts w:ascii="Times New Roman"/>
          <w:b w:val="false"/>
          <w:i w:val="false"/>
          <w:color w:val="000000"/>
          <w:sz w:val="28"/>
        </w:rPr>
        <w:t>
Примечание: КБК* - код Единой бюджетной классификации доходов
</w:t>
      </w:r>
      <w:r>
        <w:br/>
      </w:r>
      <w:r>
        <w:rPr>
          <w:rFonts w:ascii="Times New Roman"/>
          <w:b w:val="false"/>
          <w:i w:val="false"/>
          <w:color w:val="000000"/>
          <w:sz w:val="28"/>
        </w:rPr>
        <w:t>
** Расчет единого земельного налога представляется в первый год применения режима (для всех налогоплательщиков, применяющих данный спец. режим, 2002 год будет первым годом применения режима, так как до введения Налогового кодекса единый земельный налог вводился как вид налога). В последующие налоговые периоды, в соответствии с пп. 4 п.2 
</w:t>
      </w:r>
      <w:r>
        <w:rPr>
          <w:rFonts w:ascii="Times New Roman"/>
          <w:b w:val="false"/>
          <w:i w:val="false"/>
          <w:color w:val="000000"/>
          <w:sz w:val="28"/>
        </w:rPr>
        <w:t xml:space="preserve"> ст. 382 </w:t>
      </w:r>
      <w:r>
        <w:rPr>
          <w:rFonts w:ascii="Times New Roman"/>
          <w:b w:val="false"/>
          <w:i w:val="false"/>
          <w:color w:val="000000"/>
          <w:sz w:val="28"/>
        </w:rPr>
        <w:t>
 Налогового Кодекса, расчет текущего платежа представляется только при изменении данных в нем (при изменении базы для исчисления налога и т.д.). При непредставлении расчета в связи с неизменной налоговой базой для единого земельного налога размер текущего платежа определяется (начисляется) как 1/2 части общей суммы налога, исчисленного в декларации по единому земельному налогу за предыдущий налоговый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приказу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2006 года N 283      
</w:t>
      </w:r>
    </w:p>
    <w:p>
      <w:pPr>
        <w:spacing w:after="0"/>
        <w:ind w:left="0"/>
        <w:jc w:val="both"/>
      </w:pPr>
      <w:r>
        <w:rPr>
          <w:rFonts w:ascii="Times New Roman"/>
          <w:b w:val="false"/>
          <w:i w:val="false"/>
          <w:color w:val="000000"/>
          <w:sz w:val="28"/>
        </w:rPr>
        <w:t>
Приложение N 24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Реестр N _____
</w:t>
      </w:r>
      <w:r>
        <w:rPr>
          <w:rFonts w:ascii="Times New Roman"/>
          <w:b w:val="false"/>
          <w:i w:val="false"/>
          <w:color w:val="000000"/>
          <w:sz w:val="28"/>
        </w:rPr>
        <w:t>
</w:t>
      </w:r>
    </w:p>
    <w:p>
      <w:pPr>
        <w:spacing w:after="0"/>
        <w:ind w:left="0"/>
        <w:jc w:val="both"/>
      </w:pPr>
      <w:r>
        <w:rPr>
          <w:rFonts w:ascii="Times New Roman"/>
          <w:b w:val="false"/>
          <w:i w:val="false"/>
          <w:color w:val="000000"/>
          <w:sz w:val="28"/>
        </w:rPr>
        <w:t>
                     Инкассовых распоряжений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(РНН, наименование налогового органа, код налогового органа)
</w:t>
      </w:r>
    </w:p>
    <w:p>
      <w:pPr>
        <w:spacing w:after="0"/>
        <w:ind w:left="0"/>
        <w:jc w:val="both"/>
      </w:pPr>
      <w:r>
        <w:rPr>
          <w:rFonts w:ascii="Times New Roman"/>
          <w:b w:val="false"/>
          <w:i w:val="false"/>
          <w:color w:val="000000"/>
          <w:sz w:val="28"/>
        </w:rPr>
        <w:t>
"___" _____________ г.      Кол-во инкассовых распоряжений _____
</w:t>
      </w:r>
      <w:r>
        <w:br/>
      </w:r>
      <w:r>
        <w:rPr>
          <w:rFonts w:ascii="Times New Roman"/>
          <w:b w:val="false"/>
          <w:i w:val="false"/>
          <w:color w:val="000000"/>
          <w:sz w:val="28"/>
        </w:rPr>
        <w:t>
     (дата выписки)
</w:t>
      </w:r>
    </w:p>
    <w:p>
      <w:pPr>
        <w:spacing w:after="0"/>
        <w:ind w:left="0"/>
        <w:jc w:val="both"/>
      </w:pPr>
      <w:r>
        <w:rPr>
          <w:rFonts w:ascii="Times New Roman"/>
          <w:b w:val="false"/>
          <w:i w:val="false"/>
          <w:color w:val="000000"/>
          <w:sz w:val="28"/>
        </w:rPr>
        <w:t>
                            Общая сумма ________________________
</w:t>
      </w:r>
    </w:p>
    <w:p>
      <w:pPr>
        <w:spacing w:after="0"/>
        <w:ind w:left="0"/>
        <w:jc w:val="both"/>
      </w:pPr>
      <w:r>
        <w:rPr>
          <w:rFonts w:ascii="Times New Roman"/>
          <w:b w:val="false"/>
          <w:i w:val="false"/>
          <w:color w:val="000000"/>
          <w:sz w:val="28"/>
        </w:rPr>
        <w:t>
Банк отправителя денег __________ в городе _____________________
</w:t>
      </w:r>
    </w:p>
    <w:p>
      <w:pPr>
        <w:spacing w:after="0"/>
        <w:ind w:left="0"/>
        <w:jc w:val="both"/>
      </w:pPr>
      <w:r>
        <w:rPr>
          <w:rFonts w:ascii="Times New Roman"/>
          <w:b w:val="false"/>
          <w:i w:val="false"/>
          <w:color w:val="000000"/>
          <w:sz w:val="28"/>
        </w:rPr>
        <w:t>
БИК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
        <w:gridCol w:w="1893"/>
        <w:gridCol w:w="1013"/>
        <w:gridCol w:w="2153"/>
        <w:gridCol w:w="1333"/>
        <w:gridCol w:w="1333"/>
        <w:gridCol w:w="1333"/>
        <w:gridCol w:w="1333"/>
      </w:tblGrid>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инкас-
</w:t>
            </w:r>
            <w:r>
              <w:br/>
            </w:r>
            <w:r>
              <w:rPr>
                <w:rFonts w:ascii="Times New Roman"/>
                <w:b w:val="false"/>
                <w:i w:val="false"/>
                <w:color w:val="000000"/>
                <w:sz w:val="20"/>
              </w:rPr>
              <w:t>
совых
</w:t>
            </w:r>
            <w:r>
              <w:br/>
            </w:r>
            <w:r>
              <w:rPr>
                <w:rFonts w:ascii="Times New Roman"/>
                <w:b w:val="false"/>
                <w:i w:val="false"/>
                <w:color w:val="000000"/>
                <w:sz w:val="20"/>
              </w:rPr>
              <w:t>
распо-
</w:t>
            </w:r>
            <w:r>
              <w:br/>
            </w:r>
            <w:r>
              <w:rPr>
                <w:rFonts w:ascii="Times New Roman"/>
                <w:b w:val="false"/>
                <w:i w:val="false"/>
                <w:color w:val="000000"/>
                <w:sz w:val="20"/>
              </w:rPr>
              <w:t>
ряжений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налого-
</w:t>
            </w:r>
            <w:r>
              <w:br/>
            </w:r>
            <w:r>
              <w:rPr>
                <w:rFonts w:ascii="Times New Roman"/>
                <w:b w:val="false"/>
                <w:i w:val="false"/>
                <w:color w:val="000000"/>
                <w:sz w:val="20"/>
              </w:rPr>
              <w:t>
платель-
</w:t>
            </w:r>
            <w:r>
              <w:br/>
            </w:r>
            <w:r>
              <w:rPr>
                <w:rFonts w:ascii="Times New Roman"/>
                <w:b w:val="false"/>
                <w:i w:val="false"/>
                <w:color w:val="000000"/>
                <w:sz w:val="20"/>
              </w:rPr>
              <w:t>
щика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ИИК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Принято банком
</w:t>
      </w:r>
      <w:r>
        <w:br/>
      </w:r>
      <w:r>
        <w:rPr>
          <w:rFonts w:ascii="Times New Roman"/>
          <w:b w:val="false"/>
          <w:i w:val="false"/>
          <w:color w:val="000000"/>
          <w:sz w:val="28"/>
        </w:rPr>
        <w:t>
"___" __________ 200_г.        Время приема _______________
</w:t>
      </w:r>
      <w:r>
        <w:br/>
      </w:r>
      <w:r>
        <w:rPr>
          <w:rFonts w:ascii="Times New Roman"/>
          <w:b w:val="false"/>
          <w:i w:val="false"/>
          <w:color w:val="000000"/>
          <w:sz w:val="28"/>
        </w:rPr>
        <w:t>
                               ______________________________
</w:t>
      </w:r>
      <w:r>
        <w:br/>
      </w:r>
      <w:r>
        <w:rPr>
          <w:rFonts w:ascii="Times New Roman"/>
          <w:b w:val="false"/>
          <w:i w:val="false"/>
          <w:color w:val="000000"/>
          <w:sz w:val="28"/>
        </w:rPr>
        <w:t>
                                (Подписи ответисполнителей)
</w:t>
      </w:r>
    </w:p>
    <w:p>
      <w:pPr>
        <w:spacing w:after="0"/>
        <w:ind w:left="0"/>
        <w:jc w:val="both"/>
      </w:pPr>
      <w:r>
        <w:rPr>
          <w:rFonts w:ascii="Times New Roman"/>
          <w:b w:val="false"/>
          <w:i w:val="false"/>
          <w:color w:val="000000"/>
          <w:sz w:val="28"/>
        </w:rPr>
        <w:t>
                                |Место штампа|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_______ ФИО руководителя
</w:t>
      </w:r>
      <w:r>
        <w:br/>
      </w:r>
      <w:r>
        <w:rPr>
          <w:rFonts w:ascii="Times New Roman"/>
          <w:b w:val="false"/>
          <w:i w:val="false"/>
          <w:color w:val="000000"/>
          <w:sz w:val="28"/>
        </w:rPr>
        <w:t>
М.П.|      подпись            _______________
</w:t>
      </w:r>
    </w:p>
    <w:p>
      <w:pPr>
        <w:spacing w:after="0"/>
        <w:ind w:left="0"/>
        <w:jc w:val="both"/>
      </w:pPr>
      <w:r>
        <w:rPr>
          <w:rFonts w:ascii="Times New Roman"/>
          <w:b w:val="false"/>
          <w:i w:val="false"/>
          <w:color w:val="000000"/>
          <w:sz w:val="28"/>
        </w:rPr>
        <w:t>
------- ФИО Начальника отдела
</w:t>
      </w:r>
      <w:r>
        <w:br/>
      </w:r>
      <w:r>
        <w:rPr>
          <w:rFonts w:ascii="Times New Roman"/>
          <w:b w:val="false"/>
          <w:i w:val="false"/>
          <w:color w:val="000000"/>
          <w:sz w:val="28"/>
        </w:rPr>
        <w:t>
            подпись            _______________
</w:t>
      </w:r>
    </w:p>
    <w:p>
      <w:pPr>
        <w:spacing w:after="0"/>
        <w:ind w:left="0"/>
        <w:jc w:val="both"/>
      </w:pPr>
      <w:r>
        <w:rPr>
          <w:rFonts w:ascii="Times New Roman"/>
          <w:b w:val="false"/>
          <w:i w:val="false"/>
          <w:color w:val="000000"/>
          <w:sz w:val="28"/>
        </w:rPr>
        <w:t>
</w:t>
      </w:r>
      <w:r>
        <w:rPr>
          <w:rFonts w:ascii="Times New Roman"/>
          <w:b/>
          <w:i w:val="false"/>
          <w:color w:val="000000"/>
          <w:sz w:val="28"/>
        </w:rPr>
        <w:t>
                      Реестр N _______
</w:t>
      </w:r>
      <w:r>
        <w:rPr>
          <w:rFonts w:ascii="Times New Roman"/>
          <w:b w:val="false"/>
          <w:i w:val="false"/>
          <w:color w:val="000000"/>
          <w:sz w:val="28"/>
        </w:rPr>
        <w:t>
</w:t>
      </w:r>
      <w:r>
        <w:br/>
      </w:r>
      <w:r>
        <w:rPr>
          <w:rFonts w:ascii="Times New Roman"/>
          <w:b w:val="false"/>
          <w:i w:val="false"/>
          <w:color w:val="000000"/>
          <w:sz w:val="28"/>
        </w:rPr>
        <w:t>
         инкассовых распоряжений по обязательным пенсионным
</w:t>
      </w:r>
      <w:r>
        <w:br/>
      </w:r>
      <w:r>
        <w:rPr>
          <w:rFonts w:ascii="Times New Roman"/>
          <w:b w:val="false"/>
          <w:i w:val="false"/>
          <w:color w:val="000000"/>
          <w:sz w:val="28"/>
        </w:rPr>
        <w:t>
               взносам и социальным отчислениям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(РНН, наименование налогового органа, код налогового органа)
</w:t>
      </w:r>
    </w:p>
    <w:p>
      <w:pPr>
        <w:spacing w:after="0"/>
        <w:ind w:left="0"/>
        <w:jc w:val="both"/>
      </w:pPr>
      <w:r>
        <w:rPr>
          <w:rFonts w:ascii="Times New Roman"/>
          <w:b w:val="false"/>
          <w:i w:val="false"/>
          <w:color w:val="000000"/>
          <w:sz w:val="28"/>
        </w:rPr>
        <w:t>
"___" _____________ г.      Кол-во инкассовых распоряжений _____
</w:t>
      </w:r>
      <w:r>
        <w:br/>
      </w:r>
      <w:r>
        <w:rPr>
          <w:rFonts w:ascii="Times New Roman"/>
          <w:b w:val="false"/>
          <w:i w:val="false"/>
          <w:color w:val="000000"/>
          <w:sz w:val="28"/>
        </w:rPr>
        <w:t>
     (дата выписки)
</w:t>
      </w:r>
    </w:p>
    <w:p>
      <w:pPr>
        <w:spacing w:after="0"/>
        <w:ind w:left="0"/>
        <w:jc w:val="both"/>
      </w:pPr>
      <w:r>
        <w:rPr>
          <w:rFonts w:ascii="Times New Roman"/>
          <w:b w:val="false"/>
          <w:i w:val="false"/>
          <w:color w:val="000000"/>
          <w:sz w:val="28"/>
        </w:rPr>
        <w:t>
                            Общая сумма ________________________
</w:t>
      </w:r>
    </w:p>
    <w:p>
      <w:pPr>
        <w:spacing w:after="0"/>
        <w:ind w:left="0"/>
        <w:jc w:val="both"/>
      </w:pPr>
      <w:r>
        <w:rPr>
          <w:rFonts w:ascii="Times New Roman"/>
          <w:b w:val="false"/>
          <w:i w:val="false"/>
          <w:color w:val="000000"/>
          <w:sz w:val="28"/>
        </w:rPr>
        <w:t>
Банк отправителя денег __________ в городе _____________________
</w:t>
      </w:r>
    </w:p>
    <w:p>
      <w:pPr>
        <w:spacing w:after="0"/>
        <w:ind w:left="0"/>
        <w:jc w:val="both"/>
      </w:pPr>
      <w:r>
        <w:rPr>
          <w:rFonts w:ascii="Times New Roman"/>
          <w:b w:val="false"/>
          <w:i w:val="false"/>
          <w:color w:val="000000"/>
          <w:sz w:val="28"/>
        </w:rPr>
        <w:t>
БИК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
        <w:gridCol w:w="1893"/>
        <w:gridCol w:w="1013"/>
        <w:gridCol w:w="2153"/>
        <w:gridCol w:w="1333"/>
        <w:gridCol w:w="1693"/>
        <w:gridCol w:w="2733"/>
      </w:tblGrid>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инкас-
</w:t>
            </w:r>
            <w:r>
              <w:br/>
            </w:r>
            <w:r>
              <w:rPr>
                <w:rFonts w:ascii="Times New Roman"/>
                <w:b w:val="false"/>
                <w:i w:val="false"/>
                <w:color w:val="000000"/>
                <w:sz w:val="20"/>
              </w:rPr>
              <w:t>
совых
</w:t>
            </w:r>
            <w:r>
              <w:br/>
            </w:r>
            <w:r>
              <w:rPr>
                <w:rFonts w:ascii="Times New Roman"/>
                <w:b w:val="false"/>
                <w:i w:val="false"/>
                <w:color w:val="000000"/>
                <w:sz w:val="20"/>
              </w:rPr>
              <w:t>
распо-
</w:t>
            </w:r>
            <w:r>
              <w:br/>
            </w:r>
            <w:r>
              <w:rPr>
                <w:rFonts w:ascii="Times New Roman"/>
                <w:b w:val="false"/>
                <w:i w:val="false"/>
                <w:color w:val="000000"/>
                <w:sz w:val="20"/>
              </w:rPr>
              <w:t>
ряжений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агента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ИИК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бенефициара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Принято банком
</w:t>
      </w:r>
      <w:r>
        <w:br/>
      </w:r>
      <w:r>
        <w:rPr>
          <w:rFonts w:ascii="Times New Roman"/>
          <w:b w:val="false"/>
          <w:i w:val="false"/>
          <w:color w:val="000000"/>
          <w:sz w:val="28"/>
        </w:rPr>
        <w:t>
"___" __________ 200_г.        Время приема _______________
</w:t>
      </w:r>
      <w:r>
        <w:br/>
      </w:r>
      <w:r>
        <w:rPr>
          <w:rFonts w:ascii="Times New Roman"/>
          <w:b w:val="false"/>
          <w:i w:val="false"/>
          <w:color w:val="000000"/>
          <w:sz w:val="28"/>
        </w:rPr>
        <w:t>
                               ______________________________
</w:t>
      </w:r>
      <w:r>
        <w:br/>
      </w:r>
      <w:r>
        <w:rPr>
          <w:rFonts w:ascii="Times New Roman"/>
          <w:b w:val="false"/>
          <w:i w:val="false"/>
          <w:color w:val="000000"/>
          <w:sz w:val="28"/>
        </w:rPr>
        <w:t>
                                (Подписи ответисполнителей)
</w:t>
      </w:r>
    </w:p>
    <w:p>
      <w:pPr>
        <w:spacing w:after="0"/>
        <w:ind w:left="0"/>
        <w:jc w:val="both"/>
      </w:pPr>
      <w:r>
        <w:rPr>
          <w:rFonts w:ascii="Times New Roman"/>
          <w:b w:val="false"/>
          <w:i w:val="false"/>
          <w:color w:val="000000"/>
          <w:sz w:val="28"/>
        </w:rPr>
        <w:t>
                                 Место штампа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_______ ФИО руководителя
</w:t>
      </w:r>
      <w:r>
        <w:br/>
      </w:r>
      <w:r>
        <w:rPr>
          <w:rFonts w:ascii="Times New Roman"/>
          <w:b w:val="false"/>
          <w:i w:val="false"/>
          <w:color w:val="000000"/>
          <w:sz w:val="28"/>
        </w:rPr>
        <w:t>
М.П.|      подпись            _______________
</w:t>
      </w:r>
    </w:p>
    <w:p>
      <w:pPr>
        <w:spacing w:after="0"/>
        <w:ind w:left="0"/>
        <w:jc w:val="both"/>
      </w:pPr>
      <w:r>
        <w:rPr>
          <w:rFonts w:ascii="Times New Roman"/>
          <w:b w:val="false"/>
          <w:i w:val="false"/>
          <w:color w:val="000000"/>
          <w:sz w:val="28"/>
        </w:rPr>
        <w:t>
------- ФИО Начальника отдела
</w:t>
      </w:r>
      <w:r>
        <w:br/>
      </w:r>
      <w:r>
        <w:rPr>
          <w:rFonts w:ascii="Times New Roman"/>
          <w:b w:val="false"/>
          <w:i w:val="false"/>
          <w:color w:val="000000"/>
          <w:sz w:val="28"/>
        </w:rPr>
        <w:t>
            подпись            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приказу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2006 года N 283      
</w:t>
      </w:r>
    </w:p>
    <w:p>
      <w:pPr>
        <w:spacing w:after="0"/>
        <w:ind w:left="0"/>
        <w:jc w:val="both"/>
      </w:pPr>
      <w:r>
        <w:rPr>
          <w:rFonts w:ascii="Times New Roman"/>
          <w:b w:val="false"/>
          <w:i w:val="false"/>
          <w:color w:val="000000"/>
          <w:sz w:val="28"/>
        </w:rPr>
        <w:t>
Приложение N 45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Отчет о поступлениях и недоимке сумм налогов, других
</w:t>
      </w:r>
      <w:r>
        <w:br/>
      </w:r>
      <w:r>
        <w:rPr>
          <w:rFonts w:ascii="Times New Roman"/>
          <w:b w:val="false"/>
          <w:i w:val="false"/>
          <w:color w:val="000000"/>
          <w:sz w:val="28"/>
        </w:rPr>
        <w:t>
обязательных платежей в бюджет и обязательных пенсионных взносов
</w:t>
      </w:r>
      <w:r>
        <w:br/>
      </w:r>
      <w:r>
        <w:rPr>
          <w:rFonts w:ascii="Times New Roman"/>
          <w:b w:val="false"/>
          <w:i w:val="false"/>
          <w:color w:val="000000"/>
          <w:sz w:val="28"/>
        </w:rPr>
        <w:t>
в накопительные пенсионные фонды, социальных отчислений
</w:t>
      </w:r>
      <w:r>
        <w:br/>
      </w:r>
      <w:r>
        <w:rPr>
          <w:rFonts w:ascii="Times New Roman"/>
          <w:b w:val="false"/>
          <w:i w:val="false"/>
          <w:color w:val="000000"/>
          <w:sz w:val="28"/>
        </w:rPr>
        <w:t>
в Государственный фонд социального страхования по состоянию
</w:t>
      </w:r>
      <w:r>
        <w:br/>
      </w:r>
      <w:r>
        <w:rPr>
          <w:rFonts w:ascii="Times New Roman"/>
          <w:b w:val="false"/>
          <w:i w:val="false"/>
          <w:color w:val="000000"/>
          <w:sz w:val="28"/>
        </w:rPr>
        <w:t>
на ________________ 200_г.
</w:t>
      </w:r>
    </w:p>
    <w:p>
      <w:pPr>
        <w:spacing w:after="0"/>
        <w:ind w:left="0"/>
        <w:jc w:val="both"/>
      </w:pPr>
      <w:r>
        <w:rPr>
          <w:rFonts w:ascii="Times New Roman"/>
          <w:b w:val="false"/>
          <w:i w:val="false"/>
          <w:color w:val="000000"/>
          <w:sz w:val="28"/>
        </w:rPr>
        <w:t>
      Сначала года
</w:t>
      </w:r>
      <w:r>
        <w:br/>
      </w:r>
      <w:r>
        <w:rPr>
          <w:rFonts w:ascii="Times New Roman"/>
          <w:b w:val="false"/>
          <w:i w:val="false"/>
          <w:color w:val="000000"/>
          <w:sz w:val="28"/>
        </w:rPr>
        <w:t>
План за ____/____/______г.
</w:t>
      </w:r>
      <w:r>
        <w:br/>
      </w:r>
      <w:r>
        <w:rPr>
          <w:rFonts w:ascii="Times New Roman"/>
          <w:b w:val="false"/>
          <w:i w:val="false"/>
          <w:color w:val="000000"/>
          <w:sz w:val="28"/>
        </w:rPr>
        <w:t>
Факт за ____/____/______г.
</w:t>
      </w:r>
      <w:r>
        <w:br/>
      </w:r>
      <w:r>
        <w:rPr>
          <w:rFonts w:ascii="Times New Roman"/>
          <w:b w:val="false"/>
          <w:i w:val="false"/>
          <w:color w:val="000000"/>
          <w:sz w:val="28"/>
        </w:rPr>
        <w:t>
По специфике
</w:t>
      </w:r>
      <w:r>
        <w:br/>
      </w:r>
      <w:r>
        <w:rPr>
          <w:rFonts w:ascii="Times New Roman"/>
          <w:b w:val="false"/>
          <w:i w:val="false"/>
          <w:color w:val="000000"/>
          <w:sz w:val="28"/>
        </w:rPr>
        <w:t>
Республика (область, район)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3967"/>
        <w:gridCol w:w="1172"/>
        <w:gridCol w:w="1171"/>
        <w:gridCol w:w="1404"/>
        <w:gridCol w:w="1266"/>
        <w:gridCol w:w="1152"/>
        <w:gridCol w:w="1423"/>
      </w:tblGrid>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w:t>
            </w:r>
            <w:r>
              <w:br/>
            </w:r>
            <w:r>
              <w:rPr>
                <w:rFonts w:ascii="Times New Roman"/>
                <w:b w:val="false"/>
                <w:i w:val="false"/>
                <w:color w:val="000000"/>
                <w:sz w:val="20"/>
              </w:rPr>
              <w:t>
бюджет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w:t>
            </w:r>
            <w:r>
              <w:br/>
            </w:r>
            <w:r>
              <w:rPr>
                <w:rFonts w:ascii="Times New Roman"/>
                <w:b w:val="false"/>
                <w:i w:val="false"/>
                <w:color w:val="000000"/>
                <w:sz w:val="20"/>
              </w:rPr>
              <w:t>
бюджет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налога (платежа)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выпол-
</w:t>
            </w:r>
            <w:r>
              <w:br/>
            </w:r>
            <w:r>
              <w:rPr>
                <w:rFonts w:ascii="Times New Roman"/>
                <w:b w:val="false"/>
                <w:i w:val="false"/>
                <w:color w:val="000000"/>
                <w:sz w:val="20"/>
              </w:rPr>
              <w:t>
нения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выпол-
</w:t>
            </w:r>
            <w:r>
              <w:br/>
            </w:r>
            <w:r>
              <w:rPr>
                <w:rFonts w:ascii="Times New Roman"/>
                <w:b w:val="false"/>
                <w:i w:val="false"/>
                <w:color w:val="000000"/>
                <w:sz w:val="20"/>
              </w:rPr>
              <w:t>
нения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НАЛОГОВЫЕ ПОСТУПЛЕНИЯ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т.д.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НЕНАЛОГОВЫЕ ПОСТУПЛЕНИЯ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т.д.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по налоговым
</w:t>
            </w:r>
            <w:r>
              <w:br/>
            </w:r>
            <w:r>
              <w:rPr>
                <w:rFonts w:ascii="Times New Roman"/>
                <w:b w:val="false"/>
                <w:i w:val="false"/>
                <w:color w:val="000000"/>
                <w:sz w:val="20"/>
              </w:rPr>
              <w:t>
и неналоговым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ОПЕРАЦИЙ С КАПИТАЛОМ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301104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т.д.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ПО ДОХОДАМ: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901102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Накопительный
</w:t>
            </w:r>
            <w:r>
              <w:br/>
            </w:r>
            <w:r>
              <w:rPr>
                <w:rFonts w:ascii="Times New Roman"/>
                <w:b w:val="false"/>
                <w:i w:val="false"/>
                <w:color w:val="000000"/>
                <w:sz w:val="20"/>
              </w:rPr>
              <w:t>
пенсионный фонд 10%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Социальные
</w:t>
            </w:r>
            <w:r>
              <w:br/>
            </w:r>
            <w:r>
              <w:rPr>
                <w:rFonts w:ascii="Times New Roman"/>
                <w:b w:val="false"/>
                <w:i w:val="false"/>
                <w:color w:val="000000"/>
                <w:sz w:val="20"/>
              </w:rPr>
              <w:t>
отчисления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Ограниченное
</w:t>
            </w:r>
            <w:r>
              <w:br/>
            </w:r>
            <w:r>
              <w:rPr>
                <w:rFonts w:ascii="Times New Roman"/>
                <w:b w:val="false"/>
                <w:i w:val="false"/>
                <w:color w:val="000000"/>
                <w:sz w:val="20"/>
              </w:rPr>
              <w:t>
в распоряжении
</w:t>
            </w:r>
            <w:r>
              <w:br/>
            </w:r>
            <w:r>
              <w:rPr>
                <w:rFonts w:ascii="Times New Roman"/>
                <w:b w:val="false"/>
                <w:i w:val="false"/>
                <w:color w:val="000000"/>
                <w:sz w:val="20"/>
              </w:rPr>
              <w:t>
имущество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Реализовано
</w:t>
            </w:r>
            <w:r>
              <w:br/>
            </w:r>
            <w:r>
              <w:rPr>
                <w:rFonts w:ascii="Times New Roman"/>
                <w:b w:val="false"/>
                <w:i w:val="false"/>
                <w:color w:val="000000"/>
                <w:sz w:val="20"/>
              </w:rPr>
              <w:t>
ограниченного
</w:t>
            </w:r>
            <w:r>
              <w:br/>
            </w:r>
            <w:r>
              <w:rPr>
                <w:rFonts w:ascii="Times New Roman"/>
                <w:b w:val="false"/>
                <w:i w:val="false"/>
                <w:color w:val="000000"/>
                <w:sz w:val="20"/>
              </w:rPr>
              <w:t>
в распоряжении
</w:t>
            </w:r>
            <w:r>
              <w:br/>
            </w:r>
            <w:r>
              <w:rPr>
                <w:rFonts w:ascii="Times New Roman"/>
                <w:b w:val="false"/>
                <w:i w:val="false"/>
                <w:color w:val="000000"/>
                <w:sz w:val="20"/>
              </w:rPr>
              <w:t>
имущества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533"/>
        <w:gridCol w:w="1553"/>
        <w:gridCol w:w="1813"/>
        <w:gridCol w:w="3033"/>
        <w:gridCol w:w="243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5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имка-1
</w:t>
            </w:r>
          </w:p>
        </w:tc>
        <w:tc>
          <w:tcPr>
            <w:tcW w:w="1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имка-2
</w:t>
            </w:r>
          </w:p>
        </w:tc>
        <w:tc>
          <w:tcPr>
            <w:tcW w:w="3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к
</w:t>
            </w:r>
            <w:r>
              <w:br/>
            </w:r>
            <w:r>
              <w:rPr>
                <w:rFonts w:ascii="Times New Roman"/>
                <w:b w:val="false"/>
                <w:i w:val="false"/>
                <w:color w:val="000000"/>
                <w:sz w:val="20"/>
              </w:rPr>
              <w:t>
возмещению
</w:t>
            </w:r>
            <w:r>
              <w:br/>
            </w:r>
            <w:r>
              <w:rPr>
                <w:rFonts w:ascii="Times New Roman"/>
                <w:b w:val="false"/>
                <w:i w:val="false"/>
                <w:color w:val="000000"/>
                <w:sz w:val="20"/>
              </w:rPr>
              <w:t>
НДС по
</w:t>
            </w:r>
            <w:r>
              <w:br/>
            </w:r>
            <w:r>
              <w:rPr>
                <w:rFonts w:ascii="Times New Roman"/>
                <w:b w:val="false"/>
                <w:i w:val="false"/>
                <w:color w:val="000000"/>
                <w:sz w:val="20"/>
              </w:rPr>
              <w:t>
оборотам,
</w:t>
            </w:r>
            <w:r>
              <w:br/>
            </w:r>
            <w:r>
              <w:rPr>
                <w:rFonts w:ascii="Times New Roman"/>
                <w:b w:val="false"/>
                <w:i w:val="false"/>
                <w:color w:val="000000"/>
                <w:sz w:val="20"/>
              </w:rPr>
              <w:t>
облагаемым
</w:t>
            </w:r>
            <w:r>
              <w:br/>
            </w:r>
            <w:r>
              <w:rPr>
                <w:rFonts w:ascii="Times New Roman"/>
                <w:b w:val="false"/>
                <w:i w:val="false"/>
                <w:color w:val="000000"/>
                <w:sz w:val="20"/>
              </w:rPr>
              <w:t>
по нулевой
</w:t>
            </w:r>
            <w:r>
              <w:br/>
            </w:r>
            <w:r>
              <w:rPr>
                <w:rFonts w:ascii="Times New Roman"/>
                <w:b w:val="false"/>
                <w:i w:val="false"/>
                <w:color w:val="000000"/>
                <w:sz w:val="20"/>
              </w:rPr>
              <w:t>
ставке
</w:t>
            </w:r>
            <w:r>
              <w:br/>
            </w: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w:t>
            </w:r>
            <w:r>
              <w:br/>
            </w:r>
            <w:r>
              <w:rPr>
                <w:rFonts w:ascii="Times New Roman"/>
                <w:b w:val="false"/>
                <w:i w:val="false"/>
                <w:color w:val="000000"/>
                <w:sz w:val="20"/>
              </w:rPr>
              <w:t>
НДС, всего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выпол-
</w:t>
            </w:r>
            <w:r>
              <w:br/>
            </w:r>
            <w:r>
              <w:rPr>
                <w:rFonts w:ascii="Times New Roman"/>
                <w:b w:val="false"/>
                <w:i w:val="false"/>
                <w:color w:val="000000"/>
                <w:sz w:val="20"/>
              </w:rPr>
              <w:t>
нения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333"/>
        <w:gridCol w:w="4173"/>
        <w:gridCol w:w="273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w:t>
            </w:r>
            <w:r>
              <w:br/>
            </w:r>
            <w:r>
              <w:rPr>
                <w:rFonts w:ascii="Times New Roman"/>
                <w:b w:val="false"/>
                <w:i w:val="false"/>
                <w:color w:val="000000"/>
                <w:sz w:val="20"/>
              </w:rPr>
              <w:t>
НДС по
</w:t>
            </w:r>
            <w:r>
              <w:br/>
            </w:r>
            <w:r>
              <w:rPr>
                <w:rFonts w:ascii="Times New Roman"/>
                <w:b w:val="false"/>
                <w:i w:val="false"/>
                <w:color w:val="000000"/>
                <w:sz w:val="20"/>
              </w:rPr>
              <w:t>
оборотам,
</w:t>
            </w:r>
            <w:r>
              <w:br/>
            </w:r>
            <w:r>
              <w:rPr>
                <w:rFonts w:ascii="Times New Roman"/>
                <w:b w:val="false"/>
                <w:i w:val="false"/>
                <w:color w:val="000000"/>
                <w:sz w:val="20"/>
              </w:rPr>
              <w:t>
облагаемым
</w:t>
            </w:r>
            <w:r>
              <w:br/>
            </w:r>
            <w:r>
              <w:rPr>
                <w:rFonts w:ascii="Times New Roman"/>
                <w:b w:val="false"/>
                <w:i w:val="false"/>
                <w:color w:val="000000"/>
                <w:sz w:val="20"/>
              </w:rPr>
              <w:t>
по нулевой
</w:t>
            </w:r>
            <w:r>
              <w:br/>
            </w:r>
            <w:r>
              <w:rPr>
                <w:rFonts w:ascii="Times New Roman"/>
                <w:b w:val="false"/>
                <w:i w:val="false"/>
                <w:color w:val="000000"/>
                <w:sz w:val="20"/>
              </w:rPr>
              <w:t>
ставке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w:t>
            </w:r>
            <w:r>
              <w:br/>
            </w:r>
            <w:r>
              <w:rPr>
                <w:rFonts w:ascii="Times New Roman"/>
                <w:b w:val="false"/>
                <w:i w:val="false"/>
                <w:color w:val="000000"/>
                <w:sz w:val="20"/>
              </w:rPr>
              <w:t>
НДС,
</w:t>
            </w:r>
            <w:r>
              <w:br/>
            </w:r>
            <w:r>
              <w:rPr>
                <w:rFonts w:ascii="Times New Roman"/>
                <w:b w:val="false"/>
                <w:i w:val="false"/>
                <w:color w:val="000000"/>
                <w:sz w:val="20"/>
              </w:rPr>
              <w:t>
уплаченного
</w:t>
            </w:r>
            <w:r>
              <w:br/>
            </w:r>
            <w:r>
              <w:rPr>
                <w:rFonts w:ascii="Times New Roman"/>
                <w:b w:val="false"/>
                <w:i w:val="false"/>
                <w:color w:val="000000"/>
                <w:sz w:val="20"/>
              </w:rPr>
              <w:t>
по товарам
</w:t>
            </w:r>
            <w:r>
              <w:br/>
            </w:r>
            <w:r>
              <w:rPr>
                <w:rFonts w:ascii="Times New Roman"/>
                <w:b w:val="false"/>
                <w:i w:val="false"/>
                <w:color w:val="000000"/>
                <w:sz w:val="20"/>
              </w:rPr>
              <w:t>
(работам, услугам),
</w:t>
            </w:r>
            <w:r>
              <w:br/>
            </w:r>
            <w:r>
              <w:rPr>
                <w:rFonts w:ascii="Times New Roman"/>
                <w:b w:val="false"/>
                <w:i w:val="false"/>
                <w:color w:val="000000"/>
                <w:sz w:val="20"/>
              </w:rPr>
              <w:t>
приобретаемым
</w:t>
            </w:r>
            <w:r>
              <w:br/>
            </w:r>
            <w:r>
              <w:rPr>
                <w:rFonts w:ascii="Times New Roman"/>
                <w:b w:val="false"/>
                <w:i w:val="false"/>
                <w:color w:val="000000"/>
                <w:sz w:val="20"/>
              </w:rPr>
              <w:t>
за счет средств гранта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НДС
</w:t>
            </w:r>
            <w:r>
              <w:br/>
            </w:r>
            <w:r>
              <w:rPr>
                <w:rFonts w:ascii="Times New Roman"/>
                <w:b w:val="false"/>
                <w:i w:val="false"/>
                <w:color w:val="000000"/>
                <w:sz w:val="20"/>
              </w:rPr>
              <w:t>
дипломатическим и
</w:t>
            </w:r>
            <w:r>
              <w:br/>
            </w:r>
            <w:r>
              <w:rPr>
                <w:rFonts w:ascii="Times New Roman"/>
                <w:b w:val="false"/>
                <w:i w:val="false"/>
                <w:color w:val="000000"/>
                <w:sz w:val="20"/>
              </w:rPr>
              <w:t>
приравненным к ним
</w:t>
            </w:r>
            <w:r>
              <w:br/>
            </w:r>
            <w:r>
              <w:rPr>
                <w:rFonts w:ascii="Times New Roman"/>
                <w:b w:val="false"/>
                <w:i w:val="false"/>
                <w:color w:val="000000"/>
                <w:sz w:val="20"/>
              </w:rPr>
              <w:t>
представительствам,
</w:t>
            </w:r>
            <w:r>
              <w:br/>
            </w:r>
            <w:r>
              <w:rPr>
                <w:rFonts w:ascii="Times New Roman"/>
                <w:b w:val="false"/>
                <w:i w:val="false"/>
                <w:color w:val="000000"/>
                <w:sz w:val="20"/>
              </w:rPr>
              <w:t>
аккредитованным в
</w:t>
            </w:r>
            <w:r>
              <w:br/>
            </w:r>
            <w:r>
              <w:rPr>
                <w:rFonts w:ascii="Times New Roman"/>
                <w:b w:val="false"/>
                <w:i w:val="false"/>
                <w:color w:val="000000"/>
                <w:sz w:val="20"/>
              </w:rPr>
              <w:t>
Республике
</w:t>
            </w:r>
            <w:r>
              <w:br/>
            </w:r>
            <w:r>
              <w:rPr>
                <w:rFonts w:ascii="Times New Roman"/>
                <w:b w:val="false"/>
                <w:i w:val="false"/>
                <w:color w:val="000000"/>
                <w:sz w:val="20"/>
              </w:rPr>
              <w:t>
Казахстан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w:t>
            </w:r>
            <w:r>
              <w:br/>
            </w:r>
            <w:r>
              <w:rPr>
                <w:rFonts w:ascii="Times New Roman"/>
                <w:b w:val="false"/>
                <w:i w:val="false"/>
                <w:color w:val="000000"/>
                <w:sz w:val="20"/>
              </w:rPr>
              <w:t>
НДС по
</w:t>
            </w:r>
            <w:r>
              <w:br/>
            </w:r>
            <w:r>
              <w:rPr>
                <w:rFonts w:ascii="Times New Roman"/>
                <w:b w:val="false"/>
                <w:i w:val="false"/>
                <w:color w:val="000000"/>
                <w:sz w:val="20"/>
              </w:rPr>
              <w:t>
контрактам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693"/>
        <w:gridCol w:w="2933"/>
        <w:gridCol w:w="2553"/>
        <w:gridCol w:w="2273"/>
      </w:tblGrid>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уплаченной
</w:t>
            </w:r>
            <w:r>
              <w:br/>
            </w:r>
            <w:r>
              <w:rPr>
                <w:rFonts w:ascii="Times New Roman"/>
                <w:b w:val="false"/>
                <w:i w:val="false"/>
                <w:color w:val="000000"/>
                <w:sz w:val="20"/>
              </w:rPr>
              <w:t>
пени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уплаченного
</w:t>
            </w:r>
            <w:r>
              <w:br/>
            </w:r>
            <w:r>
              <w:rPr>
                <w:rFonts w:ascii="Times New Roman"/>
                <w:b w:val="false"/>
                <w:i w:val="false"/>
                <w:color w:val="000000"/>
                <w:sz w:val="20"/>
              </w:rPr>
              <w:t>
штрафа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Переплата
</w:t>
            </w:r>
            <w:r>
              <w:br/>
            </w:r>
            <w:r>
              <w:rPr>
                <w:rFonts w:ascii="Times New Roman"/>
                <w:b w:val="false"/>
                <w:i w:val="false"/>
                <w:color w:val="000000"/>
                <w:sz w:val="20"/>
              </w:rPr>
              <w:t>
(превы-
</w:t>
            </w:r>
            <w:r>
              <w:br/>
            </w:r>
            <w:r>
              <w:rPr>
                <w:rFonts w:ascii="Times New Roman"/>
                <w:b w:val="false"/>
                <w:i w:val="false"/>
                <w:color w:val="000000"/>
                <w:sz w:val="20"/>
              </w:rPr>
              <w:t>
шение*)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с Нацфондом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w:t>
            </w:r>
            <w:r>
              <w:br/>
            </w:r>
            <w:r>
              <w:rPr>
                <w:rFonts w:ascii="Times New Roman"/>
                <w:b w:val="false"/>
                <w:i w:val="false"/>
                <w:color w:val="000000"/>
                <w:sz w:val="20"/>
              </w:rPr>
              <w:t>
в Нацфонд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заполняются только указанные графы
</w:t>
      </w:r>
      <w:r>
        <w:br/>
      </w:r>
      <w:r>
        <w:rPr>
          <w:rFonts w:ascii="Times New Roman"/>
          <w:b w:val="false"/>
          <w:i w:val="false"/>
          <w:color w:val="000000"/>
          <w:sz w:val="28"/>
        </w:rPr>
        <w:t>
* - по налогу на добавленную стоимость положительное сальдо рассматривается как превышение и/или излишне уплаченная сумма.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