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8b34" w14:textId="be98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образовательном заказе на подготовку специалистов с высшим профессиональным образованием на 2006/2007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июня 2006 года N 312. Зарегистрирован в Министерстве юстиции Республики Казахстан 20 июня 2006 года N 4261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мая 2006 года N 485 "Об утверждении государственных образовательных заказов на подготовку специалистов со средним профессиональным образованием в организациях образования, получающих средства из республиканского бюджета, с высшим профессиональным образованием, с послевузовским профессиональным образованием в высших учебных заведениях и научных организациях на 2006/2007 учебный год"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государственный образовательный заказ на подготовку специалистов с высшим профессиональным образованием на 2006/2007 учебный год в разрезе специальностей по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очной форме обучения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государственный образовательный заказ на подготовку специалистов с высшим профессиональным образованием на 2006/2007 учебный год в разрезе специальностей по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заочной форме обучения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высшего и послевузовского образования (М. Нургужин) организовать работу конкурсной комиссии по размещению государственных образовательных грантов среди высших учебных заведений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высшего и послевузовского образования (М. Нургужин) совместно с Национальным центром государственных стандартов образования и тестирования Министерства образования и науки Республики Казахстан (Т. Балыкбаев) организовать и провести: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комплексное тестирование граждан, желающих получить высшее профессиональное образование по избранной специальности с выдачей государственного сертификата;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прием заявлений от абитуриентов, прошедших единое национальное тестирование или комплексное тестирование, для участия в конкурсе на предоставление государственных образовательных грантов.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Конкурсной комиссии Министерства образования и науки Республики Казахстан осуществить присуждение государственных образовательных грантов по конкретным специальностям и языковым отделениям в пределах установленного государственного образовательного заказа на конкурсной основе в соответствии с баллами государственных сертификатов.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Приемным комиссиям высших учебных заведений провести зачисление в число студентов обладателей государственных образовательных грантов в сроки, установленные Типовыми правилами приема в высшие учебные заведения Республики Казахстан, и представить в Министерство образования и науки Республики Казахстан копии приказов о зачислении.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Бюджетному департаменту (Т. Нургожаева) осуществить финансирование вузов в соответствии с контингентом студентов, зачисленных по государственному образовательному заказу.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Департаменту высшего и послевузовского образования (М. Нургужин)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2006 года N 312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приложение 1 внесены изменения приказом Министра образования и науки РК от 14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Государственный образовательный заказ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подготовку специалистов с высшим профессиональным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образованием на 2006/2007 учебный год в разрезе специальностей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очной форме обучения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4796"/>
        <w:gridCol w:w="1278"/>
        <w:gridCol w:w="1259"/>
        <w:gridCol w:w="1042"/>
        <w:gridCol w:w="1177"/>
        <w:gridCol w:w="1249"/>
        <w:gridCol w:w="883"/>
        <w:gridCol w:w="960"/>
      </w:tblGrid>
      <w:tr>
        <w:trPr>
          <w:trHeight w:val="315" w:hRule="atLeast"/>
        </w:trPr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сокращенное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 обучения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черчение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050110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79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10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050120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 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Гуманитарные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английский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немецкий 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французский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русский 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арабский 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турецкий 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корейский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китайский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японский 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персидский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узбекский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уйгурский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индийский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(хинди, урду)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Право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Искусство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искусство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 искусство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Библиотековедение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Музейное дело и охрана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050420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Социальные науки и бизнес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050510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управление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050511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Естественные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050610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Технические науки и технологии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 полезных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050710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 технологии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050720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неорганических веществ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веществ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оборудование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деревообработки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текстильной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промышленности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 производств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050729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050730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конструкций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жизнедятельности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окружающей среды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Сельскохозяйственные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водопользование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и 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услуги и сервис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Здравоохранение и социальное обеспечение (медицина)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0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Стомотология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051105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051106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медицина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051107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051108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Ветеринария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4933"/>
        <w:gridCol w:w="3953"/>
      </w:tblGrid>
      <w:tr>
        <w:trPr>
          <w:trHeight w:val="184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Турецкой Республики,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тюркоязычных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Х.А. Яссауи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Казахстанском филиале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Московского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М.В. Ломоносова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филиале "Восход"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 института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Казахстанско-Британском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 университете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Таджикистан 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вузов,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на обучение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Казахская национальная академия музыки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050401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11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фортепиано, струнные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духовые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050403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искусство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инструменты,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пение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050405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 (по видам)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050408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050411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 (1 %)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 инвалидов (0,5 %)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106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Казахская национальная консерватория им. Курмангазы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050401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инструментов)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6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050403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вокального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6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(по видам)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050405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050411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6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102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Казахская национальная академия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искусств им. Т. Жургенова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050408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050409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050410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Сценография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050412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050413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050414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050415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050416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050417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 искусство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050421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8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8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4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Казахстанско-Британский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технический университет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050507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050509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6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050708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050415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6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050721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веществ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 сирот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103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(2 %)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Филиал "Восход" Московского авиационного института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160906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летательных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6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230101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Вычислительные машины,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комплексы, системы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230102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управления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230401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математика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61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предприятиях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Приложение 2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2006 года N 312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Государственный образовательный заказ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подготовку специалистов с высшим профессиональным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образованием на 2006/2007 учебный год в разрезе специальностей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заочной форме обучения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913"/>
        <w:gridCol w:w="1493"/>
        <w:gridCol w:w="1253"/>
        <w:gridCol w:w="1373"/>
        <w:gridCol w:w="893"/>
        <w:gridCol w:w="1273"/>
        <w:gridCol w:w="1073"/>
        <w:gridCol w:w="973"/>
      </w:tblGrid>
      <w:tr>
        <w:trPr>
          <w:trHeight w:val="5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Шифр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образовательные 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сокращенное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обуч.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</w:tr>
      <w:tr>
        <w:trPr>
          <w:trHeight w:val="5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началь-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обучения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050104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050105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050107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6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050108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050109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050111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050113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050114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050115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050116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050117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050118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8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английский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5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050120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Прием в магистратуру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8213"/>
        <w:gridCol w:w="3473"/>
      </w:tblGrid>
      <w:tr>
        <w:trPr>
          <w:trHeight w:val="7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специальности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венный образо-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вательный заказ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6N0109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6N0119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6N0120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Гуманитарные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6N0208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Право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6N0302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Искусство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6N0409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1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 искусство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6N0418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Библиотековедение и библиография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6N0420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6N0421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Социальные науки и бизнес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6N0509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6N0511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Естественные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6N0609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6N0610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Технические науки и технологии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7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разведка 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6N0709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6N0719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7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текстильной и легкой промышленности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6N0729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7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6N0730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конструкций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7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6N0731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6N0732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Сельскохозяйственные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дело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6N0808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 агрохимия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транспорта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6N0903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6N0904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6N0905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6N0906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услуги и сервис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6N0907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6N0908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Культурно-досуговая работа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Здравоохранение и социальное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 (медицина)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6N1101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Ветеринария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6N1201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6N1202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санитария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