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26a0" w14:textId="9e72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деятельности центрального депозитария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мая 2006 года № 128. Зарегистрировано в Министерстве юстиции Республики Казахстан 27 июня 2006 года № 4265. Утратило силу постановлением Правления Агентства Республики Казахстан по регулированию и надзору финансового рынка и финансовых организаций от 29 декабря 2008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финансового рынка и финансовых организаций от 29.12.2008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3 Закона Республики Казахстан "О рынке ценных бумаг",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осуществления деятельности центрального депозитария согласно приложению 1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указанные в приложении 2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центрального депозитария, организаций, осуществляющих брокерскую и/или дилерскую деятельность, организаций, осуществляющих деятельность по управлению инвестиционным портфелем и кастодиальную деятельность на рынке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(Пернебаев Т.Ш.) принять меры к публикации настоящего постановления в печатных изданиях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2006 года N 128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осуществления деятельности центрального депозитария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осуществления деятельности центрального депозитария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платежах и переводах денег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устанавливают условия и порядок осуществления деятельности центрального депозитария на рынке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первичный дилер (первичный агент) - организация, обладающая лицензией на осуществление брокерской и дилерской деятельности на рынке ценных бумаг с правом ведения счетов клиентов в качестве номинального держателя, допущенная в порядке, установленном законодательством Республики Казахстан, к участию в первичном размещении государственных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клиент депонента - физическое или юридическое лицо, пользующееся услугами депонента в соответствии с заключенным с ним договором на оказание услуг номинального 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расчетная организация - организация, осуществляющая по поручению центрального депозитария перевод и учет денег в национальной валюте (Национальный Банк Республики Казахстан) и иностранной валюте (банки, осуществляющие кастодиальную деятельность на рынке ценных бумаг Республики Казахстан и за рубежом, международные депозитарии, иностранные депозитарии и кастодианы);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учетная организация - регистратор, банк-кастодиан, международные и иностранные депозитарии, в которых на имя центрального депозитария открыты лицевые счета для учета финансовых инструментов, переданных ему в номинальное 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субсчет - открываемый в рамках лицевого счета субсчет, предназначенный для учета финансовых инструментов, принадлежащих депоненту (клиенту депонента) или организациям, осуществляющим дилерскую деятельность на рынке ценных бумаг на основании лицензии уполномоченного органа или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резервный центр - организация, осуществляющая хранение электронных данных, составляющих систему учета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- государственный орган, осуществляющий регулирование и надзор за рынком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Организационная структура центрального депозитария включает подразделение, осуществляющее внутренний контроль за порядком осуществления центральным депозитарием профессиональной деятельности на рынке ценных бумаг, которое непосредственно подчиняется совету директоров центрального депозитария и состоит из трех и более работников, не занимающих других должностей в подразделениях центрального депозитария и обладающих квалификационными свидетельствами уполномоченного органа с правом выполнения работ по исполнению и регистрации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Структура, задачи, функции, полномочия и ответственность подразделения, осуществляющего внутренний контроль за порядком осуществления центральным депозитарием профессиональной деятельности на рынке ценных бумаг, регламентируются положением, утверждаемым решением совета директоров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функционирование органов центрального депозитария осуществляется на основании Закона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акционерных обществах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центральным депозитарием деятельности по ведению системы реестров держателей ценных бумаг его организационная структура содержит отдельное подразделение, осуществляющее деятельность по ведению системы реестров держателей ценных бумаг, и отдельное подразделение, осуществляющее депозитарную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совмещение работниками одного из подразделений функций и обязанностей работников другого подразделения.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депозитарий может участвовать в создании и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организаций, оказывающих информационно-аналитические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организаций, осуществляющих техническое сопровождение деятельности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клиринговых или расчетных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организатора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организаций, осуществляющих деятельность по ведению системы реестров держателей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2. Договор депозитарного 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договор банковского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Клиентами центрального депозитария при осуществлении депозитарной деятельности являются депоненты, их клиенты и организации,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центральным депозитарием операций по открытию и ведению банковских счетов, клиентами центрального депозитария являются депоненты и организации,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Казахстан, заключившие с центральным депозитарием договоры банковского (текущего или корреспондентского)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Соблюдение свода правил центрального депозитария является обязательным для всех субъектов, являющихся депонентами центрального депозитария, и (или) осуществляющих сделки с использованием услуг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депозитарий уведомляет своих клиентов и организаторов торгов обо всех изменениях и дополнениях в свод правил не позднее пятнадцати календарных дней до даты введения их в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Центральный депозитарий заключает с депонентами и организациями, осуществляющими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Казахстан, договоры депозитарного обслуживания и договоры банковского счета. Договоры подлежат заключению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центральным депозитарием услуг номинального держания финансовых инструментов договор депозитарного обслуживания должен содержать нормы договора о номинальном держании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заключения договора банковского счета устанавливаются законодательством Республики Казахстан и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3. Деятельность центрального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рынке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регистрации сделок, ведения учета и подтверждения прав по эмиссионным ценным бумагам и иным финансовым инструментам своих клиентов центральный депозитарий открывает лицевые счета (субсчета) и ведет учет всех операций по лицевым счетам (субсчетам) с указанием дат, времени и оснований для их проведения.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обеспечения сохранности финансовых инструментов клиентов центральный депозитарий обеспечивает хранение финансовых инструментов обособленно от финансовых инструментов, принадлежащих самому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инструменты, переданные в номинальное держание центральному депозитарию, не учитываются на балансе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системе учета центрального депозитария лицевые счета открываются следующим юридическим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обладающим лицензией уполномоченного органа на осуществление кастодиальной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обладающим лицензией уполномоченного органа на осуществление брокерской и дилерской деятельности на рынке ценных бумаг с правом ведения счетов клиентов в качестве номинального 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Национальному Банку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обладающим лицензией уполномоченного органа на осуществление дилерской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осуществляющим дилерскую деятельность без лицензии уполномоченного органа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иностранным депозитариям и кастодианам.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учета центрального депозитария вышеуказанным юридическим лицам может быть открыт только один лицевой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лицевых счетах, указанных в подпунктах 4) и 5) пункта 10 настоящих Правил, открывается только один субсчет, предназначенный для учета финансовых инструментов, принадлежащих клиенту центрального депозитария, на имя которого открыт данный лицевой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обеспечения раздельного учета финансовых инструментов депонентов и их клиентов, на лицевом счете депонента открываются следующие субсчета: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субсчет депонента, открываемый на имя депонента и предназначенный для учета финансовых инструментов, принадлежащих депоненту;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субсчет держателя, открываемый на имя клиента депонента и предназначенный для учета финансовых инструментов, принадлежащих определенному клиенту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субсчет номинального держателя, открываемый на имя номинального держателя и предназначенный для учета финансовых инструментов, переданных в номинальное держание. Субсчет номинального держателя открывается: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клиенту иностранного депозитария и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номинальному держателю - резиденту Республики Казахстан, являющемуся клиентом кастодиана, для учета финансовых инструментов, выпущенных в соответствии с законодательством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номинальному держателю - нерезиденту Республики Казахстан, являющемуся клиентом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субсчет эмитента для учета выкупленных ценных бумаг, открываемый на имя эмитента и предназначенный для учета финансовых инструментов, выкупленных эмитентом на вторичном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субсчет эмитента для учета объявленных ценных бумаг, открываемый на имя эмитента и предназначенный для учета неразмещенных финансовых инструментов данного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лицевом счете может быть открыт только один субсчет депонента.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совмещении депонентом центрального депозитария кастодиальной, брокерской и дилерской деятельности с правом ведения счетов клиентов в качестве номинального держателя: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субсчета, указанные в подпунктах 2), 4) и 5) пункта 12 настоящих Правил, открываются на основании договора об оказании брокерских услуг с оказанием услуг номинального 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субсчета, указанные в подпунктах 2) и 3) пункта 12 настоящих Правил, открываются на основании кастодиального договора на имя: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резидентов Республики Казахстан для учета принадлежащих им финансовых инструментов, переданных на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номинальных держателей - резидентов Республики Казахстан для учета финансовых инструментов, выпущенных в соответствии с законодательством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номинальных держателей - нерезидентов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открытия и ведения лицевых счетов (субсчетов) клиентов центрального депозитария, устанавливается законодательством Республики Казахстан и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Операции по регистрации сделок с финансовыми инструментами и информационные операции осуществляются центральным депозитарием на основании соответствующих приказов юридических лиц, указанных в пункте 10 настоящих Правил, или организатора торгов. Информационные операции могут осуществляться на основании приказов клиентов депонента в случаях, предусмотренных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Центральный депозитарий в течение трех календарных дней с момента получения приказа оформляет письменный отказ с указанием причин его неисполнения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приостановлении действия или отзыве лицензии клиента центрального депозитария на осуществление профессиональной деятельности на рынке ценных бумаг (за исключением операций по переводу ценных бумаг в номинальное держание к другим депонентам или вывода ценных бумаг из номинального держания центрального депозитария и информационных операций);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приостановлении или прекращении обращения ценных бумаг уполномоченным органом или государственными органами, уполномоченными в соответствии с законодательством Республики Казахстан на приостановление или прекращение обращения ценных бумаг (за исключением информационных операций);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приостановлении или прекращении обращения ценных бумаг в соответствии с условиями выпуска ценных бумаг (за исключением информационных операций);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приказа форме, установленной сводом правил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реквизитов приказа, обязательных для заполнения, а также при наличии исправлений или помарок;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несоответствия образцов подписей (оттисков печатей) на приказах образцам (оттискам), засвидетельствованным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лицевой счет или субсчет, указанные в приказе, заблокированы;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обременения ценных бумаг, указанных в приказе;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отсутствия необходимого количества ценных бумаг и/или денег на счетах (субсчетах) клиентов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отсутствии встречного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 получении уведомления о неисполнении учетной организацией приказа центрального депозитария на ввод/вывод ценных бумаг в/из номинального 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несоответствия сделки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иных случаях, установленных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Центральный депозитарий обеспечивает необходимые условия для сохранности финансовых инструментов, выпущенных в документарной форме, и записей о правах клиентов по ним, в том числе путем использования систем дублирования указанной информации и безопасной системы хранения записей.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Дематериализация финансовых инструментов, выпущенных в документарной форме, осуществляется центральным депозитарием путем учета и удостоверения прав по указанным финансовым инструментам в своей системе учета номинального держания на лицевых счетах (субсчетах) клиентов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прав клиентов по финансовым инструментам осуществляется центральным депозитарием путем выдачи выписки с лицевого счета (субсчета) в системе учета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Центральный депозитарий осуществляет хранение дематериализованных финансовых инструментов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выполнения функций платежного агента по сделкам с финансовыми инструментами, находящимися в номинальном держании, а также по выплате дохода по ценным бумагам и при их погашении, центральный депозитарий одновременно открывает клиентам лицевые счета (субсчета) в системе учета номинального держания и банковские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Учет денег клиентов центрального депозитария осуществляется на внебалансовых счетах.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денег депонента и его клиентов ведется центральным депозитарием раздельно, путем открытия двух банковских счетов.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Расчеты по деньгам при совершении сделок с финансовыми инструментами осуществляются центральным депозитарием или расчетной организацией по поручению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рамках выполнения функций по номинальному держанию финансовых инструментов центральный депозитарий не позднее следующего рабочего дня после получения от депонента заявки на реализацию права преимущественной покупки его клиента, сведения о котором отсутствуют в системе учета центрального депозитария, направляет данную заявку эмитенту.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целях оказания услуг номинального держания центральный депозитарий открывает на свое имя: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лицевой счет номинального держателя в системе реестров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лицевые счета в банках-кастодианах, международных и иностранных депозитариях для учета финансовых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банковские счета в банках-кастодианах, международных и иностранных депозитариях для учета денег, получаемых центральным депозитарием при выплате дохода и\или погашении финансовых инструментов, находящихся в номинальном держании центрального депозитария, а также для совершения сделок с финансовыми инструментами за пределами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Центральный депозитарий осуществляет резервное копирование и хранение электронных данных, составляющих систему учета центрального депозитария не реже одного раза в неделю. Резервные копии подлежат защите от несанкционированного доступа к информации и хранятся до их замены обновленными резервными копиями.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резервных копий осуществляется на внешних носителях информации в резервном центре либо в организации, осуществляющей сейфовые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десяти календарных дней с момента заключения (расторжения) договора на хранение резервных копий центральный депозитарий уведомляет об этом уполномоченный орган с указанием наименования организации, с которой заключен (расторгнут) договор, а также даты и номера заключенного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Учет государственных ценных бумаг и прав по ним осуществляется центральным депозитарием только по субсчетам, открытым в рамках лицевых счетов первичных дилеров (первичных агентов).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осуществления центральным депозитарием депозитарного обслуживания сделок с государственными ценными бумагами определяются законодательством Республики Казахстан и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Условия и порядок осуществления центральным депозитарием деятельности по ведению системы реестров держателей ценных бумаг устанавливаются законодательством Республики Казахстан и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Центральный депозитарий отчитывается перед клиентами о состоянии их лицевых счетов (субсчетов), банковских счетов и операциях, проводимых по указанным счетам.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представления выписок с лицевых счетов (субсчетов) и банковских счетов клиентов устанавливаются законодательством Республики Казахстан и сводом правил центрального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Вопросы, возникающие в процессе осуществления депозитарной деятельности и неурегулированные настоящими Правилами, регулируются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2006 года N 128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нормативных правовых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признаваемых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27 октября 2003 года N 381 "Об утверждении Правил осуществления центральным депозитарием деятельности на рынке ценных бумаг" (зарегистрированное в Реестре государственной регистрации нормативных правовых актов под N 2586, опубликованное в газете "Казахстанская правда" от 17 января 2004 года N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сентября 2004 года N 270 "Об органах центрального депозитария, их функциях и полномочиях, порядке формирования и принятия ими решений" (зарегистрированное в Реестре государственной регистрации нормативных правовых актов под N 3181).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сентября 2004 года N 271 "Об участии центрального депозитария в создании и деятельности юридических лиц" (зарегистрированное в Реестре государственной регистрации нормативных правовых актов под N 3197).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26 марта 2005 года N 105 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271 "Об участии центрального депозитария в создании и деятельности юридических лиц" (зарегистрированное в Реестре государственной регистрации нормативных правовых актов под N 3566).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26 марта 2005 года N 111 "О внесении дополнения в постановление Правления Национального Банка Республики Казахстан от 27 октября 2003 года N 381 "Об утверждении Правил осуществления центральным депозитарием деятельности на рынке ценных бумаг" (зарегистрированное в Реестре государственной регистрации нормативных правовых актов под N 3613).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августа 2005 года N 314 "О внесении изменений в постановление Правления Национального Банка Республики Казахстан от 27 октября 2003 года N 381 "Об утверждении Правил осуществления центральным депозитарием деятельности на рынке ценных бумаг" (зарегистрированное в Реестре государственной регистрации нормативных правовых актов под N 3845).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