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642b" w14:textId="f2a6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внутренних дел Республики Казахстан от 28 марта 2005 года N 198 "Об утверждении Инструкции о ввозе, приобретении, учете, хранении и использовании множительно-копировальной техники цветного изображения"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апреля 2006 года № 185. Зарегистрирован в Министерстве юстиции Республики Казахстан 27 июня 2006 года № 4266. Утартил силу приказом Министра Внутренних дел Республики Казахстан от 22 октября 2011 года № 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22.10.2011 </w:t>
      </w:r>
      <w:r>
        <w:rPr>
          <w:rFonts w:ascii="Times New Roman"/>
          <w:b w:val="false"/>
          <w:i w:val="false"/>
          <w:color w:val="ff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недопущения создания условий для возникновения коррупционных правонарушений при применении нормативных правовых актов принятых Министерством внутренних дел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     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марта 2005 года N 198 "Об утверждении Инструкции о ввозе, приобретении, учете, хранении и использовании множительно-копировальной техники цветного изображения" (зарегистрирован в Реестре государственной регистрации нормативных правовых актов за N 3578)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заголовок, после слова "ввозе" дополнить словом "(вывозе)";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1, после слова "ввозе" дополнить словом "(вывозе)";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 и 3 слова "Главных управлений внутренних дел городов Астана и Алматы, Главных управлений и управлений внутренних дел областей и на транспорте" заменить словами "Департаментов внутренних дел городов Астана, Алматы, областей и на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ввозе, приобретении, учете, хранении и использовании множительно-копировальной техники цветного изображения,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после слова "ввозе" дополнить словом "(вывозе)";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"Настоящая Инструкция детализирует работу органов внутренних дел по осуществлению контроля за ввозом (вывозом), приобретением, учетом, хранением и использованием юридическими лицами в Республике Казахстан множительно-копировальной техники цветного изображения (далее - множительная техника), перечень которой утвержден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2005 года N 448 "Об утверждении Перечня множительно-копировальной техники цветного изображения, приобретение, хранение, перевозка, ввоз и вывоз которой осуществляются по разрешениям органов внутренних дел".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после слов "коррупционной преступностью" дополнить словами "(финансовой полиции)", слова ", а также на полиграфические предприятия (издательства) Министерства культуры, информации и спорта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Под множительным участком понимается помещение юридического лица (в том числе арендованное), оборудованное множительной техникой, используемой для изготовления полиграфической продукции с целью получения дохода.";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2 "Приобретение множительной техники" изложить в следующей редакции: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"2. Приобретение множительной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Получение разрешения на право приобретения множительной техники распространяется на юридических лиц, ввозящих (вывозящих), торгующих (реализующих), использующих множительную технику для изготовления полиграфической продукции с целью получения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Разрешение на право приобретения множительной техники (приложение 1) выдается органом внутренних дел по месту нахождения юридического лица на основании его письменного ходатайства, в котором указываются: наименование, марка, модель (с описанием разрешающей способности, количества используемых цветов и технологии печати), количество приобретаемой техники, цель ее предназначения (для торговли (реализации) или использования).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использующие множительную технику для изготовления полиграфической продукции с целью получения дохода, дополнительно представляют копии актов проверок о соответствии помещений установленным требованиям использования и сохранности множительной техники, подписанные представителями органов внутренних дел, государственного санитарно-эпидемиологического надзора, противопожарной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Разрешение на право приобретения множительной техники выдается сроком на шесть месяцев.";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5 после слов "юридическое лицо" дополнить словами "использующее множительную технику для изготовления полиграфической продукции с целью получения дохода";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"Использование множительной техники, у которой счетчики не предусмотрены заводом-изготовителем, не является нарушением требований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22 и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Юридическое лицо может передать (реализовать) множительную технику другому юридическому лицу, использующему множительную технику для изготовления полиграфической продукции с целью получения дохода, при наличии у него разрешения на приобретение множительной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(реализация) множительной техники юридическому лицу, использующему ее для нужд своего предприятия, в том числе в процессе делопроизводства, осуществляется без разрешения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Юридическое лицо, передавшее (реализовавшее) множительную технику другому юридическому лицу, в недельный срок уведомляет об этом территориальный орган внутренних дел.";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"28-1. Нормы, регулирующие ввоз (вывоз) множительной техники распространяется на всех юридических лиц, за исключением органов и подразделений, указанных в пункте 1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Юридическое лицо, использующее множительную технику для изготовления полиграфической продукции с целью получения дохода, ведет учет листов выполненных работ в Книге, пронумерованной, прошитой и скрепленной печатью органа внутренних дел с оттиском "Лицензиялық-рұқсат жүйесі".";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"32. Юридическое лицо, реализующее множительную технику, ведет ее учет в журнале учета реализованной множительно-копировальной техники цветного изображения, пронумерованном, прошитом и скрепленном печатью органа внутренних дел с оттиском "Лицензиялық-рұқсат жүйесі" (приложение 6).";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приложению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общественной безопасности Министерства внутренних дел Республики Казахстан (Алпысбаев Г.А.)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Министерства внутренних дел Республики Казахстан обеспечить официальное опубликование приказа после его государственной регистрации.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внутренних дел Республики Казахстан генерал-майора полиции Шпекбаева А.Ж. и Департамент общественной безопасности Министерства внутренних дел Республики Казахстан (Алпысбаев Г.А.).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2006 года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185              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6 к Инструкции о ввозе,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вывозе, приобретении, учете,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хранении и использовании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множительно-копировальной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цветного изображения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реализованной множительно-копировальной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техники цветного изображения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Ответственный за ведение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Начат: " ___ " _____________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Окончен: " ___ " ___________20___г.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353"/>
        <w:gridCol w:w="1413"/>
        <w:gridCol w:w="1513"/>
        <w:gridCol w:w="1873"/>
        <w:gridCol w:w="1973"/>
        <w:gridCol w:w="1793"/>
        <w:gridCol w:w="9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МКТЦИ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тения*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МКТЦИ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МКТЦИ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 Примечание: графа 5 заполняется при предъявлении покупателем (юридическим лицом использующим, ввозящим, вывозящим и реализующим множительную технику) соответствующего разрешения на право приобретения."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