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9611" w14:textId="3269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бирки на орудие лова для промыслового рыболовства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рыбного хозяйства Министерства сельского хозяйства Республики Казахстан от 15 июня 2006 года № 16-6/72п. Зарегистрирован в Министерстве юстиции Республики Казахстан 29 июня 2006 года № 4270. Утратил силу приказом Министра сельского хозяйства Республики Казахстан от 19 августа 2010 года № 521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19.08.2010 </w:t>
      </w:r>
      <w:r>
        <w:rPr>
          <w:rFonts w:ascii="Times New Roman"/>
          <w:b w:val="false"/>
          <w:i w:val="false"/>
          <w:color w:val="ff0000"/>
          <w:sz w:val="28"/>
        </w:rPr>
        <w:t>№ 521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11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рыболовства, утвержденных постановлением Правительства Республики Казахстан от 18 марта 2005 года N 246,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форму бирки на орудие лова для промыслового рыболовства.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Комитета рыбного хозяйства Министерства сельского хозяйства Республики Казахстан Ромашова Ю.Т.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рыбного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июня 2006 г. N 16-6/72п    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Форма бирки на орудие лова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для промыслового рыболовства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3"/>
      </w:tblGrid>
      <w:tr>
        <w:trPr>
          <w:trHeight w:val="30" w:hRule="atLeast"/>
        </w:trPr>
        <w:tc>
          <w:tcPr>
            <w:tcW w:w="1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 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Рыбохозяйственная организация 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Рыбохозяйственный водоем (участок) 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Орудия лова _____________  (____________________)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параметры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Бирка изготавливается из нержавеющего металла, пластика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иного водостойкого материала.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