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9300" w14:textId="9d09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264 "Об установлении пруденциального норматива для организаций, осуществляющих брокерскую и дилерскую деятельность на рынке ценных бумаг, утверждении Правил расчета пруденциального норматива для организаций, осуществляющих брокерскую и дилерскую деятельность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мая 2006 года N 121. Зарегистрировано в Министерстве юстиции Республики Казахстан 29 июня 2006 года N 4275.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финансового рынка и финансовых организаций от 22 августа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01.10.2008).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11), 15)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рынке ценных бумаг" и подпунктами 5), 6)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государственном регулировании и надзоре финансового рынка и финансовых организаций",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Республики Казахстан по регулированию и надзору финансового рынка и финансовых организаций от 25 сентября 2004 года N 264 "Об установлении пруденциального норматива для организаций, осуществляющих брокерскую и дилерскую деятельность на рынке ценных бумаг, утверждении Правил расчета пруденциального норматива для организаций, осуществляющих брокерскую и дилерскую деятельность на рынке ценных бумаг" (зарегистрированное в Реестре государственной регистрации нормативных правовых актов под N 3196), с изменениями и дополнениями,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Республики Казахстан по регулированию и надзору финансового рынка и финансовых организаций от 27 августа 2005 года N 310 (зарегистрированным в Реестре государственной регистрации нормативных правовых актов под N 3868),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Республики Казахстан по регулированию и надзору финансового рынка и финансовых организаций от 29 октября 2005 года N 386 (зарегистрированным в Реестре государственной регистрации нормативных правовых актов под N 3955)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расчета пруденциального норматива для организаций, осуществляющих брокерскую и дилерскую деятельность на рынке ценных бумаг,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"в банках второго уровня" дополнить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четвертым-шестым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"деньги на счетах в центральном депозитарии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счетах в банках-нерезидентах, которые имеют долгосрочный и/или краткосрочный,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счетах в организациях-нерезидентах, предоставляющих банковские услуги организациям для осуществления операций на организованном рынке ценных бумаг;";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вклады в банках-нерезидентах, которые имеют долгосрочный и/или краткосрочный,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"12-2) акции организаторов торгов с ценными бумагами, центрального депозитария ценных бумаг и иных юридических лиц, являющихся частью инфраструктуры рынка ценных бумаг, акционерами которых являются профессиональные участники рынка ценных бумаг, уменьшенные на пятьдесят процентов, за вычетом резервов на возможные потери;";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пруденциального норматива по состоянию на "___"__________20___ года ___________________ (полное наименование брокера и дилера)":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цифры "1.2" заменить цифрами "1.5";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1.3, 1.4, 1.5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6433"/>
        <w:gridCol w:w="1553"/>
        <w:gridCol w:w="1673"/>
        <w:gridCol w:w="1453"/>
      </w:tblGrid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центральном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депозитарии ценных бумаг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банках-нерезидентах, 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долгосрочный и/или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краткосрочный, индивидуальный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не ниже категории "А"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Standard &amp; Poor's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"Fitch") или "А2"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"Moody's Investors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организациях-нерезидентах,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банковские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организациям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операций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организованном рынке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дополнить строкой 2-1 следующего содержания: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6393"/>
        <w:gridCol w:w="1573"/>
        <w:gridCol w:w="1653"/>
        <w:gridCol w:w="1493"/>
      </w:tblGrid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имеют долгосрочный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краткосрочный,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рейтинг не ниже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"А" (по 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 и "Fitch")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"А2" (по 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 Service")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 основного долга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начисленного вознаграждения),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вычетом резервов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дополнить строкой 12-2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6413"/>
        <w:gridCol w:w="1553"/>
        <w:gridCol w:w="1693"/>
        <w:gridCol w:w="1493"/>
      </w:tblGrid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организаторов торгов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бумагами, 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депозитария ценных бумаг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частью инфраструктуры рынка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акционерами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являются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ценных бумаг, уменьшенные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пятьдесят процентов,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резервов на возможные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таблицу "Дополнительные сведения для расчета пруденциального норматива по состоянию на "___"__________20___ года _________________ (полное наименование брокера и дилера)" дополнить строками 8016, 8017, 8018, 8019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8953"/>
        <w:gridCol w:w="1553"/>
      </w:tblGrid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банках 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Республики 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центральном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депозитарии ценных бумаг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банках-нерезидентах,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имеют долгосрочный и/или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краткосрочный, индивидуальный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категории "А" (по 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 "А2"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рейтингового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 Service")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нерезидентах, предоставляющих банковские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организациям для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на организованном рынке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дней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"Ассоциация управляющих активами".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