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6bbe" w14:textId="02e6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7 октября 2005 года N 357 "Об утверждении Правил составления и представления отчетности по вопросам государственных закупок"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июня 2006 года N 202. Зарегистрирован в Министерстве юстиции Республики Казахстан 30 июня 2006 года N 4277. Утратил силу приказом Министра финансов Республики Казахстан от 15 апреля 2008 года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15.04.2008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пунктом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финансов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апреля 2008 года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28. Приказ Министра финансов Республики Казахстан от 7 июня 2006 года N 202 "О внесении изменений и дополнения в приказ Министра финансов Республики Казахстан от 7 октября 2005 года N 357 "Об утверждении Правил составления и представления отчетности по вопросам государственных закупок" (зарегистрирован в Реестре государственной регистрации нормативных правовых актов за N 4277, опубликован в "Юридической газете" от 12 июня 2006 года, N 127 (1107)."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порядка составления и представления отчетности по вопросам государственных закупок в уполномоченный орган по государственным закупкам,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7 октября 2005 года N 357 "Об утверждении Правил составления и представления отчетности по вопросам государственных закупок" (зарегистрированный в Реестре государственной регистрации нормативных правовых актов за N 3909, опубликованный в газете "Юридическая газета" от 15 декабря 2005 года N 235-236, (969-970),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и представления отчетности по вопросам государственных закупок,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"администраторами", "администратором", "администратора", "администратор", "администратору" заменить словами "субъектами", "субъектом", "субъекта", "субъект", "субъекту",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"о государственных закупках" дополнить словами "(далее - субъекты)";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"Отчетность по вопросам государственных закупок составляется и представляется субъектами в установленном настоящими Правилами порядке посредством информационной системы электронных государственных закупок, за исключением субъектов, указанных в абзаце четвертом настоящего пункта, и на бумажных носителях.";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"Субъекты, не внедрившие информационную систему электронных государственных закупок, представляют отчетность по вопросам государственных закупок в порядке, установленном настоящими Правилами, на бумажных носителях.";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пункта 3 слова "администраторами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19 слова "о планируемой номенклатуре и объемах закупаемых" заменить словами "о планируемых государственных закупках";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 цифры "7), 9) и 10)" заменить цифрами "4), 7)"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второй в заголовке параграфа 3 слова "об осуществленных государственных закупках" заменить словами "об осуществлении государственных закупок";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"государственной закупки" заменить словами "государственных закупок";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"(итогах)"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28, 29 и 30 слово "Незамедлительно" заменить словами "В течение одного рабочего дня";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31 слово "Незамедлительно" заменить словами "В течение десяти рабочих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"5" заменить цифрой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"администраторы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38 слова "администраторами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отчета о государственных закупках товаров, работ и услуг у субъектов малого предпринимательства, утвержденной указанным приказом, строку: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93"/>
        <w:gridCol w:w="1293"/>
        <w:gridCol w:w="1653"/>
        <w:gridCol w:w="1273"/>
        <w:gridCol w:w="1533"/>
        <w:gridCol w:w="1733"/>
        <w:gridCol w:w="1793"/>
        <w:gridCol w:w="1653"/>
      </w:tblGrid>
      <w:tr>
        <w:trPr>
          <w:trHeight w:val="40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 всего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
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53"/>
        <w:gridCol w:w="1513"/>
        <w:gridCol w:w="1673"/>
        <w:gridCol w:w="1413"/>
        <w:gridCol w:w="1573"/>
        <w:gridCol w:w="1813"/>
        <w:gridCol w:w="1553"/>
        <w:gridCol w:w="1713"/>
      </w:tblGrid>
      <w:tr>
        <w:trPr>
          <w:trHeight w:val="40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
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 всего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(Мамашев М.Т.) принять меры к государственной регистрации настоящего приказа в Министерстве юстиции Республики Казахстан и его последующему опубликованию в официальных средствах массовой информации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Республики Казахстан Смаилова А.А.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