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c30f" w14:textId="ce4c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Председателя Агентства Республики Казахстан по регулированию естественных монополий и защите конкуренции от 30 июля 2003 года N 185-ОД "Об утверждении Правил 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16 июня 2006 года N 156-ОД. Зарегистрирован в Министерстве юстиции Республики Казахстан 5 июля 2006 года N 4279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естественных монополиях",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и.о.Председателя Агентства Республики Казахстан по регулированию естественных монополий и защите конкуренции от 30 июля 2003 года N 185-ОД "Об утверждении Правил 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монополий" (зарегистрированный в Реестре государственной регистрации нормативных правовых актов за N 2438, опубликованный 6 сентября 2003 года в "Официальной газете" N 36, внесены изменения и дополнения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естественных монополий и защите конкуренции от 14 ноября 2003 года N 270-ОД,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естественных монополий от 21 апреля 2005 года N 142-ОД,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естественных монополий от 17 марта 2006 года N 78-ОД)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28 слова "выплату вознаграждений" заменить словами "арендную плату".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его официальное опубликование в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местных исполнительных органов областей (города республиканского значения, столицы).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И.о. Министра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июня 2006 года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