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d9d1" w14:textId="0e8d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кредитных бюро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17 июня 2006 года N 129. Зарегистрировано в Министерстве юстиции Республики Казахстан 5 июля 2006 года N 4280. Утратило силу постановлением Правления Агентства Республики Казахстан по регулированию и надзору финансового рынка и финансовых организаций от 26 мая 2008 года N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Агентства РК по регулированию и надзору финансового рынка и финансовых организаций от 26.05.2008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лицензирования кредитных бюро.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21 августа 2004 года N 249 "Об утверждении Правил лицензирования и инспектирования кредитных бюро" (зарегистрированное в Реестре государственной регистрации нормативных правовых актов под N 3108, опубликованное в 2005 году в Бюллетене нормативных правовых актов Республики Казахстан, N 14).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лицензирования (Жумабаева З.С.):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введения в действие настоящего постановления довести его до сведения кредитных бюро, Объединения юридических лиц "Ассоциация финансистов Казахстана", банков второго уровня, организаций, осуществляющих отдельные виды банковских операций и заинтересованных подразделений Агентства.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международных отношений и связей с общественностью Агентства (Пернебаев Т.Ш.)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Узбекова Г.Н.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 Агентства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надзору финансового рынка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финансовых организаций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2006 года N 129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лицензирования кредитных бюро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
" (далее - Закон о лицензировании), 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кредитных бюро </w:t>
      </w:r>
      <w:r>
        <w:rPr>
          <w:rFonts w:ascii="Times New Roman"/>
          <w:b w:val="false"/>
          <w:i w:val="false"/>
          <w:color w:val="000000"/>
          <w:sz w:val="28"/>
        </w:rPr>
        <w:t>
 и формировании и кредитных историй в Республике Каахстан" (далее - Закон о кредитных бюро) и устанавливают условия и порядок лицензирования кредитных бюро.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Лицо, претендующее на получение лицензии на право осуществления деятельности кредитного бюро, представляет в уполномоченный орган по регулированию и надзору финансового рынка и финансовых организаций (далее - уполномоченный орган) документы, предусмотренные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 Закона о кредитных бюро.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Лицензия на право осуществления деятельности кредитного бюро выдается уполномоченным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Отказ в выдаче лицензии на право осуществления деятельности кредитного бюро производится по основаниям, предусмотренным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 </w:t>
      </w:r>
      <w:r>
        <w:rPr>
          <w:rFonts w:ascii="Times New Roman"/>
          <w:b w:val="false"/>
          <w:i w:val="false"/>
          <w:color w:val="000000"/>
          <w:sz w:val="28"/>
        </w:rPr>
        <w:t>
 Закона о кредитных бюро.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Лицензия на право осуществления деятельности кредитного бюро выдается на неограниченный срок и не подлежит передаче третьим лицам.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выдаче и переоформлении лицензии на право осуществления деятельности кредитного бюро взимается лицензионный сбор, размер и порядок уплаты которого определяется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дубликата лицензии на право осуществления деятельности кредитного бюро при ее утере и переоформлении лицензии производится в порядке, предусмотренном Законом о лицензировании.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Вопросы, не урегулированные настоящими Правилами, разрешаются в порядке, определенном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