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ea40" w14:textId="ba8e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регулируемыми услугами (товарами, работами) аэронавигации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20 июня 2006 года № 146 и Председателя Агентства Республики Казахстан по регулированию естественных монополий от 20 июня 2006 года № 161-ОД. Зарегистрирован в Министерстве юстиции Республики Казахстан 6 июля 2006 года № 4282.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приказа Министра по инвестициям и развитию РК от 15.06.2017 № 354 и Министра национальной экономики РК от 22.05.2017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аэронавигации.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 и Республиканского государственного предприятия "Казаэронавигация".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и курирующего вице - Министра транспорта и коммуникаций Республики Казахстан.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информатизации и связи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2006 года N 146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2006 года N 161-ОД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</w:t>
      </w:r>
      <w:r>
        <w:br/>
      </w:r>
      <w:r>
        <w:rPr>
          <w:rFonts w:ascii="Times New Roman"/>
          <w:b/>
          <w:i w:val="false"/>
          <w:color w:val="000000"/>
        </w:rPr>
        <w:t xml:space="preserve">связанных с регулируемыми услугами (товарами, работами) </w:t>
      </w:r>
      <w:r>
        <w:br/>
      </w:r>
      <w:r>
        <w:rPr>
          <w:rFonts w:ascii="Times New Roman"/>
          <w:b/>
          <w:i w:val="false"/>
          <w:color w:val="000000"/>
        </w:rPr>
        <w:t>аэронавигации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Аэронавигационное обслуживание воздушных судов в воздушном пространстве, осуществляющих международные полеты.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регулированию естественных монополий от 31.10.2011 № 340-ОД и Министра транспорта и коммуникаций РК от 18.10.2011 № 622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Аэронавигационное обслуживание воздушных судов в районе аэродрома, осуществляющих международные полеты.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регулированию естественных монополий от 31.10.2011 № 340-ОД и Министра транспорта и коммуникаций РК от 18.10.2011 № 622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Услуги местной телефонной связи.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Услуги авиационной фиксированной телекоммуникационной сети (АФТН).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Услуги по организации радиосвязи диапазона высоких частот.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Услуги по изданию и реализации пользователям воздушного пространства Республики Казахстан документов, содержащих аэронавигационную информацию.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