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68d2" w14:textId="0906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 погашении задолженности и 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16 июня 2006 года № 215. Зарегистрирован в Министерстве юстиции Республики Казахстан 7 июля 2006 года № 4284. Утратил силу приказом и.о. Министра финансов Республики Казахстан от 17 июля 2010 года № 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17.07.2010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8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уведомления о погашении задолженности и пени.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пост-таможенного контроля Комитета таможенного контроля Министерства финансов Республики Казахстан (Мамашева Д.Т.)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(Молдабаев С.С.)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7 мая 2003 года N 185 "Об утверждении формы уведомления о погашении задолженности и пени" (зарегистрирован в Реестре государственной регистрации нормативных правовых актов за N 2278, опубликован в газете "Официальная газета" от 28 июня 2003 года N 26).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Мамбеталина А.Е.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2006 года N 215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Уведомление с изменением, внесенным приказом Министра финансов Республики Казахстан от 21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погашении задолженности и пени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 200__ г.                           N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с подпунктом 9) статьи 24, статьями 348,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355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356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466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(подчеркнуть нужную (-ые) статью (-и)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таможенного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Вас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(фамилия, имя, отчество или полное наименование 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юридического лица,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начисленной сумме таможенных платежей, налогов и пени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тенге,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(в цифрах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 N 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53"/>
        <w:gridCol w:w="2633"/>
        <w:gridCol w:w="1713"/>
        <w:gridCol w:w="2713"/>
        <w:gridCol w:w="13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(налога)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на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срок до "___" ___________ 200 __ года, Вам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перечислить данную сумму в бюджет по кодам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классификации на балансовый счет 080 __________ "Доходы,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распределяемые между бюджетами"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(реквизиты налогового органа-получателя и его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(РНН, ИИК, БИК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349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начисляется пеня за каждый день просрочки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уплаты таможенных платежей и налогов, начиная со дня,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днем истечения сроков уплаты таможенных платежей и налогов,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день уплаты, в размере 2,5 кратной официальной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рефинансирования, установленной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за каждый день просрочки, за исключением случаев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пунктами 2-1, 2-2, 2-3 указанной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358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очередность погашения задолженности и 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определяется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устанавливающей следующий порядок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начисленные 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сумма недоимки;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штрафов.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350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уведомление направляется плательщику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 от привлечения его к уголовной или административной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66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Вы имеете право обжаловать данное уведомление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вышестоящий таможенный орган либо обратиться в суд. Жалоба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уведомление таможенного органа о взыскании задолженности и пени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должна быть подана в срок до десяти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350 Таможенного кодекса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срок исполнения требований, содержащихся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уведомлении, составляет не более десяти рабочих дней со дня,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за днем вручения уведомления, за исключением случаев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обжалования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уведомление обжаловано, исчисление срока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исполнения требований, содержащихся в уведомлении,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приостанавливается на период времени, начиная со дня подачи жалобы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дня вступления в законную силу решения вынесенного по жалобе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обжалование не приостанавливает начисление 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неисполнении требований, содержащихся в уведомлении,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случаев обжалования, таможенным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предпринимаются действия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45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- расшифровка задолженности и пени на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выставления уведомления на 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таможенного органа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 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вручено плательщику       (Ф.И.О. плательщика,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Уведомление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отправлено плательщику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отправки и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 200__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