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babc" w14:textId="f05b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июля 2006 года N 240. Зарегистрирован в Министерстве юстиции Республики Казахстан 13 июля 2006 года N 4290. Утратил силу приказом и.о. Министра финансов Республики Казахстан от 8 мая 2007 года N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РК от 7 июля 2006 г. N 240 утратил силу приказом и.о. Министра финансов Республики Казахстан от 8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гос. регистрации и действует до 1 января 2008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прилагаемый Классификатор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Департаменту анализа и методологии исполнения государственного бюджета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Настоящий приказ вводится в действие с 1 января 2006 года  и действует до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2006 года N 240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классификатор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финансов Республики Казахстан от 28 февраля 2007 года N 65.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Классификатор перечня товаров (работ, услуг)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государственных учреждений, содержащихся за счет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средств государственного бюджета, деньги от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которых остаются в их распоряжении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398"/>
        <w:gridCol w:w="1239"/>
        <w:gridCol w:w="1576"/>
        <w:gridCol w:w="1653"/>
        <w:gridCol w:w="2805"/>
        <w:gridCol w:w="3345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
</w:t>
            </w:r>
          </w:p>
        </w:tc>
      </w:tr>
      <w:tr>
        <w:trPr>
          <w:trHeight w:val="9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
</w:t>
            </w:r>
          </w:p>
        </w:tc>
      </w:tr>
      <w:tr>
        <w:trPr>
          <w:trHeight w:val="19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 образования
</w:t>
            </w:r>
          </w:p>
        </w:tc>
      </w:tr>
      <w:tr>
        <w:trPr>
          <w:trHeight w:val="246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101, 104, 105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26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03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1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1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1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54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54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20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20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0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20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205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214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31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331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101,104,105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9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67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66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43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особо охраняемыми природными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территориями, созданными в форме государственных учреждений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санитарно-эпидемиологическими учреждениями
</w:t>
            </w:r>
          </w:p>
        </w:tc>
      </w:tr>
      <w:tr>
        <w:trPr>
          <w:trHeight w:val="36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103,104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5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102, 103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103,104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органами судебной экспертизы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и ведомственными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архивами, содержащимися за счет государственного бюджета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библиотеками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музеями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музеями-заповедниками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46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воинскими частями Вооруженных сил,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войсковыми частями Пограничной службы Комитета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21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233"/>
        <w:gridCol w:w="1"/>
        <w:gridCol w:w="4873"/>
      </w:tblGrid>
      <w:tr>
        <w:trPr>
          <w:trHeight w:val="27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
</w:t>
            </w:r>
          </w:p>
        </w:tc>
      </w:tr>
      <w:tr>
        <w:trPr>
          <w:trHeight w:val="19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образования
</w:t>
            </w:r>
          </w:p>
        </w:tc>
      </w:tr>
      <w:tr>
        <w:trPr>
          <w:trHeight w:val="246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учреждений;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для 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учебно-опытном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и 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незащищенным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слоям 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 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продленным днем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 дня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 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учащимися школ;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вечеров;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на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корпусов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общежитий;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на 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на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отличившихся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полезном труде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питанию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арбитров (судей)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доплат, надбавок,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 (в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мягкого)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воспитателей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вспомогательного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лагерей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на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на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на затраты,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этой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121, 122, 131,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145, 146, 147,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149, 151, 152,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159, 411, 431)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1999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1438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1999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1441 "Об утверждении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финансовых, 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валютных поступлений"
</w:t>
            </w:r>
          </w:p>
        </w:tc>
      </w:tr>
      <w:tr>
        <w:trPr>
          <w:trHeight w:val="114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3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4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отпуск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энергоустановками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4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4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4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интернатами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4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от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4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учащихся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05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лагерях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6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и циклов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репетиторству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56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учащимися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4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8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летнего отдыха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5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получаемые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65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160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37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искусства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340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июля 2005 года N 1611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(ст. ст. 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38),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1438 "О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сентября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1441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финансовых, 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валютных поступлений".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особо охраняемыми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природными территориями, созданными в форме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природными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троп,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бивачных полян,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лагерей или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баз,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культурно-бытово-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для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связи,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(спортивной)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переводчиков,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видео-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фотосъемки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наследия,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музеев природы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живых уголков;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охрана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лесах,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рубки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охраной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природно-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 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 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сторожей,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семян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строительство,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музеев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 и выставок;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зон;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 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рекламной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предупреждение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(131, 132, 134,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147,149,151, 159,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411, 421, 431,)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"Об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территориях" (ст. 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 1, 2),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21.08.2002 г. N 933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 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лицами",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 среды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9.08.2000 г. N 317 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заповедников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 и цены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 ими услуги",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 малого бизнеса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11.08.2000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5.04.2001 г.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и цены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 им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2001 год",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конкуренции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  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от 23.04.2001 г.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от: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от 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рубок,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древесины;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побочного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доходов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вне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заключаемым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охрана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лесах,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рубки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охраной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природно-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 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 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сторожей,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семян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строительство,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музеев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 и выставок;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зон;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совершенствова-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рекламной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предупреждение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(131, 132, 134, 139,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141, 142, 143, 144,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145, 146,147, 149,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151, 159, 411, 421,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сохранение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охрана животного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 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лесах,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рубки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рубки ухода;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очистка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охраной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природно-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 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охраняемой природной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сторожей,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рубок,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семян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строительство,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природоохранной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 музеев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 и выставок;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зон;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 совершенствова-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рекламной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 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 предупреждение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ликвидация нега-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экологических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(131, 132, 134,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147, 149, 151, 159,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411, 421, 431,)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от 7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 "Об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(постановление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 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N 933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 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лицами".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пожертвования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санитарно-эпидемиологическими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
</w:t>
            </w:r>
          </w:p>
        </w:tc>
      </w:tr>
      <w:tr>
        <w:trPr>
          <w:trHeight w:val="36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122, 125, 131, 132,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144, 145, 146, 149,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151,152,  159, 411)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мая 2000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802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лепрозорием"
</w:t>
            </w:r>
          </w:p>
        </w:tc>
      </w:tr>
      <w:tr>
        <w:trPr>
          <w:trHeight w:val="525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 экспертиз,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 (111, 112,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113, 121, 122, 125,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131, 132, 139,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141, 142, 143, 144,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145, 146, 149, 151,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152,  155, 159, 411)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органами судебной экспертизы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понесенных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экспертов,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147, 149, 159, 411,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 2000 года N 802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ческими, туберкулезными,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экспертизы,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лепрозорием"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экспертов,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(111, 112, 121, 122,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147, 149, 151, 159,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уголовным делам,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участие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экспертов,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151, 152, 159, 411,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 174),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экспертизе" (ст. 22),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 2000 года N 486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платных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 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входящих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(139, 142, 149, 151,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УИС,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Оплата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основе,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с учетом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предметов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и журналов,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осужденных,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использованию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целей,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оплата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мягкого инвентаря;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 с улучшенными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бытовыми условиями,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 свиданий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камер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улучшенными бытовыми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условиями, комнат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(131, 132, 139, 141,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142, 143, 144, 145,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146, 149, 159, 411,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(ст.ст. 64,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87, 88, 90, 93-95,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103, 114, 117, 119 ,121,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127, 129, 153, 163, 173)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порядке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содержания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стражей подозреваемых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в совершении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(ст.ст.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15, 16, 21, 24, 26,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 февраля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N 182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 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системы"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и ведомственными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архивами, содержащимися за счет государственного бюджета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их ремонт;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(оплата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услуг);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 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 наглядных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заказам (заявкам)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современным основам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научной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(139, 141, 143, 144,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145, 146, 147, 149,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архивном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 и архивах" (ст.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п. 1),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РК от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2002г. N 183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ведомственными архивами,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бюджета)"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реставрации,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дел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коробок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копий,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текста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заказам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(заявкам)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генеалогического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тематического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библиотеками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со всех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носителей,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на 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на хозяйственные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(оплата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целей,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фондов; на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социологии чтения;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наглядных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по заказам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(заявкам) 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на обучающие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семинары,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заказам (заявкам)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(литературные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вечера, выставки,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дни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фестивали);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на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тиражирование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бланочной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брошюр, авторефера-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читательских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билетов, листков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обложки,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гребешковый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изданий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библиотек, копий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реставрацию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переплет книг,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журналов, фото-,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видеосъемку,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микрокопирование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статей,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из книг,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журналов, газет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143, 144, 145, 149,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159, 411)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15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"О культуре";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8 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N 884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библио-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 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музеями-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заповедниками"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книг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переводческие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книг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оператором связи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видеосъемки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музеями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музеями-заповедниками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со всех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носителей,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обработку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хозяйственные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отопление,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целей,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аренду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наглядных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заказам (заявкам)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144, 145, 146, 147,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149, 411)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15 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"О культуре";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8 августа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N 884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музеями-заповедниками"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оператором связи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фото-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видеосъемок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сувенирной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изданных музеями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музеями-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заповедниками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воинскими частями Вооруженных сил,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войсковыми частями Пограничной службы Комитета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проходящих службу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заставах,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плату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питания;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 быта;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оплата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основе;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 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144, 145, 149)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статусе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и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семей",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от 30 октября 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1152 "Отдельные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продовольствием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плату военнослужащих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воинскими частями"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
</w:t>
            </w:r>
          </w:p>
        </w:tc>
      </w:tr>
      <w:tr>
        <w:trPr>
          <w:trHeight w:val="2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конкурсе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закупкам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практик,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показатели;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121, 122, 131, 132,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147, 149, 151, 159,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411, 421, 431)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кодекс (ст. 112),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кодекс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(гл. 13),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 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1003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
</w:t>
            </w:r>
          </w:p>
        </w:tc>
      </w:tr>
      <w:tr>
        <w:trPr>
          <w:trHeight w:val="2061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закупкам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выращиванию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насаждений;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полученной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 ухода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побочных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пользований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лесохозяйственных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 в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охраны, защиты,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лесным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оплату 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внештатных 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рубок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 и санитарных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рубок, побочных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пользований,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семян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 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строительство,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 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 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функционированием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учреждений;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лесных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показатели;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121, 122, 131, 132,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147, 149, 151, 159,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411, 421, 431)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