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8953" w14:textId="7718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договора на перевод временно свободных бюджетных денег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20 июня 2006 года N 218. Зарегистрирован в Министерстве юстиции Республики Казахстан 13 июля 2006 года N 4291. Утратило силу - приказом Министра финансов Республики Казахстан от 27 апреля 2007 года N 154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финансов Республики Казахстан от 20 июня 2006 года N 218 утратило силу - приказом Министра финансов Республики Казахстан от 27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 пункта 477 </w:t>
      </w:r>
      <w:r>
        <w:rPr>
          <w:rFonts w:ascii="Times New Roman"/>
          <w:b w:val="false"/>
          <w:i w:val="false"/>
          <w:color w:val="000000"/>
          <w:sz w:val="28"/>
        </w:rPr>
        <w:t>
 Правил исполнения республиканского и местных бюджетов, утвержденных постановлением Правительства Республики Казахстан от 5 февраля 2005 года N 110,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форму договора на перевод временно свободных бюджетных денег.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подписание договора на перевод временно свободных бюджетных денег от имени Министерства финансов Республики Казахстан осуществляется должностным лицом Комитета казначейства Министерства финансов Республики Казахстан на основании приказа Министра финансов Республики Казахстан о предоставлении таких полномочий.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Комитету казначейства Министерства финансов Республики Казахстан (Шаженовой Д.М.) обеспечить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приказом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июня 2006 года N 218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договора на перевод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временно свободных бюджетных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г._____                            " _ " ________ 200_ г.
</w:t>
      </w:r>
    </w:p>
    <w:p>
      <w:pPr>
        <w:spacing w:after="0"/>
        <w:ind w:left="0"/>
        <w:jc w:val="both"/>
      </w:pPr>
      <w:r>
        <w:rPr>
          <w:rFonts w:ascii="Times New Roman"/>
          <w:b w:val="false"/>
          <w:i w:val="false"/>
          <w:color w:val="000000"/>
          <w:sz w:val="28"/>
        </w:rPr>
        <w:t>
      Министерство финансов Республики Казахстан, именуемое в
</w:t>
      </w:r>
      <w:r>
        <w:br/>
      </w:r>
      <w:r>
        <w:rPr>
          <w:rFonts w:ascii="Times New Roman"/>
          <w:b w:val="false"/>
          <w:i w:val="false"/>
          <w:color w:val="000000"/>
          <w:sz w:val="28"/>
        </w:rPr>
        <w:t>
дальнейшем "Минфин", в лице ___________________________ Комитета
</w:t>
      </w:r>
      <w:r>
        <w:br/>
      </w:r>
      <w:r>
        <w:rPr>
          <w:rFonts w:ascii="Times New Roman"/>
          <w:b w:val="false"/>
          <w:i w:val="false"/>
          <w:color w:val="000000"/>
          <w:sz w:val="28"/>
        </w:rPr>
        <w:t>
                             (наименование должности)
</w:t>
      </w:r>
      <w:r>
        <w:br/>
      </w:r>
      <w:r>
        <w:rPr>
          <w:rFonts w:ascii="Times New Roman"/>
          <w:b w:val="false"/>
          <w:i w:val="false"/>
          <w:color w:val="000000"/>
          <w:sz w:val="28"/>
        </w:rPr>
        <w:t>
казначейства Министерства финансов Республики Казахстан ________,
</w:t>
      </w:r>
      <w:r>
        <w:br/>
      </w:r>
      <w:r>
        <w:rPr>
          <w:rFonts w:ascii="Times New Roman"/>
          <w:b w:val="false"/>
          <w:i w:val="false"/>
          <w:color w:val="000000"/>
          <w:sz w:val="28"/>
        </w:rPr>
        <w:t>
действующего на основании Положения о Министерстве финансов
</w:t>
      </w:r>
      <w:r>
        <w:br/>
      </w:r>
      <w:r>
        <w:rPr>
          <w:rFonts w:ascii="Times New Roman"/>
          <w:b w:val="false"/>
          <w:i w:val="false"/>
          <w:color w:val="000000"/>
          <w:sz w:val="28"/>
        </w:rPr>
        <w:t>
Республики Казахстан,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w:t>
      </w:r>
      <w:r>
        <w:br/>
      </w:r>
      <w:r>
        <w:rPr>
          <w:rFonts w:ascii="Times New Roman"/>
          <w:b w:val="false"/>
          <w:i w:val="false"/>
          <w:color w:val="000000"/>
          <w:sz w:val="28"/>
        </w:rPr>
        <w:t>
Республики Казахстан от 28 октября 2004 года N 1119 и приказа
</w:t>
      </w:r>
      <w:r>
        <w:br/>
      </w:r>
      <w:r>
        <w:rPr>
          <w:rFonts w:ascii="Times New Roman"/>
          <w:b w:val="false"/>
          <w:i w:val="false"/>
          <w:color w:val="000000"/>
          <w:sz w:val="28"/>
        </w:rPr>
        <w:t>
Министра финансов Республики Казахстан от "__" __________200_года
</w:t>
      </w:r>
      <w:r>
        <w:br/>
      </w:r>
      <w:r>
        <w:rPr>
          <w:rFonts w:ascii="Times New Roman"/>
          <w:b w:val="false"/>
          <w:i w:val="false"/>
          <w:color w:val="000000"/>
          <w:sz w:val="28"/>
        </w:rPr>
        <w:t>
N__ "________________", с одной стороны, ________________________
</w:t>
      </w:r>
      <w:r>
        <w:br/>
      </w:r>
      <w:r>
        <w:rPr>
          <w:rFonts w:ascii="Times New Roman"/>
          <w:b w:val="false"/>
          <w:i w:val="false"/>
          <w:color w:val="000000"/>
          <w:sz w:val="28"/>
        </w:rPr>
        <w:t>
                                          (наименование местного
</w:t>
      </w:r>
      <w:r>
        <w:br/>
      </w:r>
      <w:r>
        <w:rPr>
          <w:rFonts w:ascii="Times New Roman"/>
          <w:b w:val="false"/>
          <w:i w:val="false"/>
          <w:color w:val="000000"/>
          <w:sz w:val="28"/>
        </w:rPr>
        <w:t>
_______________________________________________(области, города),
</w:t>
      </w:r>
      <w:r>
        <w:br/>
      </w:r>
      <w:r>
        <w:rPr>
          <w:rFonts w:ascii="Times New Roman"/>
          <w:b w:val="false"/>
          <w:i w:val="false"/>
          <w:color w:val="000000"/>
          <w:sz w:val="28"/>
        </w:rPr>
        <w:t>
 уполномоченного органа по исполнению бюджета)
</w:t>
      </w:r>
      <w:r>
        <w:br/>
      </w:r>
      <w:r>
        <w:rPr>
          <w:rFonts w:ascii="Times New Roman"/>
          <w:b w:val="false"/>
          <w:i w:val="false"/>
          <w:color w:val="000000"/>
          <w:sz w:val="28"/>
        </w:rPr>
        <w:t>
именуемое в дальнейшем "Вкладчик", в лице ______________________,
</w:t>
      </w:r>
      <w:r>
        <w:br/>
      </w:r>
      <w:r>
        <w:rPr>
          <w:rFonts w:ascii="Times New Roman"/>
          <w:b w:val="false"/>
          <w:i w:val="false"/>
          <w:color w:val="000000"/>
          <w:sz w:val="28"/>
        </w:rPr>
        <w:t>
действующего на основании Положения ____________________________,
</w:t>
      </w:r>
      <w:r>
        <w:br/>
      </w:r>
      <w:r>
        <w:rPr>
          <w:rFonts w:ascii="Times New Roman"/>
          <w:b w:val="false"/>
          <w:i w:val="false"/>
          <w:color w:val="000000"/>
          <w:sz w:val="28"/>
        </w:rPr>
        <w:t>
утвержденного от "__" ___________200_г., с другой стороны, далее
</w:t>
      </w:r>
      <w:r>
        <w:br/>
      </w:r>
      <w:r>
        <w:rPr>
          <w:rFonts w:ascii="Times New Roman"/>
          <w:b w:val="false"/>
          <w:i w:val="false"/>
          <w:color w:val="000000"/>
          <w:sz w:val="28"/>
        </w:rPr>
        <w:t>
совместно именуемые "Стороны", заключили настоящий Договор на
</w:t>
      </w:r>
      <w:r>
        <w:br/>
      </w:r>
      <w:r>
        <w:rPr>
          <w:rFonts w:ascii="Times New Roman"/>
          <w:b w:val="false"/>
          <w:i w:val="false"/>
          <w:color w:val="000000"/>
          <w:sz w:val="28"/>
        </w:rPr>
        <w:t>
перевод временно свободных бюджетных денег для размещения во
</w:t>
      </w:r>
      <w:r>
        <w:br/>
      </w:r>
      <w:r>
        <w:rPr>
          <w:rFonts w:ascii="Times New Roman"/>
          <w:b w:val="false"/>
          <w:i w:val="false"/>
          <w:color w:val="000000"/>
          <w:sz w:val="28"/>
        </w:rPr>
        <w:t>
вклады (депозиты) Национального Банка Республики Казахстан
</w:t>
      </w:r>
      <w:r>
        <w:br/>
      </w:r>
      <w:r>
        <w:rPr>
          <w:rFonts w:ascii="Times New Roman"/>
          <w:b w:val="false"/>
          <w:i w:val="false"/>
          <w:color w:val="000000"/>
          <w:sz w:val="28"/>
        </w:rPr>
        <w:t>
(далее - Договор)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Предмет Договора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Вкладчик передает, а Минфин принимает временно
</w:t>
      </w:r>
      <w:r>
        <w:br/>
      </w:r>
      <w:r>
        <w:rPr>
          <w:rFonts w:ascii="Times New Roman"/>
          <w:b w:val="false"/>
          <w:i w:val="false"/>
          <w:color w:val="000000"/>
          <w:sz w:val="28"/>
        </w:rPr>
        <w:t>
свободные бюджетные деньги в сумме ______________ тенге (далее -
</w:t>
      </w:r>
      <w:r>
        <w:br/>
      </w:r>
      <w:r>
        <w:rPr>
          <w:rFonts w:ascii="Times New Roman"/>
          <w:b w:val="false"/>
          <w:i w:val="false"/>
          <w:color w:val="000000"/>
          <w:sz w:val="28"/>
        </w:rPr>
        <w:t>
вклад) сроком на ___ календарных дней с "__" по "__" _____ 200_г.
</w:t>
      </w:r>
      <w:r>
        <w:br/>
      </w:r>
      <w:r>
        <w:rPr>
          <w:rFonts w:ascii="Times New Roman"/>
          <w:b w:val="false"/>
          <w:i w:val="false"/>
          <w:color w:val="000000"/>
          <w:sz w:val="28"/>
        </w:rPr>
        <w:t>
для размещения во вклады (депозиты) Национального Банка
</w:t>
      </w:r>
      <w:r>
        <w:br/>
      </w:r>
      <w:r>
        <w:rPr>
          <w:rFonts w:ascii="Times New Roman"/>
          <w:b w:val="false"/>
          <w:i w:val="false"/>
          <w:color w:val="000000"/>
          <w:sz w:val="28"/>
        </w:rPr>
        <w:t>
Республики Казахстан (далее - Нацбанк РК) под ___% годовых, сумма
</w:t>
      </w:r>
      <w:r>
        <w:br/>
      </w:r>
      <w:r>
        <w:rPr>
          <w:rFonts w:ascii="Times New Roman"/>
          <w:b w:val="false"/>
          <w:i w:val="false"/>
          <w:color w:val="000000"/>
          <w:sz w:val="28"/>
        </w:rPr>
        <w:t>
вознаграждения (интереса), рассчитанная по простому методу
</w:t>
      </w:r>
      <w:r>
        <w:br/>
      </w:r>
      <w:r>
        <w:rPr>
          <w:rFonts w:ascii="Times New Roman"/>
          <w:b w:val="false"/>
          <w:i w:val="false"/>
          <w:color w:val="000000"/>
          <w:sz w:val="28"/>
        </w:rPr>
        <w:t>
начисления из расчета 360 дней в году, составляет _________ тенге
</w:t>
      </w:r>
      <w:r>
        <w:br/>
      </w:r>
      <w:r>
        <w:rPr>
          <w:rFonts w:ascii="Times New Roman"/>
          <w:b w:val="false"/>
          <w:i w:val="false"/>
          <w:color w:val="000000"/>
          <w:sz w:val="28"/>
        </w:rPr>
        <w:t>
______ тиын, сумма с начисленным вознаграждением (интересом),
</w:t>
      </w:r>
      <w:r>
        <w:br/>
      </w:r>
      <w:r>
        <w:rPr>
          <w:rFonts w:ascii="Times New Roman"/>
          <w:b w:val="false"/>
          <w:i w:val="false"/>
          <w:color w:val="000000"/>
          <w:sz w:val="28"/>
        </w:rPr>
        <w:t>
подлежащая возврату составляет _____ тенге _____ тиын, ставка
</w:t>
      </w:r>
      <w:r>
        <w:br/>
      </w:r>
      <w:r>
        <w:rPr>
          <w:rFonts w:ascii="Times New Roman"/>
          <w:b w:val="false"/>
          <w:i w:val="false"/>
          <w:color w:val="000000"/>
          <w:sz w:val="28"/>
        </w:rPr>
        <w:t>
вознаграждения (интереса) при досрочном востребовании составляет
</w:t>
      </w:r>
      <w:r>
        <w:br/>
      </w:r>
      <w:r>
        <w:rPr>
          <w:rFonts w:ascii="Times New Roman"/>
          <w:b w:val="false"/>
          <w:i w:val="false"/>
          <w:color w:val="000000"/>
          <w:sz w:val="28"/>
        </w:rPr>
        <w:t>
__% годовых.
</w:t>
      </w:r>
      <w:r>
        <w:br/>
      </w:r>
      <w:r>
        <w:rPr>
          <w:rFonts w:ascii="Times New Roman"/>
          <w:b w:val="false"/>
          <w:i w:val="false"/>
          <w:color w:val="000000"/>
          <w:sz w:val="28"/>
        </w:rPr>
        <w:t>
      1.2. От имени Минфина все необходимые мероприятия, связанные
</w:t>
      </w:r>
      <w:r>
        <w:br/>
      </w:r>
      <w:r>
        <w:rPr>
          <w:rFonts w:ascii="Times New Roman"/>
          <w:b w:val="false"/>
          <w:i w:val="false"/>
          <w:color w:val="000000"/>
          <w:sz w:val="28"/>
        </w:rPr>
        <w:t>
с исполнением Договора, осуществляет Комитет казначейства
</w:t>
      </w:r>
      <w:r>
        <w:br/>
      </w:r>
      <w:r>
        <w:rPr>
          <w:rFonts w:ascii="Times New Roman"/>
          <w:b w:val="false"/>
          <w:i w:val="false"/>
          <w:color w:val="000000"/>
          <w:sz w:val="28"/>
        </w:rPr>
        <w:t>
Министерства финансов Республики Казахстан (далее - Казначейство).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перевода временно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свободных бюджетных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Минфин в интегрированной информационной системе казначейства (далее - ИИСК) открывает счет N _____________ для зачисления суммы вклада, поступившей от Вкладчика.
</w:t>
      </w:r>
      <w:r>
        <w:br/>
      </w:r>
      <w:r>
        <w:rPr>
          <w:rFonts w:ascii="Times New Roman"/>
          <w:b w:val="false"/>
          <w:i w:val="false"/>
          <w:color w:val="000000"/>
          <w:sz w:val="28"/>
        </w:rPr>
        <w:t>
      2.2. Вкладчик при намерении передачи временно свободных бюджетных денег для размещения во вклад (депозиты) Нацбанка РК направляет Минфину уведомление (Приложение 1 к Договору), подписанное уполномоченным лицом и заверенное печатью.
</w:t>
      </w:r>
      <w:r>
        <w:br/>
      </w:r>
      <w:r>
        <w:rPr>
          <w:rFonts w:ascii="Times New Roman"/>
          <w:b w:val="false"/>
          <w:i w:val="false"/>
          <w:color w:val="000000"/>
          <w:sz w:val="28"/>
        </w:rPr>
        <w:t>
      2.3. Минфин не позднее следующего дня, после получения уведомления в адрес Вкладчика направляет посредством факсимильной связи, подписанные и скрепленные оттиском печати Договора для подписания (по одному экземпляру на государственном и на русском языках, имеющие одинаковую юридическую силу).
</w:t>
      </w:r>
      <w:r>
        <w:br/>
      </w:r>
      <w:r>
        <w:rPr>
          <w:rFonts w:ascii="Times New Roman"/>
          <w:b w:val="false"/>
          <w:i w:val="false"/>
          <w:color w:val="000000"/>
          <w:sz w:val="28"/>
        </w:rPr>
        <w:t>
      2.4. Вкладчик после получения посредством факсимильной связи вариантов Договоров от Минфина, подписывает их, скрепляет печатью, затем обратно посредством факсимильной связи отправляет в адрес Минфина.
</w:t>
      </w:r>
      <w:r>
        <w:br/>
      </w:r>
      <w:r>
        <w:rPr>
          <w:rFonts w:ascii="Times New Roman"/>
          <w:b w:val="false"/>
          <w:i w:val="false"/>
          <w:color w:val="000000"/>
          <w:sz w:val="28"/>
        </w:rPr>
        <w:t>
      2.5. Вкладчик на основании подписанного Договора в тот же день не позднее 11 часов 30 минут астанинского времени представляет в Департамент казначейства факсовый вариант подписанного Сторонами Договора с оригиналами подписи и оттиска печати Вкладчика, а также счет к оплате на перевод денег на указанные реквизиты Минфина.
</w:t>
      </w:r>
      <w:r>
        <w:br/>
      </w:r>
      <w:r>
        <w:rPr>
          <w:rFonts w:ascii="Times New Roman"/>
          <w:b w:val="false"/>
          <w:i w:val="false"/>
          <w:color w:val="000000"/>
          <w:sz w:val="28"/>
        </w:rPr>
        <w:t>
      Представленный Вкладчиком Договор остается в Департаменте казначейства и является одним из оснований для перевода денег.
</w:t>
      </w:r>
      <w:r>
        <w:br/>
      </w:r>
      <w:r>
        <w:rPr>
          <w:rFonts w:ascii="Times New Roman"/>
          <w:b w:val="false"/>
          <w:i w:val="false"/>
          <w:color w:val="000000"/>
          <w:sz w:val="28"/>
        </w:rPr>
        <w:t>
      2.6. Минфин не позднее следующего дня, после получения подписанных и скрепленных оттиском печати факсовых вариантов Договоров, направляет почтой оригиналы подписанных и скрепленных оттиском печати Договоров в 4 (четырех) экземплярах для подписания и скрепления печатью Вкладчиком.
</w:t>
      </w:r>
      <w:r>
        <w:br/>
      </w:r>
      <w:r>
        <w:rPr>
          <w:rFonts w:ascii="Times New Roman"/>
          <w:b w:val="false"/>
          <w:i w:val="false"/>
          <w:color w:val="000000"/>
          <w:sz w:val="28"/>
        </w:rPr>
        <w:t>
      2.7. Вкладчик после получения от Минфина оригиналов Договоров подписывает их, скрепляет оттиском печати и по одному экземпляру Договоров на государственном и русском языках возвращает Минфину.
</w:t>
      </w:r>
      <w:r>
        <w:br/>
      </w:r>
      <w:r>
        <w:rPr>
          <w:rFonts w:ascii="Times New Roman"/>
          <w:b w:val="false"/>
          <w:i w:val="false"/>
          <w:color w:val="000000"/>
          <w:sz w:val="28"/>
        </w:rPr>
        <w:t>
      2.8. При досрочном востребовании суммы вклада в полном объеме или частично, до окончания текущего срока размещения вклада, установленного в Договоре, вкладчик обязан представить в Минфин требование о возврате денег, переданных Министерству финансов Республики Казахстан (Приложение 2 к Договору), с точным указанием соответствующих реквизитов, необходимых для зачисления суммы вклада и вознаграждения (интереса).
</w:t>
      </w:r>
      <w:r>
        <w:br/>
      </w:r>
      <w:r>
        <w:rPr>
          <w:rFonts w:ascii="Times New Roman"/>
          <w:b w:val="false"/>
          <w:i w:val="false"/>
          <w:color w:val="000000"/>
          <w:sz w:val="28"/>
        </w:rPr>
        <w:t>
      2.9. Вкладчик не позднее, чем за 2 (два) рабочих дней до окончания текущего срока размещения вклада, установленного в Договоре, представляет в Минфин письменное извещение (Приложение 3 к Договору) с указанием реквизитов, необходимых для зачисления суммы вознаграждения (интереса).
</w:t>
      </w:r>
      <w:r>
        <w:br/>
      </w:r>
      <w:r>
        <w:rPr>
          <w:rFonts w:ascii="Times New Roman"/>
          <w:b w:val="false"/>
          <w:i w:val="false"/>
          <w:color w:val="000000"/>
          <w:sz w:val="28"/>
        </w:rPr>
        <w:t>
      2.10. Минфин не позднее следующего дня, после получения извещения от Вкладчика, направляет почтой оригиналы подписанных и скрепленных оттиском печати дополнительных соглашений к Договору N__ от "__" ________ 200_г. в 4 (четырех) экземплярах для подписания и скрепления печатью Вкладчиком.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Права и обязанности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3.1. Минфин обязуется:
</w:t>
      </w:r>
      <w:r>
        <w:rPr>
          <w:rFonts w:ascii="Times New Roman"/>
          <w:b w:val="false"/>
          <w:i w:val="false"/>
          <w:color w:val="000000"/>
          <w:sz w:val="28"/>
        </w:rPr>
        <w:t>
</w:t>
      </w:r>
      <w:r>
        <w:br/>
      </w:r>
      <w:r>
        <w:rPr>
          <w:rFonts w:ascii="Times New Roman"/>
          <w:b w:val="false"/>
          <w:i w:val="false"/>
          <w:color w:val="000000"/>
          <w:sz w:val="28"/>
        </w:rPr>
        <w:t>
      3.1.1. Не позднее 11 часов астанинского времени следующего дня, после получения уведомления от Вкладчика, направлять посредством факсимильной связи подписанные и скрепленные оттиском печати Договора для подписания.
</w:t>
      </w:r>
      <w:r>
        <w:br/>
      </w:r>
      <w:r>
        <w:rPr>
          <w:rFonts w:ascii="Times New Roman"/>
          <w:b w:val="false"/>
          <w:i w:val="false"/>
          <w:color w:val="000000"/>
          <w:sz w:val="28"/>
        </w:rPr>
        <w:t>
      3.1.2. Не позднее следующего дня после отправления посредством факсимильной связи подписанных и скрепленных оттиском печати Договоров, направлять почтой оригиналы подписанных и скрепленных оттиском печати Договоров в 4 (четырех) экземплярах для подписания и скрепления печатью Вкладчиком.
</w:t>
      </w:r>
      <w:r>
        <w:br/>
      </w:r>
      <w:r>
        <w:rPr>
          <w:rFonts w:ascii="Times New Roman"/>
          <w:b w:val="false"/>
          <w:i w:val="false"/>
          <w:color w:val="000000"/>
          <w:sz w:val="28"/>
        </w:rPr>
        <w:t>
      3.1.3. После поступления денег на счет N_______ не позднее следующего дня размещать во вклады (депозиты) Нацбанка РК.
</w:t>
      </w:r>
      <w:r>
        <w:br/>
      </w:r>
      <w:r>
        <w:rPr>
          <w:rFonts w:ascii="Times New Roman"/>
          <w:b w:val="false"/>
          <w:i w:val="false"/>
          <w:color w:val="000000"/>
          <w:sz w:val="28"/>
        </w:rPr>
        <w:t>
      3.1.4. По окончании срока вклада либо при досрочном востребовании в течение 3 (трех) рабочих дней со дня получения письменного требования о возврате денег, переданных Министерству финансов Республики Казахстан Вкладчика (Приложение 2 к Договору) возвратить вклад на ИИК N___________ БИК 195301070, РНН бенефициара ________________, а начисленное Нацбанком РК вознаграждение (интерес) на ИИК 000080900, БИК 195301070, наименование и РНН бенефициара, код дохода ___________.
</w:t>
      </w:r>
      <w:r>
        <w:br/>
      </w:r>
      <w:r>
        <w:rPr>
          <w:rFonts w:ascii="Times New Roman"/>
          <w:b w:val="false"/>
          <w:i w:val="false"/>
          <w:color w:val="000000"/>
          <w:sz w:val="28"/>
        </w:rPr>
        <w:t>
</w:t>
      </w:r>
      <w:r>
        <w:rPr>
          <w:rFonts w:ascii="Times New Roman"/>
          <w:b/>
          <w:i w:val="false"/>
          <w:color w:val="000000"/>
          <w:sz w:val="28"/>
        </w:rPr>
        <w:t>
3.2. Вкладчик обязуется:
</w:t>
      </w:r>
      <w:r>
        <w:rPr>
          <w:rFonts w:ascii="Times New Roman"/>
          <w:b w:val="false"/>
          <w:i w:val="false"/>
          <w:color w:val="000000"/>
          <w:sz w:val="28"/>
        </w:rPr>
        <w:t>
</w:t>
      </w:r>
      <w:r>
        <w:br/>
      </w:r>
      <w:r>
        <w:rPr>
          <w:rFonts w:ascii="Times New Roman"/>
          <w:b w:val="false"/>
          <w:i w:val="false"/>
          <w:color w:val="000000"/>
          <w:sz w:val="28"/>
        </w:rPr>
        <w:t>
      3.2.1. При намерении передачи временно свободных бюджетных денег для размещения во вклад (депозиты) Нацбанка РК, не позднее 11 часов астанинского времени направлять посредством факсимильной связи Минфину уведомление (Приложение 1 к Договору), подписанное уполномоченным лицом и заверенное печатью.
</w:t>
      </w:r>
      <w:r>
        <w:br/>
      </w:r>
      <w:r>
        <w:rPr>
          <w:rFonts w:ascii="Times New Roman"/>
          <w:b w:val="false"/>
          <w:i w:val="false"/>
          <w:color w:val="000000"/>
          <w:sz w:val="28"/>
        </w:rPr>
        <w:t>
      3.2.2. Не позднее 11 часов 30 минут астанинского времени, после получения от Минфина Договоров, направлять посредством факсимильной связи подписанные и скрепленные оттиском печати Договора.
</w:t>
      </w:r>
      <w:r>
        <w:br/>
      </w:r>
      <w:r>
        <w:rPr>
          <w:rFonts w:ascii="Times New Roman"/>
          <w:b w:val="false"/>
          <w:i w:val="false"/>
          <w:color w:val="000000"/>
          <w:sz w:val="28"/>
        </w:rPr>
        <w:t>
      3.2.3. Обеспечить до 11 часов 30 минут астанинского времени
</w:t>
      </w:r>
      <w:r>
        <w:br/>
      </w:r>
      <w:r>
        <w:rPr>
          <w:rFonts w:ascii="Times New Roman"/>
          <w:b w:val="false"/>
          <w:i w:val="false"/>
          <w:color w:val="000000"/>
          <w:sz w:val="28"/>
        </w:rPr>
        <w:t>
представление в Департамент казначейства ________________________
</w:t>
      </w:r>
      <w:r>
        <w:br/>
      </w:r>
      <w:r>
        <w:rPr>
          <w:rFonts w:ascii="Times New Roman"/>
          <w:b w:val="false"/>
          <w:i w:val="false"/>
          <w:color w:val="000000"/>
          <w:sz w:val="28"/>
        </w:rPr>
        <w:t>
                                          (области или города)
</w:t>
      </w:r>
      <w:r>
        <w:br/>
      </w:r>
      <w:r>
        <w:rPr>
          <w:rFonts w:ascii="Times New Roman"/>
          <w:b w:val="false"/>
          <w:i w:val="false"/>
          <w:color w:val="000000"/>
          <w:sz w:val="28"/>
        </w:rPr>
        <w:t>
факсового варианта, подписанного Сторонами Договора с оригиналом подписи и оттиска печати Вкладчика, а также счета к оплате на перевод временно свободных бюджетных денег для размещения во вклады (депозиты) Нацбанка РК.
</w:t>
      </w:r>
      <w:r>
        <w:br/>
      </w:r>
      <w:r>
        <w:rPr>
          <w:rFonts w:ascii="Times New Roman"/>
          <w:b w:val="false"/>
          <w:i w:val="false"/>
          <w:color w:val="000000"/>
          <w:sz w:val="28"/>
        </w:rPr>
        <w:t>
      3.2.4. После получения от Минфина оригиналов Договоров подписать их, скрепить оттиском печати и по одному экземпляру Договоров на государственном и русском языках вернуть Минфину.
</w:t>
      </w:r>
      <w:r>
        <w:br/>
      </w:r>
      <w:r>
        <w:rPr>
          <w:rFonts w:ascii="Times New Roman"/>
          <w:b w:val="false"/>
          <w:i w:val="false"/>
          <w:color w:val="000000"/>
          <w:sz w:val="28"/>
        </w:rPr>
        <w:t>
      3.2.5. Не позднее, чем за 2 (два) рабочих дня до окончания текущего срока размещения вклада, установленного в Договоре, представлять в Минфин письменное извещение (Приложение 3 к Договору) либо при досрочном востребовании суммы вклада в полном объеме или частичном требовании о возврате денег, переданных Министерству финансов Республики Казахстан (Приложение 2 к Договору), с точным указанием соответствующих реквизитов, необходимых для зачисления суммы вклада и вознаграждения (интереса).
</w:t>
      </w:r>
      <w:r>
        <w:br/>
      </w:r>
      <w:r>
        <w:rPr>
          <w:rFonts w:ascii="Times New Roman"/>
          <w:b w:val="false"/>
          <w:i w:val="false"/>
          <w:color w:val="000000"/>
          <w:sz w:val="28"/>
        </w:rPr>
        <w:t>
</w:t>
      </w:r>
      <w:r>
        <w:rPr>
          <w:rFonts w:ascii="Times New Roman"/>
          <w:b/>
          <w:i w:val="false"/>
          <w:color w:val="000000"/>
          <w:sz w:val="28"/>
        </w:rPr>
        <w:t>
3.3. Минфин вправе:
</w:t>
      </w:r>
      <w:r>
        <w:rPr>
          <w:rFonts w:ascii="Times New Roman"/>
          <w:b w:val="false"/>
          <w:i w:val="false"/>
          <w:color w:val="000000"/>
          <w:sz w:val="28"/>
        </w:rPr>
        <w:t>
</w:t>
      </w:r>
      <w:r>
        <w:br/>
      </w:r>
      <w:r>
        <w:rPr>
          <w:rFonts w:ascii="Times New Roman"/>
          <w:b w:val="false"/>
          <w:i w:val="false"/>
          <w:color w:val="000000"/>
          <w:sz w:val="28"/>
        </w:rPr>
        <w:t>
      3.3.1. При продлении Вкладчиком срока действия Договора согласно пункту 2.9. Договора изменить первоначально установленную ставку вознаграждения (интерес) по согласованию с Вкладчиком на ставку, предлагаемую Нацбанком РК.
</w:t>
      </w:r>
      <w:r>
        <w:br/>
      </w:r>
      <w:r>
        <w:rPr>
          <w:rFonts w:ascii="Times New Roman"/>
          <w:b w:val="false"/>
          <w:i w:val="false"/>
          <w:color w:val="000000"/>
          <w:sz w:val="28"/>
        </w:rPr>
        <w:t>
</w:t>
      </w:r>
      <w:r>
        <w:rPr>
          <w:rFonts w:ascii="Times New Roman"/>
          <w:b/>
          <w:i w:val="false"/>
          <w:color w:val="000000"/>
          <w:sz w:val="28"/>
        </w:rPr>
        <w:t>
3.4. Вкладчик вправе:
</w:t>
      </w:r>
      <w:r>
        <w:rPr>
          <w:rFonts w:ascii="Times New Roman"/>
          <w:b w:val="false"/>
          <w:i w:val="false"/>
          <w:color w:val="000000"/>
          <w:sz w:val="28"/>
        </w:rPr>
        <w:t>
</w:t>
      </w:r>
      <w:r>
        <w:br/>
      </w:r>
      <w:r>
        <w:rPr>
          <w:rFonts w:ascii="Times New Roman"/>
          <w:b w:val="false"/>
          <w:i w:val="false"/>
          <w:color w:val="000000"/>
          <w:sz w:val="28"/>
        </w:rPr>
        <w:t>
      3.4.1. Продлить срок передачи вклада.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Ответственность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Стороны несут ответственность по своим обязательствам по Договору в соответствии с действующим законодательством Республики Казахстан.
</w:t>
      </w:r>
      <w:r>
        <w:br/>
      </w:r>
      <w:r>
        <w:rPr>
          <w:rFonts w:ascii="Times New Roman"/>
          <w:b w:val="false"/>
          <w:i w:val="false"/>
          <w:color w:val="000000"/>
          <w:sz w:val="28"/>
        </w:rPr>
        <w:t>
      4.2. При нарушении Минфином сроков возврата вклада с начисленным вознаграждением (интересом), Минфин уплачивает Вкладчику сумму фактически полученного штрафа от Нацбанка РК.
</w:t>
      </w:r>
      <w:r>
        <w:br/>
      </w:r>
      <w:r>
        <w:rPr>
          <w:rFonts w:ascii="Times New Roman"/>
          <w:b w:val="false"/>
          <w:i w:val="false"/>
          <w:color w:val="000000"/>
          <w:sz w:val="28"/>
        </w:rPr>
        <w:t>
      4.3. Минфин не несет ответственности за ущерб, возникший вследствие несвоевременного выполнения Вкладчиком своих обязательств.
</w:t>
      </w:r>
      <w:r>
        <w:br/>
      </w:r>
      <w:r>
        <w:rPr>
          <w:rFonts w:ascii="Times New Roman"/>
          <w:b w:val="false"/>
          <w:i w:val="false"/>
          <w:color w:val="000000"/>
          <w:sz w:val="28"/>
        </w:rPr>
        <w:t>
      4.4. Стороны не несут ответственности за последствия решений органов законодательной и исполнительной власти Республики Казахстан, которые делают невозможным для одной или обеих Сторон выполнение своих обязательств по Договору.
</w:t>
      </w:r>
      <w:r>
        <w:br/>
      </w:r>
      <w:r>
        <w:rPr>
          <w:rFonts w:ascii="Times New Roman"/>
          <w:b w:val="false"/>
          <w:i w:val="false"/>
          <w:color w:val="000000"/>
          <w:sz w:val="28"/>
        </w:rPr>
        <w:t>
      4.5. При нарушении Вкладчиком срока представления счета к оплате на перевод денег, указанного в пункте 3.2.3. Договора, Вкладчик уплачивает Минфину штраф не ниже размера штрафа, предъявляемого Нацбанком РК за несвоевременное перечисление суммы за каждый календарный день просрочки перечисления.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Форс-мажор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Стороны освобождаются от ответственности за частичное или полное невыполнение обязательств по Договору, если это неисполнение явилось следствием непредвиденных обстоятельств, а именно: пожар, наводнение, землетрясение, эпидемия, военные действия, временное отсутствие электроэнергии и телекоммуникационной связи, и другие независящие от воли Сторон обстоятельства, которые непосредственно повлияли на выполнение обязательств по Договору. Стороны освобождаются от ответственности за неисполнение взятых на себя обязательств, если в течение 10 (десяти) рабочих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 а также предпримет все возможные с ее стороны усилия для скорейшей ликвидации последствий форс-мажорных обстоятельств.
</w:t>
      </w:r>
      <w:r>
        <w:br/>
      </w:r>
      <w:r>
        <w:rPr>
          <w:rFonts w:ascii="Times New Roman"/>
          <w:b w:val="false"/>
          <w:i w:val="false"/>
          <w:color w:val="000000"/>
          <w:sz w:val="28"/>
        </w:rPr>
        <w:t>
      5.2. Сторона, понесшая убытки в связи с форс-мажорными обстоятельствами, может потребовать от Стороны, ставшей объектом непреодолимой силы, доказательств произошедших событий, а также любую другую документацию, связанную с исчислением объема понесенного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Срок действия, условия расторжения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Договора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Договор вступает в силу со дня подписания его Сторонами и действует до выполнения Сторонами своих обязательств по Договору. При этом Договор не подлежит регистрации в областном (городском) Департаменте казначейства.
</w:t>
      </w:r>
      <w:r>
        <w:br/>
      </w:r>
      <w:r>
        <w:rPr>
          <w:rFonts w:ascii="Times New Roman"/>
          <w:b w:val="false"/>
          <w:i w:val="false"/>
          <w:color w:val="000000"/>
          <w:sz w:val="28"/>
        </w:rPr>
        <w:t>
      6.2. Договор может быть изменен и дополнен по соглашению Сторон. Все изменения и дополнения оформляются письменно, подписываются уполномоченными представителями Сторон и являются неотъемлемой частью Договора.
</w:t>
      </w:r>
      <w:r>
        <w:br/>
      </w:r>
      <w:r>
        <w:rPr>
          <w:rFonts w:ascii="Times New Roman"/>
          <w:b w:val="false"/>
          <w:i w:val="false"/>
          <w:color w:val="000000"/>
          <w:sz w:val="28"/>
        </w:rPr>
        <w:t>
      6.3. Каждая из Сторон вправе расторгнуть Договор, предупредив об этом другую Сторону за 3 (три) рабочих дня до предполагаемой даты расторжения Договора и выполнив все ранее взятые на себя обязательства по Договору.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Прочие условия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Все споры, возникающие между Сторонами по Договору, разрешаются посредством переговоров. Разногласия, по которым Стороны не достигли договоренности, разрешаются в соответствии с действующим законодательством Республики Казахстан.
</w:t>
      </w:r>
      <w:r>
        <w:br/>
      </w:r>
      <w:r>
        <w:rPr>
          <w:rFonts w:ascii="Times New Roman"/>
          <w:b w:val="false"/>
          <w:i w:val="false"/>
          <w:color w:val="000000"/>
          <w:sz w:val="28"/>
        </w:rPr>
        <w:t>
      7.2. Договор составлен в четырех подлинных экземплярах, два на государственном языке, два на русском языке, имеющих одинаковую юридическую силу.
</w:t>
      </w:r>
      <w:r>
        <w:br/>
      </w:r>
      <w:r>
        <w:rPr>
          <w:rFonts w:ascii="Times New Roman"/>
          <w:b w:val="false"/>
          <w:i w:val="false"/>
          <w:color w:val="000000"/>
          <w:sz w:val="28"/>
        </w:rPr>
        <w:t>
      7.3. В части, неурегулированной настоящим Договором, Стороны руководствуются законодательством Республики Казахстан.
</w:t>
      </w:r>
      <w:r>
        <w:br/>
      </w:r>
      <w:r>
        <w:rPr>
          <w:rFonts w:ascii="Times New Roman"/>
          <w:b w:val="false"/>
          <w:i w:val="false"/>
          <w:color w:val="000000"/>
          <w:sz w:val="28"/>
        </w:rPr>
        <w:t>
      7.4. В случае реорганизации одной из Сторон либо обеих Сторон все права и обязанности по Договору переходят к правопреемникам Сторон.
</w:t>
      </w:r>
      <w:r>
        <w:br/>
      </w:r>
      <w:r>
        <w:rPr>
          <w:rFonts w:ascii="Times New Roman"/>
          <w:b w:val="false"/>
          <w:i w:val="false"/>
          <w:color w:val="000000"/>
          <w:sz w:val="28"/>
        </w:rPr>
        <w:t>
      7.5. В случае, если дата окончания срока вклада совпадает с нерабочим днем, вклад вместе с начисленным вознаграждением (интересом) возвращается следующим рабочим днем, при этом вознаграждения (интерес) за указанный нерабочий день не начисляется.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Юридические адреса и реквизиты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финансов                 ___________________________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010000, г. Астана,                    индекс ________ г. ________
</w:t>
      </w:r>
      <w:r>
        <w:br/>
      </w:r>
      <w:r>
        <w:rPr>
          <w:rFonts w:ascii="Times New Roman"/>
          <w:b w:val="false"/>
          <w:i w:val="false"/>
          <w:color w:val="000000"/>
          <w:sz w:val="28"/>
        </w:rPr>
        <w:t>
пр. Победы, 11                        ул. _____________, N ______
</w:t>
      </w:r>
      <w:r>
        <w:br/>
      </w:r>
      <w:r>
        <w:rPr>
          <w:rFonts w:ascii="Times New Roman"/>
          <w:b w:val="false"/>
          <w:i w:val="false"/>
          <w:color w:val="000000"/>
          <w:sz w:val="28"/>
        </w:rPr>
        <w:t>
Дом Министерств
</w:t>
      </w:r>
      <w:r>
        <w:br/>
      </w:r>
      <w:r>
        <w:rPr>
          <w:rFonts w:ascii="Times New Roman"/>
          <w:b w:val="false"/>
          <w:i w:val="false"/>
          <w:color w:val="000000"/>
          <w:sz w:val="28"/>
        </w:rPr>
        <w:t>
ИИК ___________                       ИИК _______________________
</w:t>
      </w:r>
      <w:r>
        <w:br/>
      </w:r>
      <w:r>
        <w:rPr>
          <w:rFonts w:ascii="Times New Roman"/>
          <w:b w:val="false"/>
          <w:i w:val="false"/>
          <w:color w:val="000000"/>
          <w:sz w:val="28"/>
        </w:rPr>
        <w:t>
БИК _______________                   БИК _______________________
</w:t>
      </w:r>
      <w:r>
        <w:br/>
      </w:r>
      <w:r>
        <w:rPr>
          <w:rFonts w:ascii="Times New Roman"/>
          <w:b w:val="false"/>
          <w:i w:val="false"/>
          <w:color w:val="000000"/>
          <w:sz w:val="28"/>
        </w:rPr>
        <w:t>
РНН _________________                 РНН _______________________
</w:t>
      </w:r>
      <w:r>
        <w:br/>
      </w:r>
      <w:r>
        <w:rPr>
          <w:rFonts w:ascii="Times New Roman"/>
          <w:b w:val="false"/>
          <w:i w:val="false"/>
          <w:color w:val="000000"/>
          <w:sz w:val="28"/>
        </w:rPr>
        <w:t>
в Комитете казначейства               в Комитете казначейства
</w:t>
      </w:r>
      <w:r>
        <w:br/>
      </w:r>
      <w:r>
        <w:rPr>
          <w:rFonts w:ascii="Times New Roman"/>
          <w:b w:val="false"/>
          <w:i w:val="false"/>
          <w:color w:val="000000"/>
          <w:sz w:val="28"/>
        </w:rPr>
        <w:t>
Министерства финансов                 Министерства финансов
</w:t>
      </w:r>
      <w:r>
        <w:br/>
      </w:r>
      <w:r>
        <w:rPr>
          <w:rFonts w:ascii="Times New Roman"/>
          <w:b w:val="false"/>
          <w:i w:val="false"/>
          <w:color w:val="000000"/>
          <w:sz w:val="28"/>
        </w:rPr>
        <w:t>
Республики Казахстан                  Республики Казахстан 
</w:t>
      </w:r>
    </w:p>
    <w:p>
      <w:pPr>
        <w:spacing w:after="0"/>
        <w:ind w:left="0"/>
        <w:jc w:val="both"/>
      </w:pPr>
      <w:r>
        <w:rPr>
          <w:rFonts w:ascii="Times New Roman"/>
          <w:b w:val="false"/>
          <w:i w:val="false"/>
          <w:color w:val="000000"/>
          <w:sz w:val="28"/>
        </w:rPr>
        <w:t>
      от имени                            от имени
</w:t>
      </w:r>
      <w:r>
        <w:br/>
      </w:r>
      <w:r>
        <w:rPr>
          <w:rFonts w:ascii="Times New Roman"/>
          <w:b w:val="false"/>
          <w:i w:val="false"/>
          <w:color w:val="000000"/>
          <w:sz w:val="28"/>
        </w:rPr>
        <w:t>
Министерства финансов                 ___________________________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_____________________                 ___________________________
</w:t>
      </w:r>
    </w:p>
    <w:p>
      <w:pPr>
        <w:spacing w:after="0"/>
        <w:ind w:left="0"/>
        <w:jc w:val="both"/>
      </w:pPr>
      <w:r>
        <w:rPr>
          <w:rFonts w:ascii="Times New Roman"/>
          <w:b w:val="false"/>
          <w:i w:val="false"/>
          <w:color w:val="000000"/>
          <w:sz w:val="28"/>
        </w:rPr>
        <w:t>
Приложение 1 к Договору         
</w:t>
      </w:r>
      <w:r>
        <w:br/>
      </w:r>
      <w:r>
        <w:rPr>
          <w:rFonts w:ascii="Times New Roman"/>
          <w:b w:val="false"/>
          <w:i w:val="false"/>
          <w:color w:val="000000"/>
          <w:sz w:val="28"/>
        </w:rPr>
        <w:t>
от "__" _____ 200_ года         
</w:t>
      </w:r>
    </w:p>
    <w:p>
      <w:pPr>
        <w:spacing w:after="0"/>
        <w:ind w:left="0"/>
        <w:jc w:val="both"/>
      </w:pPr>
      <w:r>
        <w:rPr>
          <w:rFonts w:ascii="Times New Roman"/>
          <w:b w:val="false"/>
          <w:i w:val="false"/>
          <w:color w:val="000000"/>
          <w:sz w:val="28"/>
        </w:rPr>
        <w:t>
Исх. N __________
</w:t>
      </w:r>
      <w:r>
        <w:br/>
      </w:r>
      <w:r>
        <w:rPr>
          <w:rFonts w:ascii="Times New Roman"/>
          <w:b w:val="false"/>
          <w:i w:val="false"/>
          <w:color w:val="000000"/>
          <w:sz w:val="28"/>
        </w:rPr>
        <w:t>
"__" ____________ 200_г.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УВЕДОМЛЕНИЕ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местного уполномоченного органа
</w:t>
      </w:r>
      <w:r>
        <w:br/>
      </w:r>
      <w:r>
        <w:rPr>
          <w:rFonts w:ascii="Times New Roman"/>
          <w:b w:val="false"/>
          <w:i w:val="false"/>
          <w:color w:val="000000"/>
          <w:sz w:val="28"/>
        </w:rPr>
        <w:t>
                  по исполнению бюджета)
</w:t>
      </w:r>
    </w:p>
    <w:p>
      <w:pPr>
        <w:spacing w:after="0"/>
        <w:ind w:left="0"/>
        <w:jc w:val="both"/>
      </w:pPr>
      <w:r>
        <w:rPr>
          <w:rFonts w:ascii="Times New Roman"/>
          <w:b w:val="false"/>
          <w:i w:val="false"/>
          <w:color w:val="000000"/>
          <w:sz w:val="28"/>
        </w:rPr>
        <w:t>
в соответствии с пунктом 3 
</w:t>
      </w:r>
      <w:r>
        <w:rPr>
          <w:rFonts w:ascii="Times New Roman"/>
          <w:b w:val="false"/>
          <w:i w:val="false"/>
          <w:color w:val="000000"/>
          <w:sz w:val="28"/>
        </w:rPr>
        <w:t xml:space="preserve"> статьи 91 </w:t>
      </w:r>
      <w:r>
        <w:rPr>
          <w:rFonts w:ascii="Times New Roman"/>
          <w:b w:val="false"/>
          <w:i w:val="false"/>
          <w:color w:val="000000"/>
          <w:sz w:val="28"/>
        </w:rPr>
        <w:t>
 Бюджетного кодекса
</w:t>
      </w:r>
      <w:r>
        <w:br/>
      </w:r>
      <w:r>
        <w:rPr>
          <w:rFonts w:ascii="Times New Roman"/>
          <w:b w:val="false"/>
          <w:i w:val="false"/>
          <w:color w:val="000000"/>
          <w:sz w:val="28"/>
        </w:rPr>
        <w:t>
Республики Казахстан намерен передать Министерству финансов
</w:t>
      </w:r>
      <w:r>
        <w:br/>
      </w:r>
      <w:r>
        <w:rPr>
          <w:rFonts w:ascii="Times New Roman"/>
          <w:b w:val="false"/>
          <w:i w:val="false"/>
          <w:color w:val="000000"/>
          <w:sz w:val="28"/>
        </w:rPr>
        <w:t>
Республики Казахстан сумму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сроком на ___ дней с "__" _________ по "__" __________ 200_ года.
</w:t>
      </w:r>
    </w:p>
    <w:p>
      <w:pPr>
        <w:spacing w:after="0"/>
        <w:ind w:left="0"/>
        <w:jc w:val="both"/>
      </w:pPr>
      <w:r>
        <w:rPr>
          <w:rFonts w:ascii="Times New Roman"/>
          <w:b w:val="false"/>
          <w:i w:val="false"/>
          <w:color w:val="000000"/>
          <w:sz w:val="28"/>
        </w:rPr>
        <w:t>
Уполномоченное лицо
</w:t>
      </w:r>
      <w:r>
        <w:br/>
      </w:r>
      <w:r>
        <w:rPr>
          <w:rFonts w:ascii="Times New Roman"/>
          <w:b w:val="false"/>
          <w:i w:val="false"/>
          <w:color w:val="000000"/>
          <w:sz w:val="28"/>
        </w:rPr>
        <w:t>
местного уполномоченного
</w:t>
      </w:r>
      <w:r>
        <w:br/>
      </w:r>
      <w:r>
        <w:rPr>
          <w:rFonts w:ascii="Times New Roman"/>
          <w:b w:val="false"/>
          <w:i w:val="false"/>
          <w:color w:val="000000"/>
          <w:sz w:val="28"/>
        </w:rPr>
        <w:t>
органа по исполнению бюджета ___________   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к Договору         
</w:t>
      </w:r>
      <w:r>
        <w:br/>
      </w:r>
      <w:r>
        <w:rPr>
          <w:rFonts w:ascii="Times New Roman"/>
          <w:b w:val="false"/>
          <w:i w:val="false"/>
          <w:color w:val="000000"/>
          <w:sz w:val="28"/>
        </w:rPr>
        <w:t>
от "__" _____ 200_ года         
</w:t>
      </w:r>
    </w:p>
    <w:p>
      <w:pPr>
        <w:spacing w:after="0"/>
        <w:ind w:left="0"/>
        <w:jc w:val="both"/>
      </w:pPr>
      <w:r>
        <w:rPr>
          <w:rFonts w:ascii="Times New Roman"/>
          <w:b w:val="false"/>
          <w:i w:val="false"/>
          <w:color w:val="000000"/>
          <w:sz w:val="28"/>
        </w:rPr>
        <w:t>
Исх. N __________
</w:t>
      </w:r>
      <w:r>
        <w:br/>
      </w:r>
      <w:r>
        <w:rPr>
          <w:rFonts w:ascii="Times New Roman"/>
          <w:b w:val="false"/>
          <w:i w:val="false"/>
          <w:color w:val="000000"/>
          <w:sz w:val="28"/>
        </w:rPr>
        <w:t>
"__" ____________ 200_г.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ТРЕБОВАНИЕ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возврате денег, переданных Министерству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местного уполномоченного органа по
</w:t>
      </w:r>
      <w:r>
        <w:br/>
      </w:r>
      <w:r>
        <w:rPr>
          <w:rFonts w:ascii="Times New Roman"/>
          <w:b w:val="false"/>
          <w:i w:val="false"/>
          <w:color w:val="000000"/>
          <w:sz w:val="28"/>
        </w:rPr>
        <w:t>
                      исполнению бюджета)
</w:t>
      </w:r>
    </w:p>
    <w:p>
      <w:pPr>
        <w:spacing w:after="0"/>
        <w:ind w:left="0"/>
        <w:jc w:val="both"/>
      </w:pPr>
      <w:r>
        <w:rPr>
          <w:rFonts w:ascii="Times New Roman"/>
          <w:b w:val="false"/>
          <w:i w:val="false"/>
          <w:color w:val="000000"/>
          <w:sz w:val="28"/>
        </w:rPr>
        <w:t>
на основании пункта 2.8. Договора от "__" _________ 200_г.,
</w:t>
      </w:r>
      <w:r>
        <w:br/>
      </w:r>
      <w:r>
        <w:rPr>
          <w:rFonts w:ascii="Times New Roman"/>
          <w:b w:val="false"/>
          <w:i w:val="false"/>
          <w:color w:val="000000"/>
          <w:sz w:val="28"/>
        </w:rPr>
        <w:t>
просит частично/полностью вернуть "___" __________________ 200_г.
</w:t>
      </w:r>
      <w:r>
        <w:br/>
      </w:r>
      <w:r>
        <w:rPr>
          <w:rFonts w:ascii="Times New Roman"/>
          <w:b w:val="false"/>
          <w:i w:val="false"/>
          <w:color w:val="000000"/>
          <w:sz w:val="28"/>
        </w:rPr>
        <w:t>
вклад в сумме ___________________________________________________
</w:t>
      </w:r>
      <w:r>
        <w:br/>
      </w:r>
      <w:r>
        <w:rPr>
          <w:rFonts w:ascii="Times New Roman"/>
          <w:b w:val="false"/>
          <w:i w:val="false"/>
          <w:color w:val="000000"/>
          <w:sz w:val="28"/>
        </w:rPr>
        <w:t>
                           (цифрами и прописью)
</w:t>
      </w:r>
      <w:r>
        <w:br/>
      </w:r>
      <w:r>
        <w:rPr>
          <w:rFonts w:ascii="Times New Roman"/>
          <w:b w:val="false"/>
          <w:i w:val="false"/>
          <w:color w:val="000000"/>
          <w:sz w:val="28"/>
        </w:rPr>
        <w:t>
и перечислить на ИИК ____________, БИК __________, наименование и
</w:t>
      </w:r>
      <w:r>
        <w:br/>
      </w:r>
      <w:r>
        <w:rPr>
          <w:rFonts w:ascii="Times New Roman"/>
          <w:b w:val="false"/>
          <w:i w:val="false"/>
          <w:color w:val="000000"/>
          <w:sz w:val="28"/>
        </w:rPr>
        <w:t>
РНН бенефициара __________________.
</w:t>
      </w:r>
      <w:r>
        <w:br/>
      </w:r>
      <w:r>
        <w:rPr>
          <w:rFonts w:ascii="Times New Roman"/>
          <w:b w:val="false"/>
          <w:i w:val="false"/>
          <w:color w:val="000000"/>
          <w:sz w:val="28"/>
        </w:rPr>
        <w:t>
      Начисленную сумму вознаграждения (интереса) на
</w:t>
      </w:r>
      <w:r>
        <w:br/>
      </w:r>
      <w:r>
        <w:rPr>
          <w:rFonts w:ascii="Times New Roman"/>
          <w:b w:val="false"/>
          <w:i w:val="false"/>
          <w:color w:val="000000"/>
          <w:sz w:val="28"/>
        </w:rPr>
        <w:t>
востребованную сумму просим перечислить на ИИК 000080900, БИК
</w:t>
      </w:r>
      <w:r>
        <w:br/>
      </w:r>
      <w:r>
        <w:rPr>
          <w:rFonts w:ascii="Times New Roman"/>
          <w:b w:val="false"/>
          <w:i w:val="false"/>
          <w:color w:val="000000"/>
          <w:sz w:val="28"/>
        </w:rPr>
        <w:t>
195301070, наименование и РНН бенефициара ______________________,
</w:t>
      </w:r>
      <w:r>
        <w:br/>
      </w:r>
      <w:r>
        <w:rPr>
          <w:rFonts w:ascii="Times New Roman"/>
          <w:b w:val="false"/>
          <w:i w:val="false"/>
          <w:color w:val="000000"/>
          <w:sz w:val="28"/>
        </w:rPr>
        <w:t>
код дохода ________________.
</w:t>
      </w:r>
    </w:p>
    <w:p>
      <w:pPr>
        <w:spacing w:after="0"/>
        <w:ind w:left="0"/>
        <w:jc w:val="both"/>
      </w:pPr>
      <w:r>
        <w:rPr>
          <w:rFonts w:ascii="Times New Roman"/>
          <w:b w:val="false"/>
          <w:i w:val="false"/>
          <w:color w:val="000000"/>
          <w:sz w:val="28"/>
        </w:rPr>
        <w:t>
Уполномоченное лицо
</w:t>
      </w:r>
      <w:r>
        <w:br/>
      </w:r>
      <w:r>
        <w:rPr>
          <w:rFonts w:ascii="Times New Roman"/>
          <w:b w:val="false"/>
          <w:i w:val="false"/>
          <w:color w:val="000000"/>
          <w:sz w:val="28"/>
        </w:rPr>
        <w:t>
местного уполномоченного
</w:t>
      </w:r>
      <w:r>
        <w:br/>
      </w:r>
      <w:r>
        <w:rPr>
          <w:rFonts w:ascii="Times New Roman"/>
          <w:b w:val="false"/>
          <w:i w:val="false"/>
          <w:color w:val="000000"/>
          <w:sz w:val="28"/>
        </w:rPr>
        <w:t>
органа по исполнению бюджета ___________________  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к Договору         
</w:t>
      </w:r>
      <w:r>
        <w:br/>
      </w:r>
      <w:r>
        <w:rPr>
          <w:rFonts w:ascii="Times New Roman"/>
          <w:b w:val="false"/>
          <w:i w:val="false"/>
          <w:color w:val="000000"/>
          <w:sz w:val="28"/>
        </w:rPr>
        <w:t>
от "__" _____ 200_ года         
</w:t>
      </w:r>
    </w:p>
    <w:p>
      <w:pPr>
        <w:spacing w:after="0"/>
        <w:ind w:left="0"/>
        <w:jc w:val="both"/>
      </w:pPr>
      <w:r>
        <w:rPr>
          <w:rFonts w:ascii="Times New Roman"/>
          <w:b w:val="false"/>
          <w:i w:val="false"/>
          <w:color w:val="000000"/>
          <w:sz w:val="28"/>
        </w:rPr>
        <w:t>
Исх. N __________
</w:t>
      </w:r>
      <w:r>
        <w:br/>
      </w:r>
      <w:r>
        <w:rPr>
          <w:rFonts w:ascii="Times New Roman"/>
          <w:b w:val="false"/>
          <w:i w:val="false"/>
          <w:color w:val="000000"/>
          <w:sz w:val="28"/>
        </w:rPr>
        <w:t>
"__" ____________ 200_г.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ИЗВЕЩЕНИЕ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местного уполномоченного органа по
</w:t>
      </w:r>
      <w:r>
        <w:br/>
      </w:r>
      <w:r>
        <w:rPr>
          <w:rFonts w:ascii="Times New Roman"/>
          <w:b w:val="false"/>
          <w:i w:val="false"/>
          <w:color w:val="000000"/>
          <w:sz w:val="28"/>
        </w:rPr>
        <w:t>
                      исполнению бюджета)
</w:t>
      </w:r>
    </w:p>
    <w:p>
      <w:pPr>
        <w:spacing w:after="0"/>
        <w:ind w:left="0"/>
        <w:jc w:val="both"/>
      </w:pPr>
      <w:r>
        <w:rPr>
          <w:rFonts w:ascii="Times New Roman"/>
          <w:b w:val="false"/>
          <w:i w:val="false"/>
          <w:color w:val="000000"/>
          <w:sz w:val="28"/>
        </w:rPr>
        <w:t>
в связи с окончанием срока вклада в сумме _____________________
</w:t>
      </w:r>
      <w:r>
        <w:br/>
      </w:r>
      <w:r>
        <w:rPr>
          <w:rFonts w:ascii="Times New Roman"/>
          <w:b w:val="false"/>
          <w:i w:val="false"/>
          <w:color w:val="000000"/>
          <w:sz w:val="28"/>
        </w:rPr>
        <w:t>
тенге (Договор N _ от "__" _________ 200_г.), просит продлить
</w:t>
      </w:r>
      <w:r>
        <w:br/>
      </w:r>
      <w:r>
        <w:rPr>
          <w:rFonts w:ascii="Times New Roman"/>
          <w:b w:val="false"/>
          <w:i w:val="false"/>
          <w:color w:val="000000"/>
          <w:sz w:val="28"/>
        </w:rPr>
        <w:t>
срок вклада в соответствии с пунктом 2.9. вышеуказанного Договора
</w:t>
      </w:r>
      <w:r>
        <w:br/>
      </w:r>
      <w:r>
        <w:rPr>
          <w:rFonts w:ascii="Times New Roman"/>
          <w:b w:val="false"/>
          <w:i w:val="false"/>
          <w:color w:val="000000"/>
          <w:sz w:val="28"/>
        </w:rPr>
        <w:t>
сроком на "__" дней с "__" ________ по "__" __________ 200_ года.
</w:t>
      </w:r>
      <w:r>
        <w:br/>
      </w:r>
      <w:r>
        <w:rPr>
          <w:rFonts w:ascii="Times New Roman"/>
          <w:b w:val="false"/>
          <w:i w:val="false"/>
          <w:color w:val="000000"/>
          <w:sz w:val="28"/>
        </w:rPr>
        <w:t>
      Начисленную сумму вознаграждения (интереса) за фактическое
</w:t>
      </w:r>
      <w:r>
        <w:br/>
      </w:r>
      <w:r>
        <w:rPr>
          <w:rFonts w:ascii="Times New Roman"/>
          <w:b w:val="false"/>
          <w:i w:val="false"/>
          <w:color w:val="000000"/>
          <w:sz w:val="28"/>
        </w:rPr>
        <w:t>
пребывание денег в банковском вкладе просим перечислить на ИИК
</w:t>
      </w:r>
      <w:r>
        <w:br/>
      </w:r>
      <w:r>
        <w:rPr>
          <w:rFonts w:ascii="Times New Roman"/>
          <w:b w:val="false"/>
          <w:i w:val="false"/>
          <w:color w:val="000000"/>
          <w:sz w:val="28"/>
        </w:rPr>
        <w:t>
000080900, БИК 195301070, наименование и РНН бенефициара
</w:t>
      </w:r>
      <w:r>
        <w:br/>
      </w:r>
      <w:r>
        <w:rPr>
          <w:rFonts w:ascii="Times New Roman"/>
          <w:b w:val="false"/>
          <w:i w:val="false"/>
          <w:color w:val="000000"/>
          <w:sz w:val="28"/>
        </w:rPr>
        <w:t>
___________________________ код дохода __________.
</w:t>
      </w:r>
    </w:p>
    <w:p>
      <w:pPr>
        <w:spacing w:after="0"/>
        <w:ind w:left="0"/>
        <w:jc w:val="both"/>
      </w:pPr>
      <w:r>
        <w:rPr>
          <w:rFonts w:ascii="Times New Roman"/>
          <w:b w:val="false"/>
          <w:i w:val="false"/>
          <w:color w:val="000000"/>
          <w:sz w:val="28"/>
        </w:rPr>
        <w:t>
Уполномоченное лицо
</w:t>
      </w:r>
      <w:r>
        <w:br/>
      </w:r>
      <w:r>
        <w:rPr>
          <w:rFonts w:ascii="Times New Roman"/>
          <w:b w:val="false"/>
          <w:i w:val="false"/>
          <w:color w:val="000000"/>
          <w:sz w:val="28"/>
        </w:rPr>
        <w:t>
местного уполномоченного
</w:t>
      </w:r>
      <w:r>
        <w:br/>
      </w:r>
      <w:r>
        <w:rPr>
          <w:rFonts w:ascii="Times New Roman"/>
          <w:b w:val="false"/>
          <w:i w:val="false"/>
          <w:color w:val="000000"/>
          <w:sz w:val="28"/>
        </w:rPr>
        <w:t>
органа по исполнению бюджета _____________  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