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7534" w14:textId="3387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об организации деятельности дошкольных мини-центров с полным и неполным днем пребывания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июля 2006 года N 372. Зарегистрирован в Министерстве юстиции Республики Казахстан 20 июля 2006 года N 4303. Утратил силу приказом Министра образования и науки Республики Казахстан от 15 июля 2013 года №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образования и науки РК от 15.07.2013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правила об организации деятельности дошкольных мини-центров с полным и неполным днем пребывания детей.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образования (Испусинова С.Б.) представить настоящий приказ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Областным, городов Астаны, Алматы департаментам (управлениям) образования довести настоящий приказ до всех районных, городских отделов образования, общеобразовательных школ, дошкольных и внешкольных организаций, родительской общественности.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директора Департамента дошкольного и среднего образования С. Испусинову.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июля 2006 года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2006 года N 372    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об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дошкольных мини-центров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 полным и неполным днем пребывания детей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Типовые правила об организации деятельности дошкольных мини-центров с полным и неполным днем пребывания в них детей разработаны в соответствии с Планом мероприятий на 2005-2007 годы по реализации Государственной программы развития образования в Республике Казахстан на 2005-2010 годы,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2004 года N 1180 и определяют порядок деятельности дошкольных мини-центров с полным и неполным днем пребывания в них детей (далее - дошкольные мини-центры), независимо от форм собственности и ведомственной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Дошкольные мини-центры создаются в целях всестороннего развития детей в возрасте от 1 года до 6 (7) лет и консультативно-методической поддержки их родителей в организации воспитания и обучения ребенка, социальной адаптации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дошкольных мини-центров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ранней социализации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умственное, нравственное, физическое, эстетическое, эмоциональное, познавательное развитие детей с учетом индивидуальных особенностей и возможностей каждого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сохранение здоровья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присмотра, ухода за детьми;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своевременная коррекция отклонений в развитии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психолого-педагогическое просвещение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Дошкольные мини-центры могут быть государственными или частными.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Дошкольные мини-центры могут создаваться как структурные подразделения дошкольных, внешкольных и специальных организаций образования, а также организаций среднего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Контингент детей дошкольного мини-центра включается в списочный состав организации образования отдельной строкой.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Прием и отчисление детей в дошкольных мини-центрах осуществляются на основании Типовых правил деятельности дошкольных организаций,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декабря 2004 года N 1353 (далее - Типовые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Взаимоотношения между дошкольным мини-центром и родителями регулируются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Дошкольные мини-центры в своей деятельности руководствуются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Типовыми правилами, настоящими Правилами, а также иными нормативными правовыми актами.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Виды и условия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дошкольных мини-центров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Могут быть созданы следующие виды дошкольных мини-центров: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адаптационные - для детей в возрасте от 1 года до 5 лет и их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развивающие - для детей в возрасте от 3 до 6 (7)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времени пребывания: дневные, вечерние, ночные, выходного и праздничного дня - для детей в возрасте от 1 года до 6(7)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присмотру и уходу, развитию детей на дому - для детей в возрасте от 1 года до 6 (7)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детей с ограниченными возможностями в возрасте от 1 года до 6 (7) лет с учетом строгого соблюдения специальных социальных, медицинских и коррекционно-педагогических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Дошкольные мини-центры могут функционировать по гибкому режиму от 2 до 7 раз в неделю, от 2 до 10 часов в день, как в утренние часы, так и во второй половине дня. Группы дошкольных мини-центров могут открываться в течение учебного года по мере комплектования.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Режим работы дошкольных мини-центров и длительность пребывания в них детей определяются Правилами внутреннего распорядка.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Дошкольные мини-центры разрешается открывать в помещениях не выше 2-3 этажа, отвечающих санитарно-эпидемиологическим правилам и нормам,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безопасности. Для одной группы дошкольного мини-центра, созданного в качестве структурного подразделения организации образования, выделяется помещение площадью не менее 2 квадратных метров на одного ребенка, оборудованное и оформленное в виде игровой комнаты, с раздевальной и буфетной зонами.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наличии соответствующих кадровых, санитарно-гигиенических, материально-технических условий дошкольные мини-центры могут быть созданы на дому или в других жилых помещениях, на правах филиала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организации дошкольного мини-центра на дому используются: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комнатная квартира или жилое помещение (полезной площадью не менее 30 кв. метров) - для 5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2-х комнатная квартира или жилое помещение (полезной площадью не менее 50 кв. метров) - для 10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3-х комнатная квартира или жилое помещение (полезной площадью не менее 80 кв. метров) - для 20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Санузлы этих квартир или жилых помещений должны быть переоборудованы таким образом, чтобы на каждые 10 детей были предусмотрены один унитаз и раковина.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дошкольных мини-центрах устанавливается следующая наполняемость одновозрастных групп: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года до двух лет - не более 10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двух до трех лет - не более 15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трех лет и старше - не более 25 воспитанников.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разновозрастных группах дошкольных мини-центров при наличии детей трех возрастов (от 3-х до 7 лет) наполняемость составляет не более 8 воспитанников; двух возрастов - не более 15 воспитанников.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дошкольные мини-центры для детей с ограниченными возможностями принимаются дети: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ограниченными возможностями, которых родители хотят воспитывать дома;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раннего возраста с рождения до 3-х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нарушениями зрения, слуха, речи;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 умственной отсталостью (интеллектуальными нарушениями);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 нарушениями опорно-двигательного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 сложными нарушениями.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дошкольных мини-центрах для детей с ограниченными возможностями наполняемость групп устанавливается в зависимости от категории детей и их возраста (до 3-х лет и старше 3-х лет) и составляет соответственно: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с тяжелыми нарушениями речи - до 10 и до 12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с фонетико-фонематическими нарушениями речи только в возрасте старше трех лет - до 15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глухих детей - до 8 детей для обеих возрастных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слабослышащих детей - до 10 и до 12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слепых детей - до 10 детей для обеих возрастных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слабовидящих детей, для детей с амблиопией, косоглазием - до 10 и до 15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с нарушениями опорно-двигательного аппарата - до 10 и до 12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с нарушением интеллекта (умственной отсталостью) - до 6 и до 10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с задержкой психического развития - до 6 и до 10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с глубокой умственной отсталостью только в возрасте старше трех лет - до 8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со сложными дефектами (2 и более дефекта) - до 8 для обеих возрастных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с иными отклонениями в развитии - до 15 и до 20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Наполняемость групп инклюзивного образования дошкольных мини-центров определяется в соотношении один ребенок с ограниченными возможностями на три здоровых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Сроки пребывания ребенка в дошкольном мини-центре для детей с ограниченными возможностями зависят от сложности структуры дефекта, продвижения ребенка в процессе обучения и желания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Руководство и контроль за хозяйственно-финансовой, педагогической и медицинской деятельностью дошкольного мини-центра осуществляется администрацией организации образования, на базе которого он открыт.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Государственные дошкольные мини-центры финансируются и обеспечиваются кадрами по нормативам, соответствующим нормативам финансирования и кадрового обеспечения дошкольных, внешкольных, специальных организаций образования, а также организаций среднего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Дошкольный мини-центр оснащается необходимым инвентарем, игрушками, учебными пособиями и оборудованием в порядке, установленном законодательством Республики Казахстан для дошкольных, внешкольных, специальных организаций образования, а также организаций среднего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Порядок взимания оплаты с родителей за содержание ребенка в государственных дошкольных мини-центрах, организованных на базе дошкольных организаций, производится в соответствии с пунктами 16, 17, 18 Типовых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Плата за содержание (образование, развитие, оздоровление) ребенка в дошкольных мини-центрах, организованных на базе организаций среднего образования не взимается. Питание ребенка организуется счет средств родителей. По решению местной исполнительной власти от платы за питание могут быть освобождены дети из многодетных и малообеспеченных семей. Порядок родительской оплаты в дошкольных мини-центрах внешкольных организаций производится в порядке, установленном для внешкольных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с родителей за образование, развитие, оздоровление, питание и другие услуги в дошкольных мини-центрах для детей с ограниченными возможностями не взимается.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Частные дошкольные мини-центры имеют право взимать оплату за образовательные и иные услуги, в том числе в рамках государственных общеобязательных стандартов дошкольного воспитания и обучения.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Содержание образовательного процесса </w:t>
      </w:r>
      <w:r>
        <w:br/>
      </w:r>
      <w:r>
        <w:rPr>
          <w:rFonts w:ascii="Times New Roman"/>
          <w:b/>
          <w:i w:val="false"/>
          <w:color w:val="000000"/>
        </w:rPr>
        <w:t xml:space="preserve">
дошкольного мини-центра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Организация образовательного процесса в дошкольных мини-центрах определяется и регламентируется общеобразовательной программой развития детей, разрабатываемой и утверждаемой в соответствии с государственными общеобязательными стандартами дошкольного воспитания и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Учебно-воспитательный процесс в дошкольных мини-центрах осуществляется с учетом специфичных для детей видов деятельности: игры, конструирования, изобразительной, музыкальной, театрализованной, двигательной активности, а также предусматривает возможность реализации индивидуального подхода к ребенку, работу с разными подгруппами детей с учетом их возрастных и психологических особенностей.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Содержание образовательного процесса дошкольного мини-центра для детей с ограниченными возможностями определяется индивидуально-развивающей программой, составленной с учетом особенностей детей (возраста, структуры дефекта, уровня психофизического и эмоционального развития).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Основной организационной формой работы дошкольного мини-центра для детей с ограниченными возможностями являются индивидуальные занятия с детьми и подгрупповые занятия (по 2-3 ребенка). Оптимальная продолжительность занятий с ребенком зависит не только от возраста, но и от индивидуальных возможностей (работоспособности, устойчивости, внимания, утомляемости и т.д.) и определяется педагогами в процессе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общей продолжительности занятия планируется время и на консультацию с родителями: в целом, продолжительность занятий колеблется от 35 до 45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конце каждого учебного года учитель-дефектолог и практический психолог группы кратковременного пребывания представляют всех детей на психолого-медико-педагогическую консультацию, где решается вопрос о дальнейших путях и формах развития каждого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Учебно-воспитательная и организационно-методическая работа дошкольных мини-центров проводится старшим воспитателем, воспитателем, педагогом-дефектологом, педагогом-психологом, музыкальным руководителем, инструктором по физической культуре, врачом-невропатологом, сурдопедагогом, врачом-отоларингологом-аудиологом, врачом-окулистом, медицинской сестрой.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Штатная численность дошкольных мини-центров, созданных в качестве структурных подразделений организаций дошкольного и среднего образования, устанавливается на основе типовых штатов работников дошкольных организаций и комплексов "детский сад-школа",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4 ноября 2002 года N 1168. </w:t>
      </w:r>
      <w:r>
        <w:rPr>
          <w:rFonts w:ascii="Times New Roman"/>
          <w:b w:val="false"/>
          <w:i w:val="false"/>
          <w:color w:val="000000"/>
          <w:sz w:val="28"/>
        </w:rPr>
        <w:t>см.P080077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Санитарно-эпидемиологические требования к медицинскому обслуживанию детей и персонала устанавливаются в соответствии с главой 9 санитарных правил и норм "Санитарно-эпидемиологические требования к устройству и содержанию дошкольных организаций" и главой 11 санитарных правил и норм "Санитарно-эпидемиологические требования к устройству, содержанию и условиям обучения в общеобразовательных и интернатных организациях", утвержденных приказами Министра здравоохранения Республики Казахстан от 25 июля 2003 года </w:t>
      </w:r>
      <w:r>
        <w:rPr>
          <w:rFonts w:ascii="Times New Roman"/>
          <w:b w:val="false"/>
          <w:i w:val="false"/>
          <w:color w:val="000000"/>
          <w:sz w:val="28"/>
        </w:rPr>
        <w:t>N 571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N 570</w:t>
      </w:r>
      <w:r>
        <w:rPr>
          <w:rFonts w:ascii="Times New Roman"/>
          <w:b w:val="false"/>
          <w:i w:val="false"/>
          <w:color w:val="000000"/>
          <w:sz w:val="28"/>
        </w:rPr>
        <w:t> и зарегистрированных в Реестре государственной регистрации нормативных правовых актов соответственно за N 2464 и N 2478.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дошкольном мини-центре организуется горячее питание детей, кратность которого зависит от режима работы центра. Пища для детей может приготовляться специальными работниками дошкольного мини-центра или, по договоренности, завозится из ближайшей дошкольной организации или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Допускается обработка белья, как в самом дошкольном мини-центре, так и в закрепленной организации образования или в прачечной в соответствии с санитарными правилами и нормами "Санитарно-эпидемиологические требования к устройству и содержанию дошкольных организаций",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25 июля 2003 года N 571 и зарегистрированного в Реестре государственной регистрации нормативных правовых актов за N 2464.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Сотрудники дошкольных мини-центров обеспечивают охрану жизни и здоровья детей во время учебно-воспитательного процесса дошкольных мини-центров.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