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5922" w14:textId="55a5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юстиции Республики Казахстан от 11 декабря 2001 года № 154 "Об утверждении Инструкции по организации надзора за лицами, содержащимися в исправительных учреждениях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21 июня 2006 года № 182. Зарегистрирован в Министерстве юстиции Республики Казахстан 26 июля 2006 года № 4313. Утратил силу приказом Министра внутренних дел Республики Казахстан от 29 марта 2012 года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29.03.2012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подпунктом 3)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декабря 2001 года N 154 "Об утверждении Инструкции по организации надзора за лицами, содержащимися в исправительных учреждениях Министерства юстиции Республики Казахстан" (зарегистрированный в Реестре государственной регистрации нормативных правовых актов Республики Казахстан за N 1723, опубликован в Бюллетене нормативных правовых актов центральных исполнительных и иных государственных органов Республики Казахстан, 2002 год, N 9-10, ст. 544, с изменениями и дополнениями, внесенными приказами Министра юстиции Республики Казахстан от 27 мая 2004 года </w:t>
      </w:r>
      <w:r>
        <w:rPr>
          <w:rFonts w:ascii="Times New Roman"/>
          <w:b w:val="false"/>
          <w:i w:val="false"/>
          <w:color w:val="000000"/>
          <w:sz w:val="28"/>
        </w:rPr>
        <w:t>N 155</w:t>
      </w:r>
      <w:r>
        <w:rPr>
          <w:rFonts w:ascii="Times New Roman"/>
          <w:b w:val="false"/>
          <w:i w:val="false"/>
          <w:color w:val="000000"/>
          <w:sz w:val="28"/>
        </w:rPr>
        <w:t>, от 24 августа 2004 года </w:t>
      </w:r>
      <w:r>
        <w:rPr>
          <w:rFonts w:ascii="Times New Roman"/>
          <w:b w:val="false"/>
          <w:i w:val="false"/>
          <w:color w:val="000000"/>
          <w:sz w:val="28"/>
        </w:rPr>
        <w:t>N 240</w:t>
      </w:r>
      <w:r>
        <w:rPr>
          <w:rFonts w:ascii="Times New Roman"/>
          <w:b w:val="false"/>
          <w:i w:val="false"/>
          <w:color w:val="000000"/>
          <w:sz w:val="28"/>
        </w:rPr>
        <w:t>, от 12 мая 2005 года </w:t>
      </w:r>
      <w:r>
        <w:rPr>
          <w:rFonts w:ascii="Times New Roman"/>
          <w:b w:val="false"/>
          <w:i w:val="false"/>
          <w:color w:val="000000"/>
          <w:sz w:val="28"/>
        </w:rPr>
        <w:t>N 128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организации надзора за лицами, содержащимися в исправительных учреждениях Министерства юстиции Республики Казахстан,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план надзора тюрьмы также включаются поэтажные планы режимных корпусов, с нанесенными на них постами надзора.";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23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тюрьмах во время проведения инструктажа, кроме того, указываются конкретные меры по усилению охраны путем выставления временных постов, а также номера камер, в которых должны быть произведены контрольные обыски и технические осмотры, и другие распоряжения.";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главой 9 следующего содержания: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9. Особенности надзора за лицами,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содержащимися в тюрьмах  1. Основные требования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175. Численный состав дежурных смен и режимного отдела определяется с учетом количества режимных корпусов, постов надзора, суточного движения осужденных, выполнения задач по конвоированию, обыску и так далее.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176. Вывод осужденных на прогулку, к врачу, на свидание и выполнение других функций, связанных с режимом содержания, обеспечивается контролерами режимного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177. Количество и расстановка постов по надзору, число корпусных отделений тюрем устанавливаются табелями постов по надзору в тюрьмах (приложения 45-46).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178. Корпусные отделения устанавливаются по режимным корпусам или этажам. Их количество определяется из расчета численного содержания осужденных в одном корпусном отделении. Каждому корпусному отделению присваивается номер по записи в табеле.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179. Установленные табелем посты надзора называются табельными постами. В зависимости от конкретных условий посты надзора могут быть односменными, двухсменными, трехсменными или круглосуточными, что указывается в табеле. Каждому табельному посту присваивается порядковый номер по записи в табеле. В табеле указывается объект, находящийся под надзором каждого поста.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180. Кроме табельных постов, по распоряжению начальника тюрьмы, его заместителя по оперативно-режимной работе или дежурного помощника начальника тюрьмы (далее - ДПНТ) могут устанавливаться дополнительные (временные) посты для усиления наблюдения за одной или несколькими камерами, где, по имеющимся данным, осужденные намереваются совершить побег, нападение либо другие противоправные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181. Посты надзора устанавливаются: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 камер, помещения ШИЗО;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 въездных ворот;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 прогулочных дворов на период проведения прогулки осужденных;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промышленной зоне;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медсанчасти;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комнате длительного свидания;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других постах.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Контролеры по надзору на постах у камер устанавливаются из расчета передачи под охрану одного поста от 10 до 15 смежно или противоположно расположенных камер.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несения службы дежурными сменами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182. ДПНТ во время несения службы: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систематически проверяет лично, а также через своего заместителя несение службы старших по корпусам и контролеров у камер в дневное время не менее трех раз, а в ночное - не менее четырех;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принимает меры к немедленному устранению неисправностей сигнализации, связи, а также дверей, дверных форточек, замков, решеток, камерного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допускает хранения на режимной территории лестниц, досок и других предметов, которые могут быть использованы для нападения или побега;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прием и отправку осужденных, организует личный обыск и их размещение по камерам в соответствии с планом покамерного размещения, составленным оперативным и режимным отделами.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183. ДПНТ хранит в дежурной части и ведет: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книгу учета специальных ключей (приложение 47);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запасные ключи тюремного типа и ключи от вторых замков камер, в которых содержатся осужденные к смертной казни и пожизненному лишению свободы;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 покамерного размещения;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журналы согласно настоящей Инструкцией.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и хранение отдельных документов, указанных в настоящей Инструкции, ДПНТ может поручить своему заместителю.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184. Корпусное отделение возглавляется старшим по корпусу дежурной смены. Старший по корпусу несет службу в составе дежурной смены в корпусе и подчиняется ДПНТ и его заместителю. В его подчинении находятся контролеры по надзору.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Старшему по корпусу выделяется в корпусном отделении комната, в которой устанавливаются: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аппараты внутренней телефонной связи и прямой связи с дежурным;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аппарат односторонней громкоговорящей связи с камерами;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кнопка охранно-тревожной сигнализации;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металлический шкаф для хранения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185. Старший по корпусу: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проверяет несение службы постовыми контролерами закрепленного за ним корпусного отделения и, в случае тревоги, немедленно является на пост, с которого поступил сигнал;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принимает в корпусное отделение прибывших осужденных и размещает их по камерам, решением комиссией ИУ, возглавляемой начальником ИУ. Лично указывает место (койку), на котором должен разместиться осужденный, и обеспечивает его положенными постельными принадлежностями и предметами личного обихода;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производит перемещение осужденных в другую камеру на основании списка перемещения (приложение 48);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ведет учет осужденных по камерной картотеке, производит в камерных карточках (приложение 49) все необходимые записи о перемещении из одной камеры в другую и о выданном или возвращенном имуществе;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следит за соблюдением правил внутреннего распорядка, своевременным подъемом, отходом ко сну, раздачей пищи, принимает меры к поддержанию дисциплины среди осужденных, немедленно устраняет замеченные нарушения и пресекает неправомерные действия с их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докладывает ДПНТ и информирует медицинский отдел о внезапных заболеваниях осужденных, требующих неотложной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обеспечивает дежурство осужденных в камерах по графику и поддержание чистоты в корпусном отделении;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выдает, под контролем осужденным иголки, нитки и ножницы для мелкого ремонта одежды и обеспечивает их возврат и хранение;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передает дежурным контролерам, лиц, убывающих из тюрьмы;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принимает письменные заявления и жалобы и передает их ДПНТ;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при убытии осужденных, контролирует сдачу числящихся за ними инвентарных вещей, о недостающих или испорченных вещах докладывает ДПНТ;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после окончания ужина изымает ключи от камер у контролеров и хранит их до утреннего подъема осужденных в металлическом шкафу или сдает на хранение ДПНТ;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контролирует вывод осужденных на прогулку, санитарную обработку, производство технических осмотров камер, плановых и внеплановых обысков.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186. Оставление старшим по корпусу своего корпусного отделения допускается только по разрешению ДПНТ.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187. В случае заболевания старшего по корпусу, он докладывает об этом ДПНТ и поступает в соответствии с указаниями последнего.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188. При заступлении на пост, контролер должен тщательно проверить и убедиться в исправности оборудования поста: дверей камер, замков, освещения, средств сигнализации и связи, противопожарного оборудования и инвентаря, а также принять постовую инструкцию и образцы пропусков на постах, где предусмотрены эти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189. Контролеру на посту запрещается: читать, сидеть, спать, вести посторонние разговоры, принимать на хранение какие-либо предметы или передавать что-либо из камеры в камеру и чем-либо отвлекаться от непрерывного наблюдения за осужденными.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190. Контролеры по надзору на постах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бдительно нести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оставлять постов, пока не будут сменены или сняты;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нападения подать сигнал тревоги и отражать нападение;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нападении на соседний пост подать сигнал тревоги, принять меры по блокированию своего поста и оказывать помощь контролеру, подвергнувшемуся нападению;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 обнаружения пожара сообщить ДПНТ, подать сигнал тревоги и принимать меры к тушению.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надзора на постах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191. Контролер по надзору поста у камер должен иметь: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ключ от охраняемых камер (в дневное время);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извещатель охранно-тревожной сигнализации, расположенный в месте, удобном для доступа контролера;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аппарат прямой телефонной связи с комнатой ДПНТ;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противопожарное оборудование и инвентарь;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оборудованный в стене шкаф-нишу с запором.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каждом посту у камер ведется постовая ведомость (приложение 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192. Контролер по надзору поста у камер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меры к предупреждению побега из охраняемых им камер и пресечению других чрезвычайных преступлений;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наблюдать за соблюдением осужденными правил режима и внутреннего распорядка;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поступления из камеры вызова выяснить его причину;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удостовериться перед каждым открытием двери камеры через "глазок" в безопасности входа в камеру;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выводе осужденных из камеры на прогулку или санитарную обработку передать их конвоиру по счету и по счету принять от него, отражая это в постовой ведомости;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следить, чтобы в ночное время все камеры были освещены;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не допускать контактов осужденных, содержащихся в разных камерах, а также с осужденными, привлекаемыми по хозяйственному обслуживанию, и другими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докладывать обо всех замеченных нарушениях старшему по корпусу или ДПНТ.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193. Надзор за поведением лиц, содержащихся в камерах, контролер осуществляет, наблюдая через "глазки", обращая внимание на вызывающее подозрение поведение осужденных.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194. Контролеру запрещается принимать заявления осужденных, вступать с ними в разговоры, не относящиеся к выполнению служебных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осужденный обращается с просьбой или хочет сделать срочное заявление, контролер ставит об этом в известность старшего по корпусу.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выбрасывании или передаче из камеры записок, писем контролер немедленно передает их старшему по корпусу или ДПНТ.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195. При обнаружении попытки к побегу или побега, контролер дает сигнал тревоги и принимает меры к их пресечению, не оставляя своего поста.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196. В случае беспорядка в камере, драки, неподчинения или подозрительных действий контролер требует от лиц, содержащихся в камере, прекращения этих действий, немедленно докладывает старшему по корпусу и подает сигнал тревоги.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197. При возникновении пожара в камере или режимном корпусе контролер: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подает сигнал тревоги;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принимает меры к тушению пожара наличными противопожарными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загорании непосредственно в камере контролер после подачи сигнала тревоги открывает дверную форточку, передает в камеру средства пожарного тушения и ожидает прибытия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198. При самоубийстве или попытке самоубийства контролер немедленно подает сигнал тревоги. Если это произошло в общей камере, то он требует через дверную форточку от лиц, находящихся в камере, принять меры к предотвращению самоубийства и оказанию помощи пострадавшему.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199. Контролеру поста у камер категорически запрещается иметь ключ от входных дверей в режимные корпуса или коридоры, а также одному открывать камеру и входить в нее.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время приема пищи, контролера заменяет старший по корпусу или контролер резервной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200. Контролеру не разрешается производить раздачу пищи, кипятка, книг, а также передачу из камеры в камеру различных предметов, писем и осуществлять другие действия, не связанные с выполнением его прямых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осужденным в камеры пищи, лекарств, книг, покупок из ларька и так далее, производится соответствующими сотрудниками через дверные форточки.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201. При обходе камер администрацией, медицинскими работниками и инспектирующими, их должен сопровождать старший по корпусу или специально выделенный контролер, который, после того, как контролер поста у камеры откроет ее, должен первым войти в камеру.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Контролеру поста у камер запрещается входить в камеру с лицами, производящими обход.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202. Посещение камер производится с соблюдением всех мер предосторожности.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Прежде чем открыть дверь камеры, контролер поста у камер через дверную форточку предлагает осужденным построиться у противоположной от двери стены и не ближе, чем в двух метрах от входа. Убедившись в выполнении осужденными данной команды, производит открывание двери камеры.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момент открытия камеры контролер стоит у приоткрытой двери, придерживая ее плечом, внимательно следит за поведением лиц, содержащихся в камере. При открытии камеры должно присутствовать не менее трех человек, а в ночное время - не менее четырех, включая контролера поста у камер.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203. Для перемещения осужденных в другие камеры, в зависимости от характера перемещения, их выводят по одному или группами, или всем составом камеры в присутствии старшего по корпусу на основании списка перемещения. Число сотрудников при этом должно быть не менее 3-х к одному.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204. На прием к врачу в кабинет, расположенный в пределах корпусного отделения, осужденные выводятся в присутствии старшего по корпусу или резервного контролера.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205. Вывод осужденных из камер в медицинский отдел, к руководству, на свидание с родственниками, в связи с отправкой из тюрьмы производится на основании письменного указания начальника тюрьмы в присутствии дежурного.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206. При выводе на амбулаторный прием к врачу, для санитарной обработки и на прогулку, осужденные предупреждаются о целях вывода. Во всех остальных случаях цель вызова или вывода из камеры им не сообщается, а только указывается, как они должны одеться и что взять с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207. Вывод осужденных из камеры осуществляется по одному или по двое в ряд, при этом конвоирующий контролер стоит боком у камерной двери.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208. В случаях появления в расположении поста лиц, не имеющих права прохода через пост, контролер задерживает их и докладывает старшему по корпусу.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209. При посещении поста прямыми начальниками и лицами, инспектирующими тюрьму, контролер представляется по форме, например: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"Господин полковник, постовой контролер прапорщик юстиции Амрин".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работы контролеров резервной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210. В состав каждой смены выделяется резервная группа контролеров, которая объявляется в суточном приказе и находится в распоряжении ДПНТ. Численный состав контролеров резервной группы для каждой смены определяется исходя из объема несения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211. Во главе контролеров резервной группы назначается старший контролер.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Контролеры резервной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производят обыск вновь прибывших осужденных и составляют протокол личного обыска;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составляют акт об изъятии у осужденных денег, ценных бумаг и вещей, запрещенных к использованию в соответствии с правилами внутреннего распорядка исправительных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производят оформление документов на вновь прибывших осужденных, в том числе, заполняют справочную карточку (приложение 51) и камерную карточку;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обеспечивают вывод осужденных из карантина на медицинский осмотр к   врачу и санитарную обработку;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готовят к отправке осужденных на этап, выдают им личные вещи, проводят обыск и санитарную обработку, обеспечивают их одеждой по сезону;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оказывают немедленную помощь постовым контролерам в случае тревоги;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подменяют постовых контролеров на время приема пищи и в других необходимых случаях;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сопровождают медицинских работников при обходе камер;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участвуют по указанию ДПНТ или его заместителя в контрольных технических осмотрах камер.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Развод смены, прием и сдача дежурства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212. Развод смены производится в специально выделенной для этой цели комнате административного корпуса.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213. Для развода личный состав дежурной смены выстраивается в две шеренги: на правом фланге контролеры по надзору во главе со старшим по корпусу, а затем контролеры резервной группы во главе со старшим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полчаса до развода очередной смены всякое движение осужденных (вывод на прогулку, баню, к врачу и в иных случаях), прекращается до момента заступления на дежурство новой смены.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214. Контролеры по надзору сменяются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старший по корпусу заступающей смены с группой контролеров по надзору прибывает с развода в комнату старшего по корпусу старой смены и сообщает о прибытии смены;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старшие по корпусу заступающие и старой смен разводят контролеров заступающей смены по постам и приказывают приступить к приему-сдаче постов.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старший по корпусу вручает каждому контролеру заступающей смены бланк постовой ведомости.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215. Прием-сдача поста у камер контролерами начинается с приема осужденных. Прием производится по данным последней проверки с учетом происшедшего движения (прибытия и убытия).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приема-сдачи каждой камеры контролеры сдающей и заступающей смен указывают в своей постовой ведомости. По окончании приема всех охраняемых камер, контролер поста у камер новой смены расписывается в постовой ведомости контролера сдающей смены в приеме от него осужденных.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216. Во время приема производится осмотр и проверка исправности оборудования поста: сигнализации и связи, замков, запоров, "глазков" и противопожарных средств. Затем контролер сдающей смены передает контролеру заступающей смены оборудование поста, ключ от камер (в дневное время) и пост считается принятым.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217. Если у контролера, сдающего пост, имеются подозрения в поведении отдельных осужденных, он обязан сообщить о них вновь заступающему на пост контролеру.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Контролер принимающей смены записывает в постовой ведомости выявленные неисправности замков, запорных устройств, смотровых "глазков", сигнализации и другие недостатки на посту и докладывает о них старшему по корпусу своей смены.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218. Старшие по корпусу сдающей и принимающей смен после приема-сдачи дежурства контролерами, производят количественную проверку осужденных и разрешают вопросы, возникающие в ходе приема-сдачи.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Количественная проверка осужденных производится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старшие по корпусу открывают дверь камеры и предлагают всем осужденным построиться в одну, две или более шеренги, входят в камеру и производят количественный подсчет. При построении от края шеренги до двери камеры расстояние должно оставаться не менее 2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смена заступает на дежурство в ночное время, подсчет осужденных в маломестных камерах производится через дверную форточку, осужденные общих камер принимаются по данным последней проверки с учетом движения (по постовым ведомостям).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Открывание камер производится с соблюдением всех мер предосторожности указанных в пункте 202.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подсчета осужденных по корпусному отделению заносятся в проверочную справку (приложение 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219. После сдачи поста контролеры сдающей смены передают постовые ведомости старшему по корпусу, и с разрешения ДПНТ своей смены или его заместителя уходят с дежурства.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220. По окончании приема-сдачи постов контролерами и проверки осужденных, проводится прием-сдача дежурства старшими по корпусу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старшие по корпусу сдающей и принимающей смен сверяют результаты количественной проверки осужденных по корпусному отделению в целом с данными камерной картотеки и записывают в книгу дежурств по корпусному отделению;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имеются временно отсутствующие осужденные, то это отражается в книге дежурств по корпусному отделению;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требования на вызов осужденных к врачу, руководству и так далее старший по корпусу сдающей смены передает старшему по корпусу, заступившему на дежурство;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если при приеме-сдаче дежурства обнаружились неисправности на постах или в корпусном отделении, об этом также указывается в книге дежурств по корпусному отделению;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старший по корпусу сдающей смены передает старшему по корпусу заступившей смены камерную картотеку, ключ от входа в корпусное отделение или режимный корпус и оборудование.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Оба старших по корпусу расписываются в книге дежурств по корпусному отделению, и с этого момента дежурство считается принятым.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Приняв-сдав дежурство, старшие по корпусу расписываются о приеме-сдаче осужденных в проверочной справке о результатах количественной проверки осужденных по корпусному отделению. К справке прилагаются постовые ведомости сдающей смены. После этого оба старших по корпусу докладывают ДПНТ своей смены о приеме-сдаче дежурства и об обнаруженных неисправностях. Проверочную справку вместе с постовыми ведомостями старший по корпусу сдающей смены сдает ДПНТ своей смены.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Проверочные справки с постовыми ведомостями приобщаются к суточной ведомости.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221. Если в момент приема и сдачи осужденные, выведенные из камер, находятся в других помещениях, то их прием и сдача производится также, как в корпусных отделениях по постовым ведомостям.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222. ДПНТ принимающей смены с развода возвращается в дежурную комнату и приступает к приему дежурства. На основании проверочных справок по корпусным отделениям данные количественной проверки осужденных записываются в журнал количественной проверки осужденных и производится их общий подсчет.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результате подсчета подтверждается количественный состав осужденных в тюрьме, ДПНТ сдающей и принимающей смен расписываются в журнале рапортов приема-сдачи дежурств.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расхождения данных, об этом докладывается начальнику тюрьмы и немедленно производится повторная проверка.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223. Заступающий на смену ДПНТ принимает: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спецсредства и ключи;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средства сигнализации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предусмотренную настоящей Инструкцией документацию;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резервный запас специальных ключей;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оборудование дежурной комнаты.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Сделав необходимые записи в журнале рапортов приема-сдачи дежурства, оба ДПНТ расписываются в ней. С этого момента дежурство по тюрьме считается сданным и принятым.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224. О приеме и сдаче дежурства ДПНТ сдающей и принимающей смен докладывают начальнику тюрьмы. При этом, ДПНТ, сдающий дежурство, докладывает об обстановке в тюрьме, а ДПНТ, принимающий дежурство - о разводе смены и недостатках, обнаруженных при приеме дежурства.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225. ДПНТ ведется журнал рапортов приема-сдачи дежурств по тюрьме, а старшими по корпусу - журнал дежурств по корпусному отделению. Данные журналы нумеруются, прошнуровываются, скрепляются подписью и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Записи в них делаются в хронологическом порядке.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Организация несения службы </w:t>
      </w:r>
      <w:r>
        <w:br/>
      </w:r>
      <w:r>
        <w:rPr>
          <w:rFonts w:ascii="Times New Roman"/>
          <w:b/>
          <w:i w:val="false"/>
          <w:color w:val="000000"/>
        </w:rPr>
        <w:t xml:space="preserve">
личным составом режимного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226. Руководство контролерами режимного отдела возлагается на начальника этого отдела, а в учреждениях, где эта должность штатами не предусмотрена, на старшего специалиста - старшего инспектора режимного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режимного отдела входят контролеры дневной смены, инспектор-инженер (техник) по обслуживанию ИТСО, сигнализации 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227. Режимный отдел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производство технических осмотров, обысков камер и осмотр осужденных;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профилактику правонарушений, разбирательство с нарушителями порядка содержания;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вывод осужденных на прогулку, санитарную обработку, в кабинеты к врачу, администрации тюрьмы, на свидания с родственниками или иными лицами, а также на хозяйственные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прием передач, посылок и продажу продуктов питания и предметов первой необходимости для осужденных из магазина;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выдачу разовых и постоянных пропусков на вход в тюрьму;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учет, хранение спецсредств, а также острых режущих и других инструментов;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надлежащее оборудование и эксплуатацию ИТСО, сигнализации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своевременную уборку режимной территории от снега и мусора.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228. Расстановка сотрудников режимного отдела, в том числе контролеров, по участкам работы, порядок несения службы, начало и окончание рабочего дня, время и продолжительность обеденного перерыва, взаимозаменяемость каждой группы и отдельных сотрудников определяются начальником тюрьмы. При этом допускается совмещение и обслуживание одной группой или одним сотрудником двух-трех участков работы. Если для выполнения какой-либо работы выделяется два и более сотрудника, один из них назначается старшим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229. Прогулка осужденных обеспечивается группой контролеров по установленному графику одним из следующих способов: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контролеры выводят осужденных из камеры на прогулочный двор, наблюдают за ними и по окончании прогулки сопровождают обратно в камеру;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одна часть контролеров или один контролер из группы ведет непрерывное наблюдение за осужденными, находящимися на прогулке, другая - выводит их из камер в прогулочные дворы и конвоирует обратно.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230. Наблюдение за поведением осужденных в прогулочных дворах ведется, контролером на специальном помосте над прогулочными дворами. В отдельных случаях контролер может находиться в коридоре прогулочных дворов и вести наблюдение через смотровые "глазки" дверей.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231. Контролеры, осуществляющие вывод на прогулку,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обеспечивать правила передвижения по режимной территории и коридорам, не оставлять осужденных без надзора в пути следования и прогулочных дворах;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производить осмотр прогулочных дворов после вывода из них осужденных каждой камеры.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Обнаруженные в прогулочном дворе предметы или записки передаются с подачей рапорта в оперативный отдел.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232. Для вывода осужденных на санитарную обработку выделяется постоянный или временный состав контролеров, назначаемый в дни проведения санитарной обработки. Эта группа контролеров обеспечивает конвоирование осужденных из камер в санпропускник и обратно, а также наблюдение за ними во время санитарной обработки.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233. Контролеры, осуществляющие вывод осужденных на санитарную обработку, выполняют указания начальника медицинского отдела или дежурного медицинского работника.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Они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обеспечивать порядок вывода из камер и правила передвижения по коридорам и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производить осмотр всех помещений санпропускника по окончании санитарной обработки осужденных каждой камеры. Обнаруженные при осмотре записки или какие-либо предметы передаются с подачей рапорта в оперативный отдел.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234. Для производства технических осмотров и плановых обысков камер и содержащихся в них лиц из состава режимного отдела выделяется группа наиболее опытных контролеров.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осмотр каждой камеры производится ежедневно в период отсутствия в ней осужденных, для чего используется время их вывода на прогулку, санитарную обработку,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осмотра тщательно проверяются оконные решетки, жалюзи, стены, полы, потолки, а также проверяются кровати, столы, скамейки, крепления умывальников, санитарно-технические и водопроводные трубы. Выявляются признаки, указывающие на подготовку к побегу: наличие земли, кирпича, строительного мусора под койками, в унитазе, отсутствие на койках или решетках отдельных деталей, сплетенные жгуты и так далее.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помощь этим сотрудникам, для проведения контрольных технических осмотров, могут выделяться контролеры из резервной группы дежурной смены.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235. В целях обнаружения в камерах запрещенных предметов в дневное время производятся плановые обыски камер осужденных по графику. Каждая камера и содержащиеся в ней лица подвергаются обыску, а в необходимых случаях обыск производится вне графика.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в камере неисправностей или повреждений начальник режимного отдела и ДПНТ принимают меры к их немедленному устранению, о чем делается запись в журнале рапортов приема-сдачи дежурств.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236. Надзор в жилой зоне осуществляется в соответствии с требованиями Инструкции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выставления неподвижного контролерского поста при наличии большой группы осужденных, работающих на одном месте, у объекта работы (в мастерской или у входа в мастерскую, на режимном дворе и тому подобное);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доклада начальнику режимного отдела о нарушениях осужденными правил поведения и подозрительных действиях;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проведения по окончанию работ перед водворением их в камеры пофамильной проверки и обыск осужденных.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237. Запрещается оставлять на территории тюрьмы лестницы, топоры, ящики, веревки, доски, а также другие предметы и строительные материалы. В нерабочее время они должны храниться в запираемых помещениях.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Применение технических средств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охраны, сигнализации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238. Оконные металлические решетки, двери режимных корпусов, а также двери камер, в которых содержатся осужденные, блокируются сигнализацией с целью получения сигнала о попытках перепилить, повредить решетку, открыть или выломать дверь.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239. На внутренних постах, в подземных и наземных переходах, кабинетах режимного и административного корпусов, где возможно пребывание осужденных, устанавливаются извещатели для подачи сигнала тревоги. В коридорах режимных корпусов и переходах расстояние между извещателями не должно превышать 20 метров. Для принятия сигнала тревоги в комнате ДПНТ или оператора устанавливается приемное устройство необходимой емкости, а для прямой телефонной связи с постами и службами - коммутатор.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240. Аппараты прямой телефонной связи с комнатой ДПНТ устанавливаются на всех постах, а также в кабинетах старших по корпусу, медицинских и оперативных работников и других местах по усмотрению руководства тюрьмы.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Коммутатор (станция или пульт) внутренней оперативной телефонной связи не должен иметь выхода в городскую телефонную сеть.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241. Все входы в режимные корпуса, камеры, больничные палаты и другие помещения, расположенные на территории режимной зоны (пищевой блок, санитарный пропускник, мастерские и тому подобное), где содержатся или в которые имеют доступ осужденные, оборудуются замками специального (тюремного) типа. Замки должны постоянно находиться в закрытом состоянии на два оборота ригеля.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242. Работникам тюрьмы, пользующимся ключами от замков специального типа, запрещается оставлять их без присмотра, а также передавать осужденным.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243. Все ключи специального типа, имеющиеся в тюрьме, должны находиться на учете в режимном отделе и регистрироваться в ведомости учета специальных ключей. Ключи, выданные в дежурную смену, кроме того, учитываются в журнале учета специальных ключей.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ведомости и журналу учета должно быть отражено, сколько всего имеется ключей, сколько и кому выдано в персональное 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Резервные ключи специального типа хранятся и передаются по сменам в том же порядке, что и постовое оружие.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244. Замки дверей режимных корпусов, коридоров и других зданий, расположенных на территории режимного двора, должны быть двусторонними, а ключи к ним однотипными, но отличными от ключей к камерным замкам.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Замки камерных дверей должны быть однотипными в пределах поста. Во всех случаях ключи от этих замков не должны подходить к замкам, установленным на дверях зданий в режимной зоне.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245. При поступлении сигнала тревоги с поста контролера по надзору, контролер-оператор немедленно докладывает ДПНТ, подает сигнал тревоги для резервной группы контролеров, сообщает о тревоге старшему по корпусному отделению и контролерам постов, соседних с тем, откуда поступил сигнал тревоги. Звонить на пост, откуда поступил сигнал тревоги для уточнения и выяснения причины сигнала,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246. В целях пресечения и ликвидации групповых и массовых беспорядков и неповиновений, групповых побегов, нападений на сотрудников, захватов заложников, на случай пожара в каждой тюрьме разрабатывается план действий личного состава при чрезвычайных происшествиях. В плане предусматриваются условия и порядок взаимодействия в этих мероприятиях департамента внутренних дел, подразделений и частей внутренних войск, сил и средств территориального УКУИС.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подписывается начальником тюрьмы и утверждается начальником территориального УКУИС.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Экземпляры плана хранятся у начальника тюрьмы и ДПНТ.".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Дополнить приложениями 45 - 52 согласно приложения 1 - 8 к настоящему приказу.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 уголовно-исполнительной системы Министерства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 июня 2006 года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2006 года N 182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45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 надзора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лицами, содержащимися в исправительных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учреждениях Министерства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"__"__________ 200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Табель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постам надзора учреждения _______N__________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73"/>
        <w:gridCol w:w="2313"/>
        <w:gridCol w:w="1833"/>
        <w:gridCol w:w="2613"/>
        <w:gridCol w:w="229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Что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надзором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отметки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Заместитель начальника учреждения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(звание, 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 200 г.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2006 года N 182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46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 надзора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лицами, содержащимися в исправительных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учреждениях Министерства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"__"__________ 200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Табель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корпусным отделениям тюрьмы N 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613"/>
        <w:gridCol w:w="2033"/>
        <w:gridCol w:w="1353"/>
        <w:gridCol w:w="1713"/>
        <w:gridCol w:w="1093"/>
        <w:gridCol w:w="1753"/>
      </w:tblGrid>
      <w:tr>
        <w:trPr>
          <w:trHeight w:val="30" w:hRule="atLeast"/>
        </w:trPr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ложения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состав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общих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ШИЗО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этаж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 N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 N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 N 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этаж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Заместитель начальника учреждения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(звание, 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 200 г.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2006 года N 182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47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 надзора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лицами, содержащимися в исправительных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учреждениях Министерства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Книга учета специальных ключей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913"/>
        <w:gridCol w:w="1333"/>
        <w:gridCol w:w="2633"/>
        <w:gridCol w:w="1853"/>
        <w:gridCol w:w="1673"/>
        <w:gridCol w:w="185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п.п.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ключей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ключей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сколько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ключей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Отметки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Примечание: Книга ведется в дежурной части.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2006 года N 182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48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 надзора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лицами, содержащимися в исправительных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учреждениях Министерства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Список перемещения осужденных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Старшему по корпусу N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Нижеперечисленных лиц переведите: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3413"/>
        <w:gridCol w:w="2553"/>
        <w:gridCol w:w="2593"/>
        <w:gridCol w:w="2593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камеры N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камеру N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Лицо, давшее указание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перемещении         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(звание, 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 200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Указанных в списке лиц перевел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(звание, 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 200 г.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2006 года N 182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49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 надзора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лицами, содержащимися в исправительных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учреждениях Министерства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Камерная карточка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Личное дело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Список изоляции        N _______    Отбывал ли ранее наказание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в местах лишения свободы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1.Фамилия _________________         (да, нет)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2.Имя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З.Год рождения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4.Осужден по ст. __________            (Сведения о перемещении)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 УКРК   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|N камеры  | Дата  | Подпись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|__________|_______|_________|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|__________|_______|_________|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|__________|_______|_________|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|__________|_______|_________|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|__________|_______|_________|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|__________|_______|_________|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|__________|_______|_________|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|__________|_______|_________|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|__________|_______|_________|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|__________|_______|_________|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|__________|_______|_________|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|__________|_______|_________|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|__________|_______|_________|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|__________|_______|_________|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Ранее судим ________ раз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ст.ст.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Дата прибытия в исправительное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Осужден "__" ________200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срок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Вид исправительного учреждения определенного судом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Личный обыск при приеме производил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(ФИО сотрудника, производившего обыск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Поместить в камеру N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(звание, Ф.И.О., подпись лица, давшего указание)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сданные на хранение вещи (ценности)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выписаны квитанции N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Когда и куда выбыл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Перечень собственных вещей осужденного, имеющихся у него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поступлении и полученных в передачах и посылках, разрешенных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хранению в камере.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2193"/>
        <w:gridCol w:w="2753"/>
        <w:gridCol w:w="3213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родственников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Личный обыск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(подпись, дата) 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Пальто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(дата) 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Пиджак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(дата) 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Сапоги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(дата)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__________ 200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Других вещей, кроме указанных у меня нет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(подпись осужденного)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Перечень вещей, принадлежащих учреждению, выданных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пользование осужденному.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873"/>
        <w:gridCol w:w="2253"/>
        <w:gridCol w:w="1653"/>
        <w:gridCol w:w="2353"/>
        <w:gridCol w:w="209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осужденный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по корпусу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Матрац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Подушка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Одеяло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6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2006 года N 182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50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 надзора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лицами, содержащимися в исправительных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учреждениях Министерства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Постовая ведомость  </w:t>
      </w:r>
      <w:r>
        <w:rPr>
          <w:rFonts w:ascii="Times New Roman"/>
          <w:b w:val="false"/>
          <w:i w:val="false"/>
          <w:color w:val="000000"/>
          <w:sz w:val="28"/>
        </w:rPr>
        <w:t xml:space="preserve">(лицевая сторона)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 надзора N________ у камер N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 гор.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Контролер по надзору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(звание,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Заступил в " " час. " " мин. " " 200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Проверка поста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4613"/>
        <w:gridCol w:w="317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(час. мин.)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и фамилия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проверяющего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Замечания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(оборотная сторона)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Движение осужденных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2593"/>
        <w:gridCol w:w="2573"/>
        <w:gridCol w:w="2593"/>
        <w:gridCol w:w="2573"/>
      </w:tblGrid>
      <w:tr>
        <w:trPr>
          <w:trHeight w:val="30" w:hRule="atLeast"/>
        </w:trPr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камеры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осужденных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Убыло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Сдано 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Всего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 сдал контролер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(звание, 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 принял контролер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(звание, Ф.И.О,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" час. " " мин. "__" ___________ 200 г.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2006 года N 182 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51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 надзора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лицами, содержащимися в исправительных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учреждениях Министерства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Справочная карточка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Фамилия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Имя, отчество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З. Год рождения ___________ 4.Помещен в камеру N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Корпус N ______ " "______________ 200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Дежурный помощник начальника тюрьмы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(звание, 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Отметки о перемещении выбытии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а) Перемещение в учреждении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камеры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корпуса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б) Выбытие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выбыл из тюрьмы "  "__________   ______________ 200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________ "  "_____________ 200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подпись сотрудника осуществившего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запись: _____________________________________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2006 года N 182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52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 надзора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лицами, содержащимися в исправительных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учреждениях Министерства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Проверочная справка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Корпусное отделение N _______ (лицевая сторона)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"  " ________________200 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673"/>
        <w:gridCol w:w="1533"/>
        <w:gridCol w:w="1493"/>
        <w:gridCol w:w="1513"/>
        <w:gridCol w:w="1453"/>
        <w:gridCol w:w="1353"/>
        <w:gridCol w:w="1633"/>
      </w:tblGrid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</w:tr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Итого: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(оборотная сторона)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Справка о составе осужденных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общего количества ______________________ чел. в корпусе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а) мужчин __________________________ чел.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б) больных _________________________ чел.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в) один, камерах ___________________ чел.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г) ШИЗО   __________________________ чел.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кормить  ________________________ чел.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е) голодающих ______________________ чел.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ж)под особым наблюдением  _______________ чел.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з)осужденных при особо опасном рецидиве __________ чел.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Сдал:                     Принял: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старший корпусного отделения    старший корпусного отделения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(звание, Ф.И.О., подпись)       (звание, Ф.И.О., 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