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0eff" w14:textId="ab50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актов на проведение проверок, оформление результатов проведенной проверки, необходимых учетных документов по учету случаев нарушений безопасности движения, предписаний на устранение выявленных нарушений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13 июля 2006 года N 175. Зарегистрирован в Министерстве юстиции Республики Казахстан 28 июля 2006 года N 4317.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88-5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железнодорожном транспорте"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формы актов на проведение проверок, оформление результатов проведенной проверки, необходимых учетных документов по учету случаев нарушений безопасности движения, предписаний на устранение выявленных нарушений.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транспортного контроля Министерства транспорта и коммуникации Республики Казахстан (Мустафин К.С.) обеспечить представление приказа в Министерство юстиции Республики Казахстан для государственной регистрации.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Министра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2006 года N 175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АКТ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на проведение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________                          "___" __________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(наименование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Направляет: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(Фамилия, имя, отчество и должность лица (лиц),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уполномоченного на проведение проверки)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проверки: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(наименование проверяемого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частного предпринимательства или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частного предпринимателя, в отношении которого назначено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проведение проверки, его местонахождение, регистрационный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налогоплательщика)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 назначенной проверки: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начала и окончания проверки: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основания проведения проверки, в том числе нормативные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обязательные требования которых подлежат проверке: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Проверяемый период: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______________________/_____________________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подпись и Ф.И.О. первого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печать государственного органа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2006 года N 175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АКТ проверки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____  от "__" _________ 20__ г.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(Время и место составления акта)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(наименование государственного органа проводившего проверку)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акт составлен на основании акта на проведение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"__" _________ 20__ г. за N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(ф.и.о. и должности лиц проводивших проверку)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(наименование проверяемого субъекта, Ф.И.О. руководителя,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а также представителя или предпринимателя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присутствовавших при проведении проверки)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(Дата, место и период проведения проверки)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проверки установлено: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            "Ознакомлен"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    _______________/_________________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(подпись проверяющего)             (ф.и.о. руководителя)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2006 года N 175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Первичное донесение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 случае нарушения безопасности 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сутки _______________ 20 г. в __ часов ____ минут на участке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(дата,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перегона _________ км _______ пикет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отделения перевозок, допущено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(вид и обстоятельства случая нарушения безопасности движения)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(информация о повреждении верхнего строения пути,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подвижного состава, искусственных сооружений и т.п.)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(информация о пострадавших и жертвах, загрязнение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окружающей среды)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причина случая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        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(дата и время)                (подпись и фамилия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Управления транспортного контроля)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2006 года № 175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обеспечении безопасности движения на железнодорожном транспорте по ________________ за ________ месяц 20___года (город, область)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индустрии и инфраструктурного развития РК от 08.07.2021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3498"/>
        <w:gridCol w:w="2153"/>
        <w:gridCol w:w="1429"/>
        <w:gridCol w:w="2051"/>
        <w:gridCol w:w="1119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нарушения безопасности движения*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происшествия (километр, пикет перегона, станция)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каких нормативно-правовых актов нарушено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Виновная организация железнодорожного транспорта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привлечении к административной ответственности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принятые меры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подразделения уполномоченного органа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(дата,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 Министра по инвестициям и развитию Республики Казахстан от 26 марта 2015 года № 334 "Об утверждении Правил безопасности на железнодорожном транспорте" (зарегистрирован в Реестре государственной регистрации нормативных правовых актов за № 11602).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2006 года N 175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ПРЕДПИСАНИЕ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 устранении выявленных нарушений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N __________                   "__" __________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настоящее Предписание выдано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(Ф.И.О. должность лица выдавшего предписание)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проведенной проверки от "__"_________ 20__г.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акта на проведение проверки от "__"________ 20__г.,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___________ выданного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(наименование государственного органа)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1"/>
        <w:gridCol w:w="5678"/>
        <w:gridCol w:w="4101"/>
      </w:tblGrid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 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устранению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выявленных нарушений 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устранения 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В случае не устранения выявленных нарушений в указанные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сроки, к Вам будут приняты меры согласно действующему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Выдал:                                          Получил: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 20__г./___________    _________/_____________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(дата вручения)        (должность)    (подпись)    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 и подпись проверяющего)       (Дата и время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Предписания)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