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e344" w14:textId="c22e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некоторые приказы Комитета таможенного контроля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таможенного контроля Министерства финансов Республики Казахстан от 12 июля 2006 года N 240. Зарегистрирован в Министерстве юстиции Республики Казахстан 28 июля 2006 года N 4318.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соответствие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февраля 2006 года N 134 "О внесении изменений и дополнений в некоторые решения Правительства Республики Казахстан",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Комитета таможенного контроля Министерства финансов Республики Казахстан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Комитета таможенного контроля Республики Казахстан от 29 сентября 2005 года N 385 "Об утверждении Правил принятия решения таможенного органа по классификации товаров и его формы" (зарегистрирован в Реестре государственной регистрации нормативных правовых актов за N 3892, опубликован в "Юридическая газета", 2005 год, N 237-238 (971-972):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 Первого Заместителя Председателя Комитета таможенного контроля Министерства финансов Республики Казахстан Аманбаева М.Е." заменить словами "на заместителя Председателя Комитета таможенного контроля Министерства финансов Республики Казахстан Абдишева Б.Т.";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Вице-Министра финансов - Председателя Агентства таможенного контроля Республики Казахстан от 17 ноября 2004 года N 443 "О внесении дополнения в приказ И.о. Председателя Агентства таможенного контроля Республики Казахстан от 26 июня 2004 года N 280 "Об утверждении Перечня территориальных подразделений уполномоченного органа по вопросам таможенного дела, осуществляющие таможенное оформление делящихся и радиоактивных материалов" (зарегистрирован в Реестре государственной регистрации нормативных правовых актов за N 3268, опубликован "Юридическая газета", 2005 год, N 164 (898):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 Первого Заместителя Председателя Комитета таможенного контроля Министерства финансов Республики Казахстан Ержанова А.К." заменить словами "на заместителя Председателя Комитета таможенного контроля Министерства финансов Республики Казахстан Абдишева Б.Т.".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Комитета таможенного контроля Министерства финансов Республики Казахстан (Касымбеков Р.К.)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организационной работы и контроля Комитета таможенного контроля Министерства финансов Республики Казахстан (Молдабаев С.С.) обеспечить официальное опубликование настоящего приказа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вводиться в действие по истечении десяти календарных дней после дня его первого официального опубликования.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