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54dd" w14:textId="4e15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и.о. Председателя Агентства таможенного контроля Республики Казахстан от 22 мая 2003 года N 232 "Об утверждении структур электронных копий таможенных документов"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таможенного контроля Министерства финансов Республики Казахстан от 24 июля 2006 года N 252. Зарегистрирован в Министерстве юстиции Республики Казахстан 2 августа 2006 года N 4327. Утратил силу приказом Министра финансов Республики Казахстан от 21 сентября 2010 года № 474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 силу с 01.01.2011 приказом Министра финансов РК от 21.09.2010 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полноты и повышения достоверности единой информационной базы по таможенным документам,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и.о. Председателя Агентства таможенного контроля Республики Казахстан от 22 мая 2003 года N 232 "Об утверждении структур электронных копий таможенных документов" (зарегистрированный в Реестре государственной регистрации нормативных правовых актов за N 2309, опубликованный в "Официальной газете" N 33 (138) от 16 августа 2003 года, с изменениями внесенными приказами Председателя Агентства таможенного контроля Республики Казахстан от 1 декабря 2003 года N  </w:t>
      </w:r>
      <w:r>
        <w:rPr>
          <w:rFonts w:ascii="Times New Roman"/>
          <w:b w:val="false"/>
          <w:i w:val="false"/>
          <w:color w:val="000000"/>
          <w:sz w:val="28"/>
        </w:rPr>
        <w:t xml:space="preserve">537 </w:t>
      </w:r>
      <w:r>
        <w:rPr>
          <w:rFonts w:ascii="Times New Roman"/>
          <w:b w:val="false"/>
          <w:i w:val="false"/>
          <w:color w:val="000000"/>
          <w:sz w:val="28"/>
        </w:rPr>
        <w:t>, Вице-Министра финансов - Председателя Комитета таможенного контроля Министерства финансов Республики Казахстан от 29 июня 2005 года N  </w:t>
      </w:r>
      <w:r>
        <w:rPr>
          <w:rFonts w:ascii="Times New Roman"/>
          <w:b w:val="false"/>
          <w:i w:val="false"/>
          <w:color w:val="000000"/>
          <w:sz w:val="28"/>
        </w:rPr>
        <w:t xml:space="preserve">243 </w:t>
      </w:r>
      <w:r>
        <w:rPr>
          <w:rFonts w:ascii="Times New Roman"/>
          <w:b w:val="false"/>
          <w:i w:val="false"/>
          <w:color w:val="000000"/>
          <w:sz w:val="28"/>
        </w:rPr>
        <w:t xml:space="preserve">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"Контроль за исполнением настоящего приказа возложить на заместителя Председателя Комитета таможенного контроля Министерства финансов Республики Казахстан Мамбеталина А.Е.";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Структуре электронной копии документа контроля доставки,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базе данных "DOBLnn.DBF nn - 01, 02, 03":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поле G313 графы 1 "Наименование поля":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"тип" символ "N" заменить символом "C".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информационных технологий Комитета таможенного контроля Министерства финансов Республики Казахстан (Омаров Н.С.)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организационной работы и контроля Комитета таможенного контроля Министерства финансов Республики Казахстан (Молдабаев С.С.) обеспечить официальное опубликование настоящего приказа в средствах массовой информации.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c 1 сентября 2006 года и подлежит официальному опубликованию.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