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281cd" w14:textId="28281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20 июля 2000 года N 301 "Об утверждении Правил замены находящихся в обращении денежных знаков национальной валюты  при изменении их дизайна (формы)"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25 июля 2006 года N 69. Зарегистрировано в Министерстве юстиции Республики Казахстан 15 августа 2006 года N 4343. Утратило силу постановлением Правления Национального Банка Республики Казахстан от 19 декабря 2015 года № 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19.12.2015 </w:t>
      </w:r>
      <w:r>
        <w:rPr>
          <w:rFonts w:ascii="Times New Roman"/>
          <w:b w:val="false"/>
          <w:i w:val="false"/>
          <w:color w:val="ff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упорядочения выполнения операций с денежными знаками национальной валюты Республики Казахстан при изменении их дизайна и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Национальном Банке Республики Казахстан" Правление Национального Банка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Национального Банка Республики Казахстан от 20 июля 2000 года N 301 "Об утверждении Правил замены находящихся в обращении денежных знаков национальной валюты при изменении их дизайна (формы)" (зарегистрированное в Реестре государственной регистрации нормативных правовых актов под N 1232, опубликованное 28 августа - 10 октября 2000 года в официальных изданиях Национального Банка Республики Казахстан "Қазақстан Ұлттық Банкiнiң Хабаршысы" и "Вестник Национального Банка Казахстана"; с изменениями, утвержденными постановлениями Правления Национального Банка Республики Казахстан от 29 сентября 2001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376 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зарегистрированное в Реестре государственной регистрации нормативных правовых актов под N 1671, от 25 июля 2003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234 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зарегистрированное в Реестре государственной регистрации нормативных правовых актов под N 2457, от 29 декабря 2004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202 </w:t>
      </w:r>
      <w:r>
        <w:rPr>
          <w:rFonts w:ascii="Times New Roman"/>
          <w:b w:val="false"/>
          <w:i w:val="false"/>
          <w:color w:val="000000"/>
          <w:sz w:val="28"/>
        </w:rPr>
        <w:t xml:space="preserve">зарегистрированное в Реестре государственной регистрации нормативных правовых актов под N 3392) внести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замены находящихся в обращении денежных знаков национальной валюты при изменении их дизайна (формы),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"и учета"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дополнить подпунктом 6)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"6) банки второго уровня - банки второго уровня Республики Казахстан и Национальный оператор почты.";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"Республики Казахстан"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третьим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"прекращают выдачу денежных знаков старого образца физическим и юридическим лицам посредством банкоматов в срок не более 15 (пятнадцати) календарных дней с даты (дня) введения в обращение денежных знаков нового образца;";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5 исключить.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по работе с наличными деньгами (Мажитов Д.М.):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аппарата, филиалов Национального Банка Республики Казахстан, банков второго уровня, организаций, осуществляющих отдельные виды банковских операций.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по обеспечению деятельности руководства Национального Банка Республики Казахстан (Терентьев Л.А.) в трехдневный срок со дня получения от Департамента по работе с наличными деньгами заявки на опубликование принять меры к опубликованию настоящего постановления в средствах массовой информации Республики Казахстан.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Национального Банка Республики Казахстан Альжанова Б.А.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Национального Банка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