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078f" w14:textId="f7b0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замене находящихся в обращении банкнот национальной валюты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июля 2006 года N 68. Зарегистрировано в Министерстве юстиции Республики Казахстан 16 августа 2006 года N 4344. Утратило силу постановлением Правления Национального Банка Республики Казахстан от 17 августа 2020 года № 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17.08.2020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денежных знаков национальной валюты Республики Казахстан, находящихся в обращении, в связи с принятием постановления Правления Национального Банка Республики Казахстан от 15 апреля 2006 года N 31 "Об утверждении дизайна и даты выпуска в обращение банкнот номиналом 200, 500, 1000, 2000, 5000 и 10000 тенге" и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Национальном Банке Республики Казахстан" Правление Национального Банка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15 ноября 2006 года начать замену находящихся в обращении банкнот национальной валюты Республики Казахстан: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200 тенге образца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500 тенге образца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1000 тенге образца 2000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2000 тенге образца 2000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5000 тенге образца 1998 года и образца 2001 года, в том числе с юбилейной надписью;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10000 тенге образца 2003 года (далее - банкноты старого образца) на банкноты национальной валюты Республики Казахстан номиналами 200, 500, 1000, 2000, 5000 и 10000 тенге образца 2006 года (далее - банкноты нового образца).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период параллельного обращения банкнот старого образца и банкнот нового образца с 15 ноября 2006 года до 14 ноября 2007 года (включительно).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 15 ноября 2007 года изымаются из обращения на всей территории Республики Казахстан банкноты старого образца.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Обмен банкнот старого образца, завершение обращения банкнот старого образца, организацию эмиссионно-кассовых операций в филиалах Национального Банка Республики Казахстан в период замены и подведения итогов замены банкнот старого образца осуществить в соответствии с Правилами замены находящихся в обращении денежных знаков национальной валюты при изменении их дизайна (формы), утвержденными постановлением Правления Национального Банка Республики Казахстан от 20 июля 2000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301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(зарегистрированными в Реестре государственной регистрации нормативных правовых актов под N 1232).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Оставить без изменений порядок и сроки изъятия из обращения банкнот национальной валюты Республики Казахстан, предусмотренные постановлениями Правления Национального Банка Республики Казахстан "О замене находящихся в обращении денежных знаков национальной валюты Республики Казахстан" от 20 июля 2000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(зарегистрированное в Реестре государственной регистрации нормативных правовых актов под N 1231) и "О замене находящихся в обращении денежных знаков национальной валюты Республики Казахстан" от 29 сентября 2001 года N 377 зарегистрированное в Реестре государственной регистрации нормативных правовых актов под N 1659):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200 тенге образца 1993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500 тенге образца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1000 тенге образца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номиналом 2000 тенге образца 1996 года.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по работе с наличными деньгами (Мажитов Д.М.):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сведения подразделений центрального аппарата, филиалов, организаций и представительства Национального Банка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подготовить официальное сообщение Национального Банка Республики Казахстан о сроках и порядке обмена денежных знаков для опубликования в средствах массовой информации Республики Казахстан.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Управлению по обеспечению деятельности руководства Национального Банка Республики Казахстан (Терентьев Л.А.) в трехдневный срок со дня получения от Департамента по работе с наличными деньгами заявки на опубликование принять меры к опубликованию настоящего постановления и официального сообщения Национального Банка Республики Казахстан о сроках и порядке обмена денежных знаков в средствах массовой информации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заместителя Председателя Национального Банка Республики Казахстан Альжанова Б.А.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