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0400" w14:textId="cc50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обучения по дистанционной форме в организациях образования, дающих высшее профессиональное, дополнительное профессиональное образование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19 июля 2006 года N 404. Зарегистрирован в Министерстве юстиции Республики Казахстан 16 августа 2006 года N 4348. Утратил силу приказом Министра образования и науки Республики Казахстан от 29 ноября 2007 года N 590.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образования и науки РК от 19 июля 2006 года N 404  утратил силу приказом Министра образования и науки РК от 29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обучения по дистанционной форме в организациях образования, дающих высшее профессиональное, дополнительное профессиональное образование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  Нургужин М.Р.) представить в установленном порядке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науки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июля 2006 года N 404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обучения по дистанционной форме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организациях образования, дающих высшее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профессиональное, дополнительное профессиональное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образование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обучения по дистанционной форме в организациях образования, дающих высшее профессиональное образование,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РК "Об образовании" в целях реализации Государственной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образования в Республике Казахстан на 2005-2010 годы, утвержденной Указом Президента от 11 октября 2004 года N 1459.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Дистанционное обучение (обучение на расстоянии) - одна из форм обучения, целенаправленное и методически организованное руководство учебно-познавательной деятельностью и развитием лиц, находящихся в отдалении от организаций образования, посредством электронных и телекоммуникационных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определения: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тьютор (Tutor) - преподаватель-консультант дистанционного обучения, осуществляющий руководство самостоятельной работой обучающихся, а также контроль выполнения ими индивидуального учебного плана и усвоения учебного материала;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контент - информационное наполнение - тексты, графика, мультимедиа и иное информационно значимое наполнение;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тьюторские классы - это классы, оснащенные компьютерами, видеомониторами и другими информационно-коммуникативными средствами, и предназначенные для ведения преподавателями - тьюторами образовательного процесса в сетевом режиме.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может осуществляться организациями образования, имеющими лицензию на проведение образовательной деятельности,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материально-технических условий для реализации информационно-коммуникационных и дистанционных технологий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контента (содержания) образовательных программ по специальностям на электронных носителях;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кадрового состава, подготовленного к виртуальному взаимодействию субъектов образовательного процесса.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Дистанционная форма обучения может осуществляться по трем основным технологиям: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сетевая технология (автономные сетевые курсы или виртуальные кафедры, университеты с использованием Интернет);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дистанционное обучение на основе кейс-технологий;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дистанционное обучение на основе ТВ-технологий.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Дистанционное обучение может интегрироваться с другими формами обучения (очным и дистанционным обучением, заочным и дистанционным, вечерним и дистанционным, экстернатом и дистанционным).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Субъектами формы дистанционного обучения являются обучающиеся и работники организаций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учебного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процесса по дистанционной форме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Главными задачами организации учебного процесса с использованием дистанционной формы обучения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индивидуализация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эффективности (качества)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образовательных услуг людям, для которых традиционные формы обучения являются неприемлемыми.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правильного функционирования  истанционной формы обучения организации образования необходимо выполнять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поддержку учебных курсов;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доставку учебного материала обучающимся;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обратной связи с обучающимися;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знаний обучающихся.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Необходимым условием организации учебного процесса при дистанционной форме обучения является наличие в организации 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образовательного Интернет-портала со страницами, содержащими учебно-методическую и учебно-административную информацию для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оборудования, имеющего выход в телекоммуникационную сеть (Интернет, спутниковое телевидение);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различных терминалов: мультимедийных классов, электронных читальных залов;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учебного контента (собственного и/или приобретенного) на CD, DVD дисках;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сетевого учебного мультимедиа контента (собственного и/или приобретенного);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тестирующих 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профессорско-преподавательского, учебно-вспомогательного и технического персонала, прошедшего соответствующую подготовку;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мультимедиа лабораторий для создания собственного контента (локального и сетевого);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сетевых тестирующих комплексов;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сетевых систем управления обучением (Learning Management Systems - LMS);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 управления учебным контентом (Learning Content Management Systems - LCMS).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вузах, обучающих по дистанционной форме обучения, создается специальная структура (факультет, центр, отдел и другое), возглавляемая руководителем дистанционного обучения и имеющая в своем составе следующие обязательные службы: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управления учебного процесса;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дидактических средств дистанционного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информационно-технического обеспечения.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Служба организации и управления учебного процесса планирует и организует учебный процесс по дистанционной форме, ведет документацию, связанную с дистанционным обучением, контролирует деятельность центров дистанционного обучения, организует повышение квалификации и сертификацию преподавателей и тьюторов.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Служба разработки дидактических средств дистанционного обучения осуществляет разработку, приобретение и освоение электронных учебников, мультимедийных курсов, методических пособий и других методических средств дистанционного обучения, разрабатывает тестирующие системы и другие средства контроля знаний, разрабатывает методику использования информационных ресурсов для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Служба информационно-технического обеспечения разрабатывает, осваивает и поддерживает в эксплуатации программные, информационные и технические средства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Учебный процесс организуется на основе рабочего учебного плана дистанционного обучения, утвержденного руководителем вуза. Рабочий учебный план составляется на основе типовых учебных планов в соответствии с требованиями государственного общеобязательного стандарта образования. Вуз использует в образовательном процессе те виды проведения учебных занятий, которые соответствуют выбранным технологиям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Допускается в рамках перечня дисциплин соответствующих государственным общеобязательным стандартам образования по выбранным специальностям возможность изменения распределения дисциплин по годам и семестрам в соответствии с индивидуальным учебным планом.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Полный курс дистанционного обучения может быть организован по всем направлениям (специальностям) в соответствии с государственными общеобязательными стандартами образования, за исключением специальностей, определенных центральным исполнительным органом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Лица, имеющие среднее профессиональное образование соответствующего профиля или высшее профессиональное образование различных уровней, могут получать высшее профессиональное образование по сокращенным образовательным программам, с ускоренным сроком обучения по дистанционному обучению.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Освоение в полном объеме образовательной программы в ускоренные сроки производится по соответствующим рабочим учебным планам, утвержденным руководителем вуза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Индивидуальный учебный план обучающихся составляется самим обучающимся, согласовывается и утверждается руководителем дистанционного обучения в установленном вузом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лиц, поступающих на дистанционную форму обучения, до начала учебных занятий вуз проводит вводный курс обучения по ознакомлению с технологиями и системой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Учебный год в вузе начинается в соответствии со сроками обучения, установленными Министерством образования и науки РК, состоит из академических периодов, количество и продолжительность которых устанавливается вузом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Обучающийся по дистанционной форме обучения должен полностью освоить содержание образовательно-профессиональных программ в соответствии с государственными общеобязательными стандартами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Вуз имеет право применения любых технологий дистанционного обучения, обеспечивающих качество знаний в соответствии с требованиями государственных общеобязательных стандартов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дистанционном обучении вуз предоставляет каждому обучающемуся доступ к информационно-образовательной среде. При отсутствии у обучающегося необходимых аппаратно-программных средств вуз может предоставлять их ему на арендной основе.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Тьюторский класс должен иметь коммуникационные каналы связи, которые должны обеспечивать подключение компьютерного учебного рабочего места к глобальной сети Интернет с пропускной способностью не менее 50 Кбит/сек.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Число компьютеров и их размещение определяется согласно Санитарным правилам и нормам. Все компьютеры должны быть объединены в локальную сеть. Конфигурация компьютерного рабочего места должна обеспечить выполнение соответствующих видов учебной деятельности. Количество рабочих мест для преподавателей определяется исходя их нормы: 3 часа работы в день и одно рабочее место на 2-х преподавателей.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Вуз дистанционного обучения обеспечивает научную и методическую помощь обучающимся через взаимодействие участников учебного процесса с использованием телекоммуникационных средств, с учетом возможностей обучающихся.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между сессиями дистанционная форма обучения предполагает самостоятельное изучение обучаемыми теоретического материала и дистанционное консультирование тьюторами. Самостоятельная работа студента включает в себя работу с электронными учебно-методическими комплексами и дополнительными материалами. Самостоятельная работа студента под руководством преподавателя - тьютора включает интерактивные консультации по всем учебным материалам дисциплины (посредством чата, форума).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Система консультаций при реализации образовательных программ с применением технологий дистанционного обучения может предусматривать консультации в нескольких видах: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очные индивидуальные (в отдельных случаях по инициативе обучающего);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дистанционные индивидуальные (рецензии на контрольные и аттестационные работы, по телефону, через e-mail, чат, форум);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дистанционные групповые (через чат, рубрику FAQ - часто задаваемых вопросов на Web-сайте, в виде телеконференций).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Формы дистанционного обучения: видео-лекции, телевизионные лекции; радио-лекции; мультимедиа-лекции; видеоконференции; теле конференции; самостоятельная работа студентов по электронным учебным изданиям (электронные учебники, мультимедийные обучающие программы, тренажеры, информационно-справочные системы), виртуальные лабораторные практикумы (имитационные модели); компьютерные тестирующие системы; консультации через форумы, чаты и электронную почту.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телеконференций вуз должен иметь оборудованную студию и соответствующие комплекты видео- и проекционной аппаратуры.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Вуз организует систему текущей, промежуточной и итоговой аттестации обучающихся, объективную в оценке их знаний и умений и защищенную против подлогов, фальсификаций путем применения электронных методов ограничения доступа, методов независимой оценки, публичных защит работ в территориальных аттестационных комиссиях.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Итоговая государственная аттестация выпускников (государственный экзамен, защита дипломных работ, проектов) производится традиционными методами в вузе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Высшее учебное заведение обеспечивает обучающихся возможностью прохождения всех видов профессиональной практики, предусмотренных государственными общеобязательными стандартами образования. Практику обучающиеся проходят в виртуальных лабораториях, территориальных лабораториях или в IT-компаниях. Такая практика может быть организована как самим вузом, так и на основе договоров между вузом и предприятиями, учреждениями и иными организациями, располагающими соответствующими информационными ресурсами. Практика может осуществляться также на основе договоров между вузом и предприятиями, учреждениями и иными организациями, в соответствии с которыми указанные предприятия, учреждения и иные организации независимо от их организационно-правовых форм предоставляют места для прохождения практики.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обучающихся по дистанционному обучению в качестве практики, предусмотренной учебным планом, может быть зачтена работа на профильных предприятиях, в учреждениях или иных организациях в объеме часов, предусмотренных государственными общеобязательными стандартами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Студентам, выполнившим полностью программу обучения по выбранной специальности в соответствии с общим или индивидуальным учебным планом, то есть завершившим теоретическое обучение и защитившим дипломный проект (работу), выдается документ об образовании государственного образца.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Вуз ведет полный учет и архивное хранение результатов учебного процесса всех обучающихся с помощью образовательной компьютерной информационной системы, оригинальной или лицензионной, ведущей электронные личные дела обучающихся.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Дидактические средства дистанционного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Для обеспечения обучаемых учебно-методическими материалами для дистанционного обучения необходимо наличие электронных учебно-методических комплексов по дисциплинам образовательных программ, реализуемых с использованием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Подготовка электронных учебно-методических комплексов осуществляется разработчиком курса по утвержденным рабочим учебным программам, разработанным в строгом соответствии с типовой учебной программой.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Электронный учебно-методический комплекс каждой дисциплины должен включать обязательный и дополнительный комплекты.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Обязательный комплект должен состоять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типовой учебной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рабочей учебной программы, включающей содержание предмета, календарно-тематический план, список рекомендуемой литературы (основной и дополнительной), модульное разбиение курса, график проведения дистанционных консультаций;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электронного курса лекций;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материалов практических и семинарских занятий;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лабораторного практикума (заданий, примеров, методических указаний);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заданий для самостоятельной работы студента и самостоятельной работы студента под руководством преподавателя;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материалов по организации рубежного контроля (контрольных работ, тестовых заданий, индивидуальных заданий и других);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материалов по организации итогового контроля (тестовых экзаменационных заданий, вопросов к экзамену, билетов, экзаменационных контрольных работ).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Функциональность программного обеспечения электронных учебно-методических комплексов должна соответствовать государственным общеобязательным стандартам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комплект может включать методические указания по выполнению курсовых работ; компьютерные программы обучающего характера: тренажеры, репетиторы, справочно-методические материалы, мультимедийные варианты исполнения учебных и учебно-методических пособий и прочие материалы, помогающие усвоению учебного материала дисциплины. Учебно-методическое обеспечение должно быть достаточным для автономной и сетевой самостоятельной работы и подготовки к аттестации обучающихся.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Обучение по дистанционной форме обучения предполагает самостоятельное изучение обучающимися учебных курсов под руководством преподавателя-консультанта (тьютора) с использованием учебно-практических пособий для системы дистанционного обучения, а также современных средств обучения (компьютерных, телекоммуникационных).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Телевизионные средства обучения включают видеолекции коллективного или индивидуального использования с помощью кабельного или спутникового телевидения, а также телевизионные занятия в интерактивном режиме.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Компьютерные средства обучения включают электронные учебники, мультимедийные курсы, тренинговые программы с обратной связью, учебные задачи на профессиональных программах, сетевые деловые игры.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Игровые средства обучения включают активные методы коллективных занятий в виде деловых и операционных игр, дискуссий, коммуникативных занятий, а также проблемные и междисциплинарные лекции, читаемые в виртуальных образовательных средах.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Консультации при дистанционном обучении могут проводиться по телефону, электронной почте, через чат, а также с использованием телеконференций.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Лабораторный практикум при дистанционной форме обучения проводится с использованием мультимедиа-технологий, ГИС-технологий, имитационного моделирования.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Все виды учебной деятельности осуществляются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педагогического общения преподавателя (тьютора) со студентом (слушателем) с использованием электронных средств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самостоятельной работы студента со средствами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контактные часы, наряду с консультациями, входят все контрольные мероприятия: экзамен, защита лабораторных работ, рефератов, эссе, курсовых, расчетно-графических работ, проектов, итоговая государственная аттестация.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Важным моментом в организации дистанционного обучения является виртуальное (синхронное или асинхронное) взаимодействие. Синхронное взаимодействие предусматривает общение студента и преподавателя в режиме реального времени. Для этого могут использоваться чаты систем дистанционного обучения или видеоконференции. Асинхронное взаимодействие осуществляется в случае, когда студент и преподаватель не могут общаться в режиме реального времени, в этом случае контакт при дистанционном обучении организуется, посредством переписки по электронной почте, с помощью списков рассылок или телеконференции. Консультация преподавателя (синхронная и асинхронная) - обязательное условие выполнения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Для управления учебным процессом и доставки обучаемым дидактических материалов применяются транспортные и информационные коммуникации, а также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мультимедийные средства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Разработчики курсов могут самостоятельно определять содержание дисциплины в соответствии с рабочей учебной программой для дисциплин государственного общеобязательного стандарта.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Вуз дистанционного обучения осуществляет подготовку и тиражирование учебных материалов, иных материалов, предназначенных для передачи по телекоммуникационным и спутниковым каналам связи, материалов текущей, промежуточной и итоговой аттестации и обеспечивает ими каждого обучающегося.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Вуз, реализующий дистанционную форму обучения, должен иметь электронные информационно-образовательные ресурсы.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Кадровое обеспечение дистанционного обучения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Кадровое обеспечение дистанционного обучения - совокупность лиц, осуществляющих преподавательскую, методическую и административную деятельность в ходе дистанционного обучения, а также техническое обеспечение процессов.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Важнейшей составляющей организации и качества дистанционного обучения является правильная постановка работы тьюторов: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Тьюторы - преподаватели: проводят вводное и заключительное занятия, разрабатывают электронные учебно-методические комплексы, помогают обучающимся в их профессиональном самоопределении, обеспечивают грамотное и эффективное использование учебно-методического сопровождения курса, координируют познавательный процесс обучающихся, проводят групповые консультационные и коммуникативные занятия, индивидуально консультируют обучающихся по различным вопросам изучаемого 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Тьюторы - менеджеры: осуществляют набор и формирование групп обучающихся, составляют график учебного процесса, управляют проведением групповых занятий, контролируют выполнение обучающимися графика учебного процесса (промежуточные тесты, итоговое тестирование, экзамен);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Тьюторы - консультанты: координируют познавательный процесс обучающихся, проводят групповые консультационные и коммуникативные занятия, консультируют обучающихся по различным вопросам изучаемого курса, управляют проведением групповых занятий, контролируют выполнение обучающимися графика учебного процесса (промежуточные тесты, итоговое тестирование, экзамен). Тьютор - консультант вводится в систему дистанционного обучения при наличии Центра дистанционного обучения на месте массовой дислокации обучающихся.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Оплата за создание дидактического материала определяется Ученым советом вуза путем формирования внутривузовской исследовательской тематики по проблемам дистанционного обучения.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Профессорско-преподавательский состав, задействованный в учебном процессе по дистанционному обучению, должен быть специально подготовлен для реализации образовательных программ с применением технологий дистанционного обучения и иметь документ о повышении квалификации в данной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Преподаватель, работающий в системе дистанционного обучения должен: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методикой преподавания и применения технологий дистанционного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и приемами индивидуальных учебных консультаций, включая консультации через Интернет;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обладать специальными знаниями и умениями в области организации мониторинга качества знаний, проверки, рецензирования,  руководства написанием курсовых и контрольных работ, в том числе проектных и исследовательских;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информационно-коммуникационными технологиями, прежде всего методами работы в электронных информационных сетях.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Количество персонала для дистанционного обучения определяется, исходя из численности обучаемых студентов по каждой  из реализуемых образовательных программ с учетом их дисциплинарной насыщенности в соотношении не менее 1:8 (на одного преподавателя не менее 8 студентов).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Профессорско-преподавательский состав системы дистанционного образования вуза может состоять не только из профессоров, преподавателей данного учебного заведения, но и других ВУЗов и даже из других регионов, объединенных организационно, методически средствами телекоммуникации и ведущих образовательный процесс в сетевом режиме.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Профессорско-преподавательский состав системы дистанционного образования вуза может быть организован в кафедры.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Планирование педагогической нагрузки профессорско- преподавательского состава осуществляется на основе норм времени по видам учебной работы, установленных самостоятельно вузом.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Требования к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Требования к безопасности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должно предусматривать возможность выборочно ограничивать и управлять доступом к оперативному контенту, ресурсам и функциям конечного пользователя.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защиты информации и обеспечения безопасного доступа комплекс дистанционного обеспечения должен поддерживать промышленные стандарты в области безопасности Интернет - коммуникаций, такие как: SSL, PKI, технологии сильной шифрации с размерами ключей в 128-1024 бита, сертификаты для авторизации доступа к информации и обеспечения защищенного взаимодействия с технологиями дистанционного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Инфраструктура системы должна обладать развитыми средствами внутреннего аудита и протоколирования событий, происходящих в системе. Инфраструктура системы должна быть надежно защищена от несанкционированного доступа и потери данных на аппаратном и программном уровне. В вузе должны быть отработаны механизмы резервного копирования и аварийного восстановления данных об обучающихся как в вузе, дистанционного обучения так и во всех его учебных центрах.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Все помещения и рабочие места, включая тьюторские классы, должны соответствовать требованиям государственного общеобязательного стандарта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Требования к площади помещений устанавливаются, исходя из Санитарных норм. Тьюторские классы должны быть оснащены компьютерами и видеомониторами с характеристиками по эргономике и уровню излучения в соответствии с нормами, определенными в государственных общеобязательных стандартах образования.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