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a08b" w14:textId="fb0a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N 3 в приказ Министра экономики и 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экономики и бюджетного планирования Республики Казахстан от 15 августа 2006 года N 118. Зарегистрирован в Министерстве юстиции Республики Казахстан 21 августа 2006 года N 4353. Утратил силу приказом и.о. Министра экономики и бюджетного планирования Республики Казахстан от 22 декабря 2008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и.о. Министра экономики и бюджетного планирования РК от 22.12.2008 № 265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 (зарегистрированный в Реестре государственной регистрации нормативных правовых актов за N 3310, с изменениями и дополнениями внесенными приказами Министра экономики и бюджетного планирования Республики Казахстан от 12 мая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- зарегистрированный за N 3662, и.о. Министра экономики и бюджетного планирования Республики Казахстан от 17 января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4039) следующее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310 "Текущие трансферты юридическим лицам":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"Наименование" название специфики 311 "Субсидии юридическим лицам"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"311 Субсидии крестьянским (фермерским) хозяйствам и юридическим лицам";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"Субсидии" дополнить словами "крестьянским (фермерским) хозяйствам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470 "Капитальные трансферты за границу" дополнить спецификой 472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13"/>
        <w:gridCol w:w="2733"/>
        <w:gridCol w:w="4573"/>
        <w:gridCol w:w="1693"/>
      </w:tblGrid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 обуче-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стипенди-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атов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капиталь-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трансфертов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стипендиатов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 поставщику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за рубежом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и функционального анализа (М. Бурангалиева) совместно с Юридическим управлением (Д. Ешимова)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