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6730" w14:textId="c046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кандидатов в аудиторы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июля 2006 года № 273. Зарегистрирован в Министерстве юстиции Республики Казахстан 23 августа 2006 года № 4354.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финансов РК от 25.05.2021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аудиторы (далее - Правила).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финансов РК от 25.02.2010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внесено изменение на казахском языке, текст на русском языке не изменяется приказом Министра финансов РК от 25.05.2021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30 мая 2002 года N 248 "Об утверждении Квалификационных требований к аттестации кандидатов в аудиторы" (зарегистрирован в Реестре государственной регистрации нормативных правовых актов за N 1876, опубликован в Бюллетене нормативных правовых актов центральных исполнительных и иных государственных органов Республики Казахстан, 2002 г., N 30, ст. 650);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17 октября 2002 года N 503 "О внесении изменения в приказ от 30 мая 2002 года N 248" (зарегистрирован в Реестре государственной регистрации нормативных правовых актов за N 2025).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методологии управления государственными активами (Айтжанова Ж.Н.)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24 ноября 2006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2006 года № 273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аттестации кандидатов в аудиторы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25.05.2021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06.07.2021).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 кандидатов в аудиторы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аудиторской деятельности" (далее – Закон) и определяют порядок проведения аттестации кандидатов в аудиторы для получения квалификационного свидетельства "аудитор".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 – процедура определения Квалификационной комиссией по аттестации кандидатов в аудиторы (далее – Комиссия) знаний и навыков кандидатов в аудиторы посредством принятия квалификационных экзаменов по дисциплинам,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совет по аудиторской деятельности (далее – профессиональный совет) – не имеющая членства некоммерческая организация, учрежденная профессиональной организацией (профессиональными организациями);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квалификационный экзамен (далее – экзамен) – форма проверки знаний и навыков кандидатов в аудиторы путем решения модульного задания;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модульное задание – объем заданий, включающий в себя не более 2 (двух) дисциплин,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составленный для проверки знаний и навыков кандидата в аудиторы, необходимых в аудиторской деятельности;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этика – дисциплина, которая включает знания и навыки кодекса этики установленного Законом.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Представление документов для прохождения аттестации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регистрации на аттестацию кандидат в аудиторы представляет в Комиссию следующие документы:</w:t>
      </w:r>
    </w:p>
    <w:bookmarkEnd w:id="15"/>
    <w:bookmarkStart w:name="z1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(на каждый экзамен) с указанием названия дисциплины (дисциплин);</w:t>
      </w:r>
    </w:p>
    <w:bookmarkEnd w:id="16"/>
    <w:bookmarkStart w:name="z1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</w:p>
    <w:bookmarkEnd w:id="17"/>
    <w:bookmarkStart w:name="z1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документа, подтверждающая высшее образование;</w:t>
      </w:r>
    </w:p>
    <w:bookmarkEnd w:id="18"/>
    <w:bookmarkStart w:name="z1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засвидетельствованная копия трудовой книжки или иного документа, подтверждающего стаж работы не менее 3 (трех) лет в экономической, финансовой, контрольно-ревизионной или в правовой сферах, или в области научно-преподавательской деятельности по бухгалтерскому учету и аудиту в высших учебных заведениях;</w:t>
      </w:r>
    </w:p>
    <w:bookmarkEnd w:id="19"/>
    <w:bookmarkStart w:name="z1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копия документа, подтверждающая получение международной квалификации в области бухгалтерского учета и аудита (в случае его наличия);</w:t>
      </w:r>
    </w:p>
    <w:bookmarkEnd w:id="20"/>
    <w:bookmarkStart w:name="z1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заверенная копия документа, подтверждающая сдачу квалификационного экзамена на должность судьи (в случае наличия);</w:t>
      </w:r>
    </w:p>
    <w:bookmarkEnd w:id="21"/>
    <w:bookmarkStart w:name="z1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документа, подтверждающая сдачу квалификационного экзамена либо аттестации на адвоката или нотариуса, либо лицензия на адвоката или нотариуса, полученные из соответствующих информационных систем через шлюз "электронного правительства" (в случае наличия);</w:t>
      </w:r>
    </w:p>
    <w:bookmarkEnd w:id="22"/>
    <w:bookmarkStart w:name="z1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о наличии либо отсутствии судимости, полученная из соответствующих информационных систем через шлюз "электронного правительства".</w:t>
      </w:r>
    </w:p>
    <w:bookmarkEnd w:id="23"/>
    <w:bookmarkStart w:name="z1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проверяет представленную информацию. В случае наличия непогашенной судимости в сфере экономики и финансов не регистрирует на аттестацию кандидата в аудиторы.</w:t>
      </w:r>
    </w:p>
    <w:bookmarkEnd w:id="24"/>
    <w:bookmarkStart w:name="z1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скрепляются в скоросшивателе, на лицевой стороне которого указывается: Личное дело № ___, фамилия, имя и отчество (при его наличии) кандидата в аудиторы, дата оформления.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Заместителя Премьер-Министра - Министра финансов РК от 24.04.2023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Дата поступления документов в Комиссию фиксируется в журнале входящей корреспонденции и вместе с входящим номером проставляется на заявлении кандидата в аудиторы.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отправлении документов почтой, регистрируется дата получения.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Списки кандидатов в аудиторы, зарегистрированных на сдачу экзаменов, утверждаются распоряжением Председателя Комиссии (в его отсутствие заместителем Председателя). Решение о допуске доводится до сведения кандидата не позднее, чем за 2 (две) недели до начала проведения экзаменов в устной или письменной форме.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аудитора для смены фамилии, имени, отчества (при его наличии) Комиссия вносит изменения в квалификационное свидетельство "аудитор" путем переоформления с сохранением даты выдачи и номера квалификационного свидетельства "аудитор".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утере, порче квалификационного свидетельства "аудитор", выданного в бумажной форме, аудитор получает дубликат квалификационного свидетельства "аудитор".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аттестации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аттестации допускаются лица, имеющие высшее образование и трудовой стаж не менее 3 (трех) лет в экономической, финансовой, контрольно-ревизионной или в правовой сферах или в области научно-преподавательской деятельности по бухгалтерскому учету и аудиту в высших учебных заведениях.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Аттестация кандидатов в аудиторы проводится не менее 2 (двух) раз в год, в соответствии с ежегодно утверждаемым планом работ Комиссии.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Дата проведения аттестации публикуется в средствах массовой информации и сообщается Комиссией, не позднее, чем за 2 (два) месяца до установленной даты проведения аттестации.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Кандидаты в аудиторы сдают экзамены по следующим дисциплинам: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учет и отчетность по международным стандартам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одну из полных квалификаций Associate Chartered Accountant (Эсоушиейт Чартерд Экаунтэнт) (ACA-ISAEW (Великобритания) ЭЙСИЭЙ АЙЭСЭЙИДАБЛЮ) – Ассоциированный Дипломированный Бухгалтер, The Association of Chartered Certified Accountants (Зэ Исоушиэйшн оф Чартерд Сертифаид Экаунтэнтс) (ACCA (Великобритания) ЭЙСИСИЭЙ) – Ассоциация Дипломированных Сертифицированных Бухгалтеров, Certified Public Accountant (Сертифаид Паблик Экаунтэнт) (CPA (США) СИПИЭЙ) – Сертифицированный Публичный Бухгалтер или диплом "Финансы и управление бизнесом" квалификации The Association of Chartered Certified Accountants (Зэ Исоушиэйшн оф Чартерд Сертифаид Экаунтэнтс) (ACCA (Великобритания) ЭЙСИСИЭЙ) – Ассоциация Дипломированных Сертифицированных Бухгалтеров в области бухгалтерского учета и аудита сдают экзамены по следующим дисциплинам: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полную квалификацию Chartered Institute of Management Accountants (Чартерд Институт оф Маниджмэнт Экаунтэнтс) (CIMA (Великобритания) СИАЙЭМЭЙ) – Дипломированный Институт Управленческих Бухгалтеров в области бухгалтерского учета и аудита сдают экзамены по следующим дисциплинам: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учет и отчетность по международным стандартам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одну из полных квалификаций Institute of Financial Accountants (Институт оф Файнаншл Экаунтэнтс) (IFA (Великобритания) АЙФИЭЙ) – Институт Финансовых Бухгалтеров, Diploma in the International Financial Reporting (Диплоумэ ин зэ Интернашнэл Файнаншл Рипортин) (DipIFR ACCA (ДИайпиАЙЭФАР ЭЙСИСИЭЙ) – Диплом в области Международной Финансовой Отчетности в области бухгалтерского учета сдают экзамены по следующим дисциплинам: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сдавшие квалификационный экзамен либо прошедшие аттестацию на адвоката или нотариуса, либо судью, либо имеющие лицензию освобождаются от сдачи экзамена по дисциплине "право".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сертификаты: "Управление эффективностью бизнеса", "Финансовая отчетность", "Финансовый менеджмент", "Аудит и сопутствующие услуги", "Профессиональная этика" диплома "Финансы и управление бизнесом" квалификации The Association of Chartered Certified Accountants (Зэ Исоушиэйшн оф Чартерд Сертифаид Экаунтэнтс) (ACCA (Великобритания) ЭЙСИСИЭЙ) – Ассоциации Дипломированных Сертифицированных Бухгалтеров освобождаются от сдачи соответствующих экзаменов.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Заместителя Премьер-Министра - Министра финансов РК от 24.04.2023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Лицам, успешно завершившим аттестацию, решением Комиссии выдается квалификационное свидетельство о присвоении квалификации "аудитор", и личная печать аудитора установленного образца с указанием номера квалификационного свидетельства, фамилии, имени, а также по желанию, – отчества.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квалификационного свидетельства о присвоении квалификации "аудитор", выданного Комиссией, является основанием для получения сертификата профессионального бухгалтера, выдаваемого аккредитованной организацией по профессиональной сертификации бухгалтеров.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Экзамен проводится непосредственно в Комиссии либо в учебных центрах, определенных Комиссией. 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Продолжительность экзамена по одной дисциплине составляет не более 3 (трех) часов (180 минут).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проведения экзаменов Комиссия: 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формируют модульные задания на государственном и русском языках; 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проведение экзаменов; 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 проверку и оценку экзаменационных работ кандидатов в аудиторы.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Комиссии, участвующие в составлении модульного задания и кодировании экзаменационных работ, не участвуют в проверке экзаменационных работ, а также в подготовке кандидатов к экзамену.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Члены Комиссии по составлению модульного задания обеспечивают конфиденциальность разработанного модульного задания.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Проведение экзаменов проводится по графику, утвержденному Комиссией. Расписание и место проведения экзаменов сообщаются кандидатам в аудиторы не менее чем за 10 (десять) календарных дней до начала первого экзамена.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Экзамен проводится посредством выполнения модульного задания в письменном виде. 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Модульное задание состоит из не менее 4 (четырех) заданий, включая теоретические вопросы, практические задания, тесты.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Модульное задание не содержит заданий из программы обучения кандидатов в аудиторы.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Модульные задания обновляются на каждый экзамен. Модульные задания прошлых экзаменов публикуются на интернет-ресурсе профессионального совета.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Модульное задание, по желанию кандидата в аудиторы, представляется и выполняется на государственном или русском языках.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осуществляет непосредственное обеспечение проведения экзамена, включая раздачу бумаги, авторучек, калькуляторов, а также сбор выполненных экзаменационных работ и их передачу представителю уполномоченного органа по акту.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проведения экзамена оснащается средствами видеофиксации. Видеозапись проведения экзамена хранится 3 (три) года.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Кандидаты в аудиторы при прохождении экзамена не разговаривают с другими лицами, не обмениваются материалами, не используют информацию на бумажных и электронных носителях, не покидают помещение без сопровождения представителя Комиссии. 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кандидатом требований части первой настоящего пункта экзаменационный процесс такого лица приостанавливается с последующим удалением его из помещения. Наблюдателями составляется акт о нарушении процедуры прохождения экзамена в произвольной форме.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Кандидат, в отношении которого составлен акт о нарушении процедуры прохождения экзамена, имеет право повторной сдачи экзамена по истечении 3 (трех) месяцев со дня выявления нарушения. 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повторной сдачи экзамена устанавливается в соответствии с утвержденным планом работ Комиссии.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экзамена, при проведении которого зафиксировано нарушение, аннулируются.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Конверты, в которых содержатся модульные задания, вскрываются за 20 (двадцать) минут до начала экзамена Председателем Комиссии (в его отсутствие заместителем Председателя или членом Комиссии) в присутствии кандидатов в аудиторы и членов Комиссии.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окончании экзаменов представителем уполномоченного органа экзаменационные работы кодируются посредством проставления четырехзначного кода без указания фамилии, имени и отчества кандидата, который тут же переносится в экзаменационную карточку.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кодирования секретарем Комиссии в присутствии членов Комиссии рабочие тетради, содержащие экзаменационные работы кандидатов в аудиторы, копируются или сканируются. Копии сверяются с оригиналами, помещаются в отдельный конверт (или конверты), который заклеивается, скрепляется печатью и заверяется подписями членов Комиссии, а также представителя уполномоченного органа. После этого Председатель Комиссии передает по акту передачи конверт представителю уполномоченного органа.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Экзаменационные работы раскодируются представителем уполномоченного органа и членами Комиссии непосредственно на заседании Комиссии.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результатов экзаменов конверты с копиями рабочих тетрадей, содержащих экзаменационные работы кандидатов в аудиторы, вскрываются в присутствии членов Комиссии для сверки представителем уполномоченного органа подлинности копий с оригиналами.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проведении экзамена в режиме онлайн Комиссия имеет свой дистанционный веб-портал, а также свою программу (платформу), обеспечивающую непрерывный и качественный порядок проведения экзамена в режиме онлайн и обеспечивающую доступ к нему независимых наблюдателей. </w:t>
      </w:r>
    </w:p>
    <w:bookmarkEnd w:id="64"/>
    <w:bookmarkStart w:name="z1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последующей идентификации и подтверждения участия кандидатов в аудиторы перед тестированием наблюдатели фотографируют кандидата с удостоверением личности.</w:t>
      </w:r>
    </w:p>
    <w:bookmarkEnd w:id="65"/>
    <w:bookmarkStart w:name="z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аудиторы, претендующий на сдачу экзамена в режиме онлайн, соответствует также всем нижеперечисленным требованиям:</w:t>
      </w:r>
    </w:p>
    <w:bookmarkEnd w:id="66"/>
    <w:bookmarkStart w:name="z1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академическую честность, не допускающую факт списывания и обмана;</w:t>
      </w:r>
    </w:p>
    <w:bookmarkEnd w:id="67"/>
    <w:bookmarkStart w:name="z1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компьютер или ноутбук, а также возможность подключиться к интернету с проходимостью не менее 70 (семидесяти) килобита в секунду;</w:t>
      </w:r>
    </w:p>
    <w:bookmarkEnd w:id="68"/>
    <w:bookmarkStart w:name="z1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на рабочем месте в часы сдачи экзамена мобильных средств (пейджеры, сотовые телефоны, планшеты), проводных и беспроводных наушников, шпаргалок, учебников, методической литературы, рабочих тетрадей;</w:t>
      </w:r>
    </w:p>
    <w:bookmarkEnd w:id="69"/>
    <w:bookmarkStart w:name="z1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подключение двух камер или второе подключение с телефона для демонстрации рабочего стола экрана и имеющихся предметов на столе кандидата, а также обеспечить запись видео поведения кандидата для представления Комиссии;</w:t>
      </w:r>
    </w:p>
    <w:bookmarkEnd w:id="70"/>
    <w:bookmarkStart w:name="z13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переключать экран с формы экзамена на другие программы, не открывать программы совместного просмотра, социальных сетей, мобильных приложений, веб-сервисов для мгновенного обмена сообщениями.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Заместителя Премьер-Министра - Министра финансов РК от 24.04.2023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Результаты аттестации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 экзамена оценивается по 100-балльной системе. Успешно сдавшим экзамен считается кандидат, забравший в сумме за выполненное модульное задание 75 (семьдесят пять) баллов и более.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Положительный результат, полученный кандидатом в аудиторы по дисциплинам,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признается действительным в течение 4 (четырех) последующих лет с даты утверждения результата.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Каждая экзаменационная работа проверяется не менее чем двумя членами Комиссии по отдельности, независимо друг от друга, в результате выводится среднеарифметическая оценка двух результатов. При разнице результатов более 10 (десяти) баллов и в случаях, требующих уточнения, экзаменационная работа проверяется третьим независимым специалистом из числа членов Комиссии. В таких случаях итоговый результат составляет среднеарифметическая трех оценок.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об утверждении оценок, не позднее чем через 10 (десять) дней после завершения процедуры оценки по всем экзаменам, принимается простым большинством голосов членов Комиссии, заносится в протокол и подписывается постранично всеми членами Комиссии, присутствующими на заседании.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экзамена сообщаются кандидатам в течении 3 (трех) рабочих дней после утверждения оценки работ в письменном виде.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Заместителя Премьер-Министра - Министра финансов РК от 24.04.2023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Индивидуальные результаты каждого кандидата в аудиторы вносятся в его экзаменационную карточку, которая подшивается с другими документами кандидата в аудиторы. Выполненные модульные задания, независимо от оценки, кандидатам не возвращаются и при подачи апелляции передаются для ознакомления в апелляционную комиссию.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аттестации заносятся в протокол, который подписывается Председателем (в его отсутствие заместителем Председателя) и всеми членами Комиссии, принимавшими участие в аттестации.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Комиссия по результатам каждого экзамена в течении 10 (десяти) рабочих дней представляет отчет в правление Профессионального совета.</w:t>
      </w:r>
    </w:p>
    <w:bookmarkEnd w:id="79"/>
    <w:bookmarkStart w:name="z10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апелляции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несогласии с результатом экзаменационной работы кандидаты в аудиторы подают на апелляцию, осуществляемую путем подачи заявления о повторной проверке результатов экзамена.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Апелляция по поводу экзаменационной оценки подается в апелляционную комиссию в письменном виде не позднее 3 (трех) рабочих дней, следующих за днем письменного сообщения об итогах экзамена.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Апелляция рассматривается без участия кандидата в аудиторы в течении 3 (трех) рабочих дней.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итогам рассмотрения апелляционная комиссия выносит одно из следующих решений: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решение экзаменационной Комиссии;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решение экзаменационной Комиссии. Полученные баллы в сторону уменьшения не пересчитываются.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Кандидат в аудиторы, подавший апелляцию, ознакамливается с экзаменационной работой, а также с результатами оценки апелляционной комиссии, после вынесения решения апелляционной комиссией. Повторная апелляция к рассмотрению не принимается.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несогласии кандидат в аудиторы обжалует решение апелляционной комиссии в судебном порядке.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