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9130" w14:textId="e949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62 "Об утверждении Правил ведения системы реестров держателей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148. Зарегистрировано в Министерстве юстиции Республики Казахстан 4 сентября 2006 года N 4365. Утратило силу постановлением Правления Национального Банка Республики Казахстан от 27 августа 2014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в соответствие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</w:t>
      </w: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февраля 2006 года N 62 "Об утверждении Правил ведения системы реестров держателей ценных бумаг" (зарегистрированное в Реестре государственной регистрации нормативных правовых актов под N 4175),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системы реестров держателей ценных бумаг,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дата и номер свидетельства о государственной регистрации выпусков ценных бумаг (с указанием дат и номеров ранее выданных свидетельств) и наименование регистрирующего органа, осуществившего государственную регистрацию выпуска ценных бумаг;";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размещении паи зачисляются на лицевой счет держателя, аналогичное количество паев отражается на лицевом счете паевого инвестиционного фонда для учета размещенных паев.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выкупе или обмене паи списываются с лицевого счета держателя, на лицевом счете паевого инвестиционного фонда для учета размещенных паев отражается уменьшение количества размещенных паев.";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37 слова "зарегистрированных лиц" заменить словами "наследника или его представителя";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пункта 40 дополнить словами "и договора доверительного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восемнадцатый пункта 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"Список акционеров для начисления доходов по ценным бумагам составляется согласно приложению 3 к настоящим Правилам и содержит сведения о банковских реквизитах акционеров и сведения о наличии льгот, по налогообложению, предоставленных акционеру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бюджет", при наличии этих сведений у регистратора.";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наименование и номер лицевого счета;";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50 слова ", либо выписки с лицевого счета"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"53. Выдача реестра держателей ценных бумаг или списка акционеров для начисления доходов по ценным бумагам, проведения общего собрания акционеров осуществляется регистратором в срок не позднее двадцати четырех часов с даты, на которую он составлен, в случае, если ценные бумаги не были переданы в номинальное 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ценные бумаги были переданы в номинальное держание, выдача списка акционеров для начисления доходов по ценным бумагам осуществляется регистратором в срок не позднее двадцати восьми календарных дней с даты, на которую он составлен.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ценные бумаги были переданы в номинальное держание, выдача реестра держателей ценных бумаг или списка акционеров для проведения общего собрания акционеров или представления иной информации об акционерах, ценные бумаги которых находятся в номинальном держании, осуществляется регистратором в срок не позднее двадцати восьми календарных дней с даты, на которую он составлен.";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Порядок взаимодействия регистратора и 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"Информация представляется посредством электронной почты до десятого числа месяца следующего за отчетным.";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наименованиях глав 6, 7 и 8 цифры "6", "7" и "8" заменить цифрами "5", "6" и "7",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64 дополнить абзацами шестым-восьмым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договоре с организацией, осуществляющей сейфовые операции, следует предусмотреть условия, позволяющие уполномоченному органу: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проверить фактическое наличие и содержание хранящихся резервных копий;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приостановления, отзыва лицензии у регистратора изъять резервные копии данных, составляющих систему реестров держателей ценных бумаг, для последующей передачи их регистратору, с которым эмитент заключил новый договор по ведению системы реестров держателей ценных бумаг.";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третьей таблице приложения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"общее количество акций" слово "акций"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"свободные от обременения" и "Всего ценных бумаг эмитента на лицевом счете"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"свободные от обременения" третьей таблицы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"Сведения о наличии налоговых льгот и преференций" третьей таблицы слово "преференций" заменить словом и символом "преференций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Информация в столбце "Сведения о наличии налоговых льгот и преференций" заполняется при наличии этих сведений у регистратора";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таблице строку "Тип счета держателя ценных бумаг" заменить строкой "Наименование лицевого счета";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"свободные от обременения" второй таблицы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изложить в редакции согласно приложению  к настоящему постановлению.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ноября 2006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"Казахстанская Ассоциация Реестродержателей", центрального депозитария и организаций, осуществляющих деятельность по ведению системы реестров держателей ценных бумаг.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2006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148    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реестров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держателей ценных бумаг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регистратора, номер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деятельности на рынке ценных бумаг,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адрес, телефон,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Сведения представлены по состоянию на ________ 200__года, время 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893"/>
        <w:gridCol w:w="993"/>
        <w:gridCol w:w="1313"/>
        <w:gridCol w:w="1493"/>
        <w:gridCol w:w="1393"/>
        <w:gridCol w:w="1393"/>
        <w:gridCol w:w="1413"/>
        <w:gridCol w:w="1393"/>
        <w:gridCol w:w="1393"/>
      </w:tblGrid>
      <w:tr>
        <w:trPr>
          <w:trHeight w:val="57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эмитенте: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выпуске простых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именных акций: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тентом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занимаемая должность ответственного лица регистратора".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