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4e09" w14:textId="9614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 Республики Казахстан по регулированию естественных монополий и защите конкуренции от 19 марта 2003 года N 80-ОД "Об утверждении Правил утверждения тарифов (цен, ставок сборов) в упрощенном порядке"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8 августа 2006 года N 196-ОД. Зарегистрирован в Министерстве юстиции Республики Казахстан 5 сентября 2006 года N 4366.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 соответствии с пунктом 5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19 марта 2003 года N 80-ОД "Об утверждении Правил утверждения тарифов (цен, ставок сборов) в упрощенном порядке" (зарегистрированный в Реестре государственной регистрации нормативных правовых актов за N 2237, опубликованный в газете "Официальная газета" 17 мая 2003 года N 20, внесены изменения и дополнения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28 февраля 2005 года N 62-ОД 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19 марта 2003 года N 80-ОД "Об утверждении Правил утверждения тарифов (цен, ставок сборов) в упрощенном порядке", зарегистрированным в Реестре государственной регистрации нормативных правовых актов за N 3517), следующие дополнения и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пункте 1 после слов "(цен, ставок сборов)" дополнить словами "и тарифных смет";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тарифов (цен, ставок сборов) в упрощенном порядке,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после слов "(цен, ставок сборов)", "(цены, ставки сбора)" и "(ценам ставкам сборов)" дополнить соответственно словами "и тарифных смет", "и тарифной сметы" и "тарифным сметам";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4)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новые объекты и (или) участки, если действующие тарифы на регулируемые услуги (товары, работы) субъекта естественной монополии утверждены раздельно по объектам и (или) участкам.";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"нормативных потерь"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расчет отраслевых технических и технологических норм, а также нормативных технических потерь;";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"Требования, предусмотренные настоящим пунктом не распространяются на субъектов естественных монополий, указанных в пункте 7-1 настоящих Правил."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К заявке на утверждение тарифов (цен, ставок сборов) и тарифных смет на регулируемые услуги (товары, работы) субъектов естественных монополий в сфере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услуг, за исключением универсальных услуг телекоммуникаций, в случаях расчета тарифов (цен, ставок сборов) и тарифных смет на регулируемые услуги (товары, работы) с применением отраслевых методик расчета тарифов (цен, ставок сборов) и тарифных смет на регулируемые услуги телекоммуникаций, не предусматривающих в расчетах использование затрат на предоставление регулируемых услуг (товаров, работ), прилагаются: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пояснительная записка о необходимости утверждения тарифов (цен, ставок сборов) и тарифных смет в связи с принятием уполномоченным органом новой методологии расчета тарифов (цен, ставок сборов) и тарифных смет или внесением изменений в действующие методики, не предусматривающих в расчетах использование затрат субъекта естественной монополии;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проекты тарифов (цен, ставок сборов) и тарифных смет на регулируемые услуги (товар, работы);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численность телефонных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численность абонентов по категориям 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действующие тарифы на основные услуги телекоммуникаций по категориям абонентов и по направлениям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действующие учетные ставки за пропуск межсетевых трафиков;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действующие учетные ставки международных операторов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действующие учетные ставки за пропуск входящего международного трафика;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действующие учетные ставки операторов сотовой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действующие тарифы за присоединение на местном, внутризоновом, междугородном и международном уровнях для юридических лиц и операторов связи по видам межсетевого трафика;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действующие льготы по категориям абонентов и по направлениям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действующие скидки на основные услуги телекоммуникаций;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средневзвешенные тарифы на основные услуги телекоммуникаций;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расчет тарифов (цен, ставок сборов) и тарифных смет на регулируемые услуги (товары, работы);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другие сведения и материалы, подтверждающие и обосновывающие расчет тарифов (цен, ставок сборов) и тарифных смет на регулируемые услуги (товары, работы).";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приложения 1 слова "транспортировке нефти (или) нефтепродуктов по магистральным трубопроводам на __ год" заменить словами "перекачке нефти по системе магистрального трубопровода";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заголовках приложений 3, 4, 5 и 11 слова "на ___ год"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заголовок приложения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"Тарифная смета на услуги по транспортировке природного газа по магистральным трубопроводам";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заголовке приложения 7 слова "газа на ___ год" заменить словами "природного газа";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заголовке приложения 8 слова "водоснабжения на ___ год" заменить словами "по подаче воды по распределительным сетям";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приложении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заголовке слово "транспортировке" заменить словом "подаче";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слова "на ___ год"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приложения 10 слова "канализации на ___ год" заменить словами "по отводу и (или) очистке сточных вод";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2-1, 2-2, 4-1, 6-1, 6-2, 9-1, 13-1, 13-2 и 16-1 согласно приложениям 1-9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12, 13, 15, 16, 17, 18, 19, 20, 21, 22 и 23 изложить в редакции согласно приложениям 10-20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официальное опубликование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Председатель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Наименование субъекта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Тарифная смета на услуги по наливу нефти в танкера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3103"/>
        <w:gridCol w:w="3214"/>
        <w:gridCol w:w="1785"/>
      </w:tblGrid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всего,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Наименование субъекта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Тарифная   смета на услуги по сливу/наливу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нефти с/в автоцистерн(ы)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3103"/>
        <w:gridCol w:w="3214"/>
        <w:gridCol w:w="1785"/>
      </w:tblGrid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 - затраты при необходимости могут быть расширены или дополнены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Наименование субъекта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Тарифная смета на услуги по смешению нефти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3103"/>
        <w:gridCol w:w="3214"/>
        <w:gridCol w:w="1785"/>
      </w:tblGrid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Тарифная смета на услуги по транспортировке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природного газа по распределительным трубопроводам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для потребителей Республики Казахстан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4"/>
        <w:gridCol w:w="2429"/>
        <w:gridCol w:w="5139"/>
        <w:gridCol w:w="1398"/>
      </w:tblGrid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на собственные нужды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химикаты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таможенные платежи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обследование,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диагностика, обслуживание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и вывоз мусора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связи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банков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аудиторских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пожарная/вневедомственная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  на услуги по транспортировке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сжиженного углеводородного газа по газопроводам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групповой резервуарной установки до крана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вводе потребителя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4"/>
        <w:gridCol w:w="2429"/>
        <w:gridCol w:w="5139"/>
        <w:gridCol w:w="1398"/>
      </w:tblGrid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на собственные нужды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потери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химикаты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таможенные платежи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обследование,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диагностика, обслуживание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и вывоз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связи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банков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аудиторских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пожарная/вневедомственная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Наименование субъекта__________________________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Тарифная смета на услуги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поверхностного стока при помощи подпорных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гидротехнических сооружений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3092"/>
        <w:gridCol w:w="3037"/>
        <w:gridCol w:w="1687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показателей*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и 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части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материалы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приводящий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стоимос-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основных средств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в случаях,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постоянная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протекает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или имеет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разъездной характер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биомелиорацию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поверку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аттестацию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учета,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энергооборудования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дератизационные,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дезинсекционные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части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узлов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вычислитель-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техники и т.д.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связь,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 и т.д.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общехозяйственного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6.14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водными ресур-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сами поверхностных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6.15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природы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6.16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VII 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Наименование субъекта____________________________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Тарифная смета на услуги по снабжению тепловой энергией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1"/>
        <w:gridCol w:w="3469"/>
        <w:gridCol w:w="2912"/>
        <w:gridCol w:w="1618"/>
      </w:tblGrid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росту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фондов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консалтинговых,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аудиторских и маркетинговых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тенге/Гкал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Справочно: указать и расшифровать сумму регулируемой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производству,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передаче, распределению  и снабжению тепловой энергией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1"/>
        <w:gridCol w:w="3469"/>
        <w:gridCol w:w="2912"/>
        <w:gridCol w:w="1618"/>
      </w:tblGrid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  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мазут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дизельное топливо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росту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консалтинговых,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тенге/Гкал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Справочно: указать и расшифровать сумму регулируемой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присоединения к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телекоммуникаций общего пользования 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телекоммуникаций операторов связи _______________*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1"/>
        <w:gridCol w:w="5040"/>
        <w:gridCol w:w="2141"/>
        <w:gridCol w:w="1628"/>
      </w:tblGrid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показателей**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 всего, (товаров, работ) 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всего, в том числе: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 том числе: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основных средств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средств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8.6.3.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8.6.4.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8.6.5.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8.6.6.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8.6.7.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процентов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услуг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* - предоставляется отдельно по каждому виду оказываемых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услуг, подлежащих государственному регулированию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законодательством о естественных монополиях;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Наименование субъекта_____________________________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передаче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 (или) распределению тепловой энергии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1"/>
        <w:gridCol w:w="3469"/>
        <w:gridCol w:w="2912"/>
        <w:gridCol w:w="1618"/>
      </w:tblGrid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  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росту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характера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Покупка тепловой энергии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затрат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 нормативным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потерям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8.9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консалтинговых,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аудиторских, маркетин-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8.10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тенге/Гкал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Справочно: указать и расшифровать сумму регулируемой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производству тепловой энергии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4"/>
        <w:gridCol w:w="3134"/>
        <w:gridCol w:w="3023"/>
        <w:gridCol w:w="1679"/>
      </w:tblGrid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  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показателей*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в том 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топливо, всего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мазут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1.2.3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1.2.4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дизельное топливо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всего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росту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фондов, в том 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способом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 способом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 расшифровать)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стративного  персонала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консалтинговых,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аудиторских, маркетин-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говых услуг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ходимо расшифровать)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тыс.Гкал 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Гкал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Справочно: указать и расшифровать сумму регулируемой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общедоступные услуги почтовой связи*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2"/>
        <w:gridCol w:w="5380"/>
        <w:gridCol w:w="2405"/>
        <w:gridCol w:w="593"/>
      </w:tblGrid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показателей**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услуг (товаров,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почтовых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(шпагат,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сургуч, бумага крафт,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пломбы, именные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вещи и т.п.)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бланочная продукция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знаков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почтовой оплаты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материальные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средств   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сервисное обслуживание техники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перевозке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почты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наемным транспортом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                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сервисное обслуживание техники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8.6.2.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8.6.3.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8.6.4.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8.6.5.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8.6.7.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полиграфические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8.6.8.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8.6.9.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8.7.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процентов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 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реализации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 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услуг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нату-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 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тенге 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* - предоставляется отдельно по каждому виду оказываемых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подлежащих государственному регулированию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о естественных монополиях.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 состоянию на 1 октября 2003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- пересылка простого письма;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- пересылка простой бандероли;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- пересылка простой почтовой карточки;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пропуска присоединяющими операторами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связи телефонного трафика с(на) сети присоединяемых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операторов связи _________________________*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2"/>
        <w:gridCol w:w="4800"/>
        <w:gridCol w:w="2146"/>
        <w:gridCol w:w="1192"/>
      </w:tblGrid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показателей**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(товаров, работ)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соглашению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операторами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соглашению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операторами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10.6.5.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10.6.6.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10.6.7.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* - предоставляется отдельно по каждому виду оказываемых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подлежащих государственному регулированию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о естественных монополиях;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 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  магистральной железнодорожной сети**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1"/>
        <w:gridCol w:w="2979"/>
        <w:gridCol w:w="2925"/>
        <w:gridCol w:w="1625"/>
      </w:tblGrid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 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периода*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консалтинговые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* -  затраты при необходимости могут быть расширены или дополнены;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предоставляется отдельно по каждому виду оказываемых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подлежащих государственному регулированию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о естественных монополиях;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 субъекта 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  подъездных путей 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регулируемым услугам  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1"/>
        <w:gridCol w:w="2979"/>
        <w:gridCol w:w="2925"/>
        <w:gridCol w:w="1625"/>
      </w:tblGrid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 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работ услуг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консалтинговые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* -  затраты при необходимости могут быть расширены или дополнены;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предоставляется отдельно по каждому виду оказываемых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подлежащим государственному регулированию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о естественных монополиях.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Тарифная смета на услуги портов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по регулируемым услугам 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0"/>
        <w:gridCol w:w="3020"/>
        <w:gridCol w:w="2912"/>
        <w:gridCol w:w="1618"/>
      </w:tblGrid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5.1. 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периода*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6.4.1. 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консалтинговые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информационные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аэронавигационное обслуживание воздушных судов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воздушном пространстве, за исключением аэронавигационного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обслуживания воздушных судов иностранных авиакомпаний,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осуществляющих транзитные пролеты через воздушное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пространство Республики Казахстан без осуществления или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осуществлением посадки на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некоммерческих целях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5"/>
        <w:gridCol w:w="4232"/>
        <w:gridCol w:w="2962"/>
        <w:gridCol w:w="731"/>
      </w:tblGrid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(товаров, работ),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расходы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тративного персонала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консалтинговые услуги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(интереса)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самолето-км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* - затраты при необходимости могут быть расширены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аэронавигационное обслуживание воздушных судов в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аэродрома, за исключением аэронавигационного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воздушных судов иностранных авиакомпаний,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транзитные пролеты через воздушное пространство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с осуществлением посадки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в некоммерческих целях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4"/>
        <w:gridCol w:w="3920"/>
        <w:gridCol w:w="3077"/>
        <w:gridCol w:w="759"/>
      </w:tblGrid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(товаров, работ),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расходы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консалтинговые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 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вознаграждения (интереса)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аэропортов 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регулируемым услугам _____________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1"/>
        <w:gridCol w:w="2979"/>
        <w:gridCol w:w="2925"/>
        <w:gridCol w:w="1625"/>
      </w:tblGrid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консалтинговые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информационные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* - затраты при необходимости могут быть расширены или дополнены;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предоставляется отдельно по каждому виду оказываемых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подлежащим государственному регулированию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о естественных монополиях.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субъекта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на услуги предоставления телефонной канализации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в пользование операторам связи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9"/>
        <w:gridCol w:w="5073"/>
        <w:gridCol w:w="2268"/>
        <w:gridCol w:w="1260"/>
      </w:tblGrid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(товаров, работ)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нематериальных активов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нематериальных активов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8.6.4.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8.6.5.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8.6.6.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8.6.7.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процентов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услуг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 - затраты при необходимости могут быть расширены или дополнены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