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aac3" w14:textId="024a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аккредитованных испытательных лабораторий, осуществляющих испытания и (или) исследования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 Министерства здравоохронения Республики Казахстан от 17 августа 2006 года N 121. Зарегистрирован в Министерстве юстиции Республики Казахстан 6 сентября 2006 года N 4378. Утратил силу приказом и.о. Министра здравоохранения Республики Казахстан от 20 мая 2014 года №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РК от 20.05.2014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июля 2006 года N 171-III "О внесении изменений и дополнений в некоторые законодательные акты Республики Казахстан по вопросам здравоохранения"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25 августа 2003 года N 635 "Об утверждении нормативных правовых актов, регламентирующих государственную регистрацию, перерегистрацию, внесение изменений в регистрационное досье и экспертизу лекарственных средств, в том числе медицинской техники и изделий медицинского назначения в Республике Казахстан", зарегистрированным в Реестре государственной регистрации нормативных правовых актов за N 2496, и в целях совершенствования работ при государственной регистрации,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аккредитованных испытательных лабораторий, осуществляющих испытания и (или) исследования лекарственных средств.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РГП "Национальный центр экспертизы лекарственных средств, изделий медицинского назначения и медицинской техники" (Бердимуратова Г.Д.) (по согласованию) обеспечить проведение аналитической экспертизы лекарственных средств, изделий медицинского назначения в испытательных лабораториях в соответствии с утвержденным перечнем.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Начальнику Управления фармацевтического контроля Комитета фармации Министерства здравоохранения Республики Казахстан (Ахметовой Л.Д.)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направить на официальное опубликование в средства массовой информации.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фармации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2006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121         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аккредитованных испытательных лабораторий,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имеющих право проведения аналитической экспертизы лекарственных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средств, изделий медицинского назначения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государственной регистрации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033"/>
        <w:gridCol w:w="523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испытательной лаборатории 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выполняемых работ 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Испытательный центр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Алматы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Астана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Актобе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Атырау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Караганда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Костаная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Кызылорды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Кокшетау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Павлодара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Петропавловск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Тараз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Уральск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Усть-Каменогорска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Испытательная 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филиала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г. Шымкент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области аккредитации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