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18d5" w14:textId="ef41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N 48 "Об утверждении Инструкции о нормативных значениях, методике расчетов пруденциальных нормативов для ипотечных организаций, а также форм и сроков представления отчетности об их выполнении"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12 августа 2006 года N 153. Зарегистрировано в Министерстве юстиции Республики Казахстан 8 сентября 2006 года N 4383. Утратило силу постановлением Правления Национального Банка Республики Казахстан от 26 декабря 2016 года № 308 (вводится в действие с 01.03.2017)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26.12.2016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01.03.2017).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совершенствования нормативных правовых актов, регулирующих деятельность ипотечных организаций,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25 февраля 2006 года N 48 "Об утверждении Инструкции о нормативных значениях, методике расчетов пруденциальных нормативов для ипотечных организаций, а также форм и сроков представления отчетности об их выполнении" (зарегистрированное в Реестре государственной регистрации нормативных правовых актов под N 4158), следующие дополнения и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нормативных значениях, методике расчетов пруденциальных нормативов для ипотечных организаций, а также форм и сроков представления отчетности об их выполнении, утвержденной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пунктом 8-1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"8-1. Юридические лица, государственные пакеты акций (долей участия) которых находятся в собственности акционерного общества "Казахстанский холдинг по управлению государственными активами "Самрук" или акционерного общества "Фонд устойчивого развития "Казына", не признаются группой заемщиков в соответствии с требованиями пункта 7 настоящей Инструкции.";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14: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первом слова "не более трех месяцев" заменить словами "до трех месяцев включительно";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после абзаца первого дополнить абзацем вторым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"Государственные ценные бумаги Республики Казахстан, выпущенные Правительством Республики Казахстан и Национальным Банком Республики Казахстан, а также ценные бумаги, указанные в подпунктах 5)-7) настоящего пункта, не включаемые в расчет высоколиквидных активов, включаются в расчет размера активов, если обязательства, по которым указанные ценные бумаги являются обеспечением, включаются в расчет размера обязательств.";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3) слова ", за исключением ценных бумаг, проданных ипотечной организацией на условиях их обратного выкупа или переданных в залог"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4) букву "А" заменить буквами и знаком "ВВВ-";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5)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"5) государственные ценные бумаги стран, имеющих суверенный долгосрочный рейтинг в иностранной валюте не ниже "А-" (по классификации рейтинговых агентств "Standard &amp; Poor's" и "Fitch") или не ниже "А3" (по классификации рейтингового агентства "Moody's Investors Service");";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подпунктами 6) и 7)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"6) облигации следующих международных финансовых организаций: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Международный банк реконструкции и развития (the International Bank for Reconstruction and Development);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Международная финансовая корпорация (the International Finance Corporation);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Азиатский банк развития (the Asian Development Bank);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Африканский банк развития (the African Development Bank);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Европейский банк реконструкции и развития (the European Bank for Reconstruction and Development);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Межамериканский банк развития (the Inter-American Development Bank);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Европейский инвестиционный банк (the European Investment Bank);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Исламский банк развития (the Islamic Development Bank);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Скандинавский инвестиционный банк (the Nordic Investment Bank);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Банк Развития Европейского Совета (the Council of Europe Development Bank);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облигации иностранных эмитентов, имеющих рейтинг не ниже "А-" (по классификации рейтинговых агентств "Standard &amp; Poor's" и "Fitch") или не ниже "А3" (по классификации рейтингового агентства "Moody's Investors Service").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Ценные бумаги, указанные в настоящем пункте, включаются в расчет высоколиквидных активов, за исключением ценных бумаг, проданных ипотечной организацией на условиях их обратного выкупа или переданных в залог или обремененных иным образом в соответствии с законодательством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18: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1) цифру "15" заменить цифрой "12,5";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3) цифру "30" заменить цифрой "25";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приложении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Таблице активов ипотечной организации, взвешенных по степени кредитного риска вложений: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после строки 28 дополнить строкой 28-1 следующего содержания: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3134"/>
        <w:gridCol w:w="4541"/>
        <w:gridCol w:w="1963"/>
        <w:gridCol w:w="1529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28-1 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Ипотечные жилищные займы,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условию: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отношение суммы предоставлен-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ипотечного жилищного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 к стоимости залога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 50 % от стоимости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залога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";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строки 29 и 30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812"/>
        <w:gridCol w:w="9576"/>
        <w:gridCol w:w="812"/>
        <w:gridCol w:w="632"/>
      </w:tblGrid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Ипотечные жилищные займы,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условию: отношение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предоставленного ипотечного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займа к стоимости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залога не превышает 60 %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залога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Ипотечные жилищные займы,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условию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отношение суммы предоставленного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ипотечного жилищного займа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залога не превышает 70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от стоимости залога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Ипотечные жилищные займы,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одному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следующих условий: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отношение суммы предоставленного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ипотечного жилищного займа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залога не превышает 85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от стоимости залога и кредитный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 по которым застрахован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организацией в размере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превышения отношения суммы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ипотечного жилищного займа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обеспечения над 70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отношение суммы предоставленного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ипотечного жилищного займа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жилья, построенного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жилищного строительства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Казахстан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годы, утвержденной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от 28 июня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N 715, к стоимости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залога не превышает 90 %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залога и кредитный риск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которым гарантирован Акционерным обществом "Казахстанский фонд гарантирования ипотечных кредитов" в размере превышения отношения суммы ипотечного жилищного займа к стоимости обеспечения над 70 процентами, либо в размере превышения отношения суммы ипотечного жилищного займа к стоимости обеспечения над 85 процентами и кредитный риск по которым застрахован страховой организацией в размере превышения отношения суммы ипотечного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займа к стоимости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над 70 процентами;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                                ";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после строки 56 дополнить строкой 56-1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3824"/>
        <w:gridCol w:w="1973"/>
        <w:gridCol w:w="3255"/>
        <w:gridCol w:w="1865"/>
      </w:tblGrid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56-1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ипотечные жилищные займы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абзацы первый - четвертый подпункта 3) пункта 5 Пояснений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расчету активов ипотечной организации, взвешенных по степени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риска вложений,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приложении 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Дополнительных данных для расчета пруденциальных нормативов: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признаках 8008 и 8009 слова "не более трех месяцев"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заменить словами "до трех месяцев включительно";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признаки 8036 и 8037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3816"/>
        <w:gridCol w:w="5150"/>
        <w:gridCol w:w="315"/>
        <w:gridCol w:w="1734"/>
      </w:tblGrid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8036 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Ипотечные жилищные займы,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условию: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отношение суммы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ипотечного жилищного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 к стоимости залога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превышает 50 %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залога 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8037 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Ипотечные жилищные займы,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условию: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отношение суммы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ипотечного жилищного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 к стоимости залога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превышает 60 %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залога 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";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после признака 8071 наименованию признака "Возможные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(условные) обязательства по размещению ипотечной организацией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будущем займов и вкладов со сроком погашения менее 1 года"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присвоить признак 8071-1;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признаки 8088 и 8089 заменить признаками 8078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8079 соответственно;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признаками 8080 и 8081 следующего содержания: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3043"/>
        <w:gridCol w:w="6636"/>
        <w:gridCol w:w="251"/>
        <w:gridCol w:w="134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8080 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Ипотечные жилищные займы,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условию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отношение суммы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предоставленного ипотечного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займа к стоимости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залога не превышает 70 %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залога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Ипотечные жилищные займы,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одному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следующих условий: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отношение суммы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предоставленного ипотечного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займа к стоимости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залога не превышает 85 %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залога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риск по которым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застрахован страховой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организацией в размере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превышения отношения суммы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ипотечного жилищного займа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стоимости обеспечения над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процентами;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отношение суммы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предоставленного ипотечного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займа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жилья,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построенного в рамках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Государственной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строительства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утвержденной постановлением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28 июня 2004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715, к стоимости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залога не превышает 90 %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залога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риск по которым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 Акционерным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обществом "Казахстанский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 гарантирования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ипотечных кредитов"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размере превышения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 суммы ипотечного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займа к стоимости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над 70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процентами, либо в размере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превышения отношения суммы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ипотечного жилищного займа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стоимости обеспечения над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процентами и кредитный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 по которым застрахован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организацией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размере превышения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 суммы ипотечного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займа к стоимости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над 70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процентами 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8081 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ипотечные жилищные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Департаменту надзора за субъектами страхового рынка и другими финансовыми организациями (Каракулова Д.Ш.):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ипотечных организаций и Объединения юридических лиц "Ассоциация финансистов Казахстана".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  Контроль за исполнением настоящего постановления возложить на заместителя Председателя Узбекова Г.Н.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