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85ba" w14:textId="3098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Центральной избирательной комиссии Республики Казахстан от 2 октября 1999 года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22 августа 2006 года N 71/139. Зарегистрировано в Министерстве юстиции Республики Казахстан 11 сентября 2006 года N 4388. Утратило силу постановлением Центральной избирательной комиссии Республики Казахстан от 25 июня 2013 года № 13/210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Центральной избирательной комиссии РК от 25.06.2013 </w:t>
      </w:r>
      <w:r>
        <w:rPr>
          <w:rFonts w:ascii="Times New Roman"/>
          <w:b w:val="false"/>
          <w:i w:val="false"/>
          <w:color w:val="ff0000"/>
          <w:sz w:val="28"/>
        </w:rPr>
        <w:t>№ 13/210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"О выборах в Республике Казахстан", пунктом 78 Правил проведения выборов акимов аульных (сельских) округов, аулов (сел), поселков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6 декабря 2004 года N 1484,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64 </w:t>
      </w:r>
      <w:r>
        <w:rPr>
          <w:rFonts w:ascii="Times New Roman"/>
          <w:b w:val="false"/>
          <w:i w:val="false"/>
          <w:color w:val="000000"/>
          <w:sz w:val="28"/>
        </w:rPr>
        <w:t>Правил проведения выборов акимов районов, городов областного значения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6 июня 2006 года N 130, Центральная избирательная комиссия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Центральной избирательной комиссии Республики Казахстан от 2 октября 1999 года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 (зарегистрированное в Реестре государственной регистрации нормативных правовых актов за N 932, с изменениями, внесенными постановлениями Центральной избирательной комиссии Республики Казахстан от 17 февраля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97/118 </w:t>
      </w:r>
      <w:r>
        <w:rPr>
          <w:rFonts w:ascii="Times New Roman"/>
          <w:b w:val="false"/>
          <w:i w:val="false"/>
          <w:color w:val="000000"/>
          <w:sz w:val="28"/>
        </w:rPr>
        <w:t>и от 8 апреля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155/221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и пункт 1 постановления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хранения, передачи в архивы и уничтожения документов, связанных с подготовкой и проведением выборов депутатов маслихатов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"Конституционного закона Республики Казахстан "О выборах в Республике Казахстан" дополнить словами ", правил проведения выборов акимов, утвержденных Указом Президента Республики Казахстан,";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пятый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шестым, седьмым, восьмым, девятым, десятым, одиннадцатым, двенадцатым, тринадцатым, четырнадцатым, пятнадцатым, шестнадцатым, семнадцатым и восемнадцатым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"представление акима о выдвижении гражданина кандидатом на должность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гражданина о согласии баллотироваться кандидатом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биографические данные кандидата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сдачу кандидатом в акимы и его супругом (супругой) декларации о доходах и об имуществе;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протоколы территориальных избирательных комиссий об установлении соответствия кандидатов в акимы требованиям, предъявленным к ним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выборов акимов, утвержденными Указом Президента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территориальных избирательных комиссий о регистрации кандидатов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кандидата в акимы в территориальную избирательную комиссию о регистрации доверенных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территориальных избирательных комиссий о регистрации доверенных лиц кандидатов в акимы;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список избирателей (выборщиков)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территориальной избирательной комиссии об открытии пункта для голосования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заседания выборщиков по выборам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территориальных избирательных комиссий о результатах выборов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территориальной избирательной комиссии о регистрации избранного акима";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 "депутатов маслихатов" дополнить словом ", акимов";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"Бюллетени для тайного голосования по выборам акимов в опечатанном виде, в том числе отдельно погашенные бюллетени, а также списки избирателей (выборщиков) и документы к ним хранятся соответствующими территориальными избирательными комиссиями на правах конфиденциальной информации в течение шести месяцев после опубликования итогов выборов, а затем уничтожаются по акту.".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данное постановление акимам областей, городов Астана и Алматы, председателям областных, городов Астана и Алматы избирательных комиссий, Центральному государственному архиву, Министерству культуры и информации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