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74f4" w14:textId="a837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 июня 2001 года N 190 "О минимальных размерах уставного и собственного капитала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N 158. Зарегистрировано в Министерстве юстиции Республики Казахстан 15 сентября 2006 года N 4396. Утратило силу постановлением Правления Агентства Республики Казахстан по регулированию и надзору финансового рынка и финансовых организаций от 30 ноября 2007 года N 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финансового рынка и финансовых организаций от 12 августа 2006 года N 158 утратило силу постановлением Правления Агентства РК по регулированию и надзору финансового рынка и финансовых организаций от 30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рег-ции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либерализации банковского сектора Республики Казахстан и смягчения требований к вновь создаваемым банкам, а также приведения нормативных правовых актов в соответствие с действующим банковским законодательством,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 июня 2001 года N 190 "О минимальных размерах уставного и собственного капитала банков второго уровня" (зарегистрированное в Реестре государственной регистрации нормативных правовых актов под N 1580),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апреля 2003 года N 118 (зарегистрированным в Реестре государственной регистрации нормативных правовых актов под N  2270),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4 июля 2003 года N 220 (зарегистрированным в Реестре государственной регистрации нормативных правовых актов под N 2415),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25 октября 2004 года N 304 (зарегистрированным в Реестре государственной регистрации нормативных правовых актов под N 3236),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минимальный размер уставного капитала для вновь создаваемых банков в сумме 1.500.000.000 (один миллиард пятьсот миллионов)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"и/или расчетно-кассового отдела (сберегательной кассы)"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"и/или расчетно-кассового отдела (сберегательной кассы)"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пятый, шестой, седьмой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 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Юридическим департаментом (Байсынов М. 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 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
</w:t>
      </w:r>
      <w:r>
        <w:rPr>
          <w:rFonts w:ascii="Times New Roman"/>
          <w:b w:val="false"/>
          <w:i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