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ae7b" w14:textId="ebea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N 157. Зарегистрировано в Министерстве юстиции Республики Казахстан 22 сентября 2006 года N 4403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банковских конгломератов,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N 44 "Об установлении нормативных значений и методик расчетов пруденциальных нормативов для банковских конгломератов, а также форм и сроков представления отчетности об их выполнении" (зарегистрированное в Реестре государственной регистрации нормативных правовых актов 28 марта 2006 года под N 4148),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"кредитного" и "вложений"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абзаца третьего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по значительным операциям (значительными признаются операции, составляющие на дату их совершения пять и более процентов собственного капитала банковского конгломерата) между участниками банковского конгломерата по форме согласно приложению 3 к настоящему постановлению, за исключением расчетно-кассового обслуживания банком участников банковского конгломерата, а также за исключением сведений, предоставляемых в уполномоченный орган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17 июня 2006 года N 134 "Об утверждении формы представления информации о сделках банков второго уровня с лицами, связанными с ними особыми отношениями" (зарегистрированным в Реестре государственной регистрации нормативных правовых актов под N 4298);";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расчет суммы активов, условных и возможных обязательств участников банковского конгломерата, взвешиваемых по степени риска, не включаются требования участников банковского конгломерата друг к другу.";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размер риска на одного заемщика не включаются требования участников банковского конгломерата друг к другу.";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если общий объем требований участников банковского конгломерата к заемщику на предыдущую отчетную дату находился в пределах ограничений, установленных настоящим постановлением, но впоследствии превысил указанные ограничения в связи со снижением уровня собственного капитала банковского конгломерата не более чем на пять процентов в течение периода с предыдущей отчетной даты, либо в связи с увеличением требований банковского конгломерата к заемщику из-за увеличения средневзвешенного биржевого курса тенге к иностранным валютам, в которых выражены требования к заемщику, более чем на десять процентов в течение периода с предыдущей отчетной даты, норматив максимального размера риска на одного заемщика считается выполненным.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случаях родительская организация банковского конгломерата в течение дня, следующего за днем возникновения вышеуказанного превышения, информирует уполномоченный орган о факте превышения ограничений и принимает обязательства по устранению превышения в течение периода до следующей отчетной даты. В случае если данное превышение не будет устранено в указанный срок,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и 2 изложить в редакции согласно приложению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приложению 2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2006 года N 157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44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ОТЧЕТ О ВЫПОЛНЕНИИ ПРУДЕНЦИАЛЬНЫХ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НОРМАТИВОВ БАНКОВСКИМ КОНГЛОМЕРАТОМ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(наименование родительской организации банковского конгломерата)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Расчет уставного капитала банковского конгломерата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Уставный (оплаченный) капитал банковского конгломерата равен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Изъятый капитал равен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(в тысячах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Уставный капитал банковского конгломерата равен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(в тысячах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Расчет коэффициента достаточности собственного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банковского конгломерата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в тысячах тенге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033"/>
        <w:gridCol w:w="4293"/>
        <w:gridCol w:w="23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уставный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активов, условных и 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участников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конгломерата, взвешенных по степени риска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 достаточности 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банковского конгломерата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Правила по заполнению таблицы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"Наименование участников банковского конгломерата",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подразделяется на подграфы, соответствующие количеству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банковского конгломерата, где указывается их краткое наименование.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Расчет максимального размера риска на одного заемщика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3"/>
        <w:gridCol w:w="1733"/>
        <w:gridCol w:w="2833"/>
        <w:gridCol w:w="2653"/>
      </w:tblGrid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к лицу,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связанному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отношениями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Максимальный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к лицу,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связанному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конгломерата,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из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превышает десять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Председатель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[печать]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44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Таблица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активов, условных и возможных обязательств,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взвешенных по степени кредитного риска вложений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банковского конгломерата)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в тысячах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093"/>
        <w:gridCol w:w="1513"/>
        <w:gridCol w:w="1693"/>
        <w:gridCol w:w="1253"/>
        <w:gridCol w:w="1033"/>
        <w:gridCol w:w="913"/>
        <w:gridCol w:w="17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вложений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центах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Дебет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вложений 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группа: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группа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группа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группа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группа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степени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вложений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Правила по заполнению таблицы: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"Сумма активов, условных и возможных обязательств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балансу (в тысячах тенге)" подразделяется на подграфы,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соответствующие количеству участников банковского конгломерата,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которых указывается их краткое наименование.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Условные и возможные обязательства взвешиваются по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кредитного риска вложений в соответствии с нормативным правовым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актом уполномоченного органа, устанавливающего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расчет пруденциальных нормативов для банков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Таблица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активов, условных и возможных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обязательств, взвешенных с учетом рыночного риска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операционный риск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банковского конгломерата)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в тысячах тенге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3793"/>
        <w:gridCol w:w="3713"/>
      </w:tblGrid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риска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конгломерата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Рыночный риск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Операционный риск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Председатель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[печать]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 и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Правила по заполнению таблицы: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Графа "Наименование участников банковского конгломерата подразделяется на подграфы, соответствующие количеству участников банковского конгломерата, которые рассчитывают рыночные и операционные риски, а также их краткие наименования.".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2006 года N 157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2006 года N 44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Сведения по значительным операциям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участниками банковского конгломерата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813"/>
        <w:gridCol w:w="1393"/>
        <w:gridCol w:w="1353"/>
        <w:gridCol w:w="1713"/>
        <w:gridCol w:w="1953"/>
        <w:gridCol w:w="197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контрагента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 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