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cee5" w14:textId="a87c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октября 2005 года N 134 "Об утверждении Правил осуществления валютных операций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августа 2006 года N 75. Зарегистрировано в Министерстве юстиции Республики Казахстан 7 октября 2006 года N 4410. Утратило силу - постановлением Правления Национального Банка Республики Казахстан от 11 декабря 2006 года N 129 (вводится в действие с 1 января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Национального Банка Республики Казахстан от 12 августа 2006 года N 75 утратило силу - постановлением Правления Национального Банка Республики Казахстан от 11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лицензирования операций, предусматривающих приобретение резидентами ценных бумаг нерезидентов, паев инвестиционных фондов-нерезидентов, внесение резидентами вкладов в целях обеспечения участия в уставном капитале нерезидентов, а также операций с производными финансовыми инструментами между резидентами и нерезидентами,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октября 2005 года N 134 "Об утверждении Правил осуществления валютных операций в Республике Казахстан" (зарегистрированное в Реестре государственной регистрации нормативных правовых актов под N 3971, опубликованное 1-30 ноября 2005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валютных операций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"(представляется копия документа, предоставляющего право на осуществление профессиональной деятельности на рынке ценных бумаг, выданная уполномоченным органом государства, на территории которого он зарегистрирован)"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знак препинания ";" заменить знаком препинания 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а его действие распространяется на отношения, возникшие с 18 декабря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(Дюгай Н.Н.):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Министерство 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Министерство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Заместитель Премьер-Министра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бюджетного планирования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