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c5b6" w14:textId="67cc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требований к рейтинговым оценкам ценных бумаг и их эмитентов для допуска на специальную торговую площадку регионального финансового центра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деятельности регионального финансового центра города Алматы от 8 сентября 2006 года № 6. Зарегистрирован в Министерстве юстиции Республики Казахстан 7 октября 2006 года № 4412. Утратил силу постановлением Правления Национального Банка Республики Казахстан от 8 августа 2016 года № 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08.08.2016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приказа с изменением, внесенным приказом Председателя Агентства РК по регулированию деятельности регионального финансового центра города Алматы от 20.01.2010 </w:t>
      </w:r>
      <w:r>
        <w:rPr>
          <w:rFonts w:ascii="Times New Roman"/>
          <w:b w:val="false"/>
          <w:i w:val="false"/>
          <w:color w:val="ff0000"/>
          <w:sz w:val="28"/>
        </w:rPr>
        <w:t>№ 04.2-40/19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региональном финансовом центре города Алматы"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следующие требования к рейтинговым оценкам ценных бумаг и их эмитентов для допуска на специальную торговую площадку регионального финансового центра города Алматы: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качестве рейтинга финансовой надежности принимается кредитный рейтинг эмитента в иностранной или национальной валюте по классификации рейтинговых агентств, рейтинговые оценки которых признаются уполномоченным органом по регулированию деятельности регионального финансового центра города Алматы, при допуске на специальную торговую площадку акций - эмитента данных акций, а при допуске его долговых ценных бумаг - этих долговых ценных бумаг;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минимальная рейтинговая оценка долговых ценных бумаг эмитента должна быть не ниже: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"Caа3" по классификации рейтингового агентства "Moody's Investors Service";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"CCС-" по классификации рейтинговых агентств "Standard &amp; Poor's" и "Fitch";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"C1" по классификации акционерного общества "Рейтинговое агентство Регионального финансового центра города Алматы";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"C++" по классификации товарищества с ограниченной ответственностью "Рейтинговое агентство "Эксперт РА Казахстан";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"CCС" по классификации товарищества с ограниченной ответственностью "Рейтинговое агентство "KZ-rating" ("Рейтинговое агентство "КЗ-рейтинг");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 рассмотрении рейтинговых оценок принимаются во внимание только те рейтинговые оценки, которые были присвоены (подтверждены, обновлены) в течение последних восемнадцати месяцев. При наличии рейтинговых оценок, присвоенных несколькими рейтинговыми агентствами, принимается во внимание последняя из этих оценок.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приказами Председателя Агентства РК по регулированию деятельности регионального финансового центра города Алматы от 20.01.2009 </w:t>
      </w:r>
      <w:r>
        <w:rPr>
          <w:rFonts w:ascii="Times New Roman"/>
          <w:b w:val="false"/>
          <w:i w:val="false"/>
          <w:color w:val="ff0000"/>
          <w:sz w:val="28"/>
        </w:rPr>
        <w:t>N 04.2-44/18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20.01.2010 </w:t>
      </w:r>
      <w:r>
        <w:rPr>
          <w:rFonts w:ascii="Times New Roman"/>
          <w:b w:val="false"/>
          <w:i w:val="false"/>
          <w:color w:val="ff0000"/>
          <w:sz w:val="28"/>
        </w:rPr>
        <w:t>№ 04.2-40/19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14.04.2010 </w:t>
      </w:r>
      <w:r>
        <w:rPr>
          <w:rFonts w:ascii="Times New Roman"/>
          <w:b w:val="false"/>
          <w:i w:val="false"/>
          <w:color w:val="ff0000"/>
          <w:sz w:val="28"/>
        </w:rPr>
        <w:t>№ 04.2-40/80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Настоящий приказ вводится в действие со дня его первого официального опубликования. </w:t>
      </w:r>
    </w:p>
    <w:bookmarkEnd w:id="10"/>
    <w:bookmarkStart w:name="z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Департаменту регистрации Агентства Республики Казахстан по регулированию деятельности регионального финансового центра города Алматы (далее - Агентство):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принять меры к государственной регистрации в Министерстве юстиции Республики Казахстан настоящего приказа;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десятидневный срок со дня государственной регистрации в Министерстве юстиции Республики Казахстан довести настоящий приказ до сведения Агентства Республики Казахстан по регулированию и надзору финансового рынка и финансовых организаций, АО "Казахстанская фондовая биржа и Объединения юридических лиц "Ассоциация финансистов Казахстана".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приказом Председателя Агентства РК по регулированию деятельности регионального финансового центра города Алматы от 20.01.2010 </w:t>
      </w:r>
      <w:r>
        <w:rPr>
          <w:rFonts w:ascii="Times New Roman"/>
          <w:b w:val="false"/>
          <w:i w:val="false"/>
          <w:color w:val="ff0000"/>
          <w:sz w:val="28"/>
        </w:rPr>
        <w:t>№ 04.2-40/19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Департаменту развития Агентства обеспечить официальное опубликование настоящего приказа в средствах массовой информации Республики Казахстан. </w:t>
      </w:r>
    </w:p>
    <w:bookmarkEnd w:id="12"/>
    <w:bookmarkStart w:name="z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Контроль за исполнением настоящего приказа возложить на курирующего заместителя Председателя Агентства.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Республики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регулированию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регионального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центра города Алматы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регулированию и надзору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финансового рынка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финансовых организаций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