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03783" w14:textId="81037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юстиции Республики Казахстан от 3 апреля 2002 года № 48 "Об утверждении Инструкции по проведению проверок государственных органов Республики Казахстан органами юстиции по соблюдению законодательства, регулирующего издание, применение, государственную регистрацию и опубликование нормативных правовых актов" и признании утратившими силу некоторых приказов Министра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25 сентября 2006 года № 256. Зарегистрирован в Министерстве юстиции Республики Казахстан 12 октября 2006 года № 4420. Утратил силу приказом и.о. Министра юстиции Республики Казахстан от 8 января 2013 года № 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юстиции РК от 08.01.2013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органах юстиции",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Министра юстиции Республики Казахстан от 3 апреля 2002 года N 48 "Об утверждении Инструкции по проведению проверок государственных органов Республики Казахстан органами юстиции по соблюдению законодательства, регулирующего издание, применение, государственную регистрацию и опубликование нормативных правовых актов" (зарегистрированный в Реестре государственной регистрации нормативных правовых актов за N 1813, опубликованный в Бюллетене нормативных правовых актов центральных исполнительных и иных государственных органов Республики Казахстан, 2002 год, N 19, ст. 608, с изменениями и дополнениями, внесенными приказами Министра юстиции Республики Казахстан от 8 февраля 2005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36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Приказ Министра юстиции Республики Казахстан от 3 апреля 2002 года N 48 "Об утверждении Инструкции по проведению проверок государственных органов Республики Казахстан органами юстиции по соблюдению законодательства, регулирующего издание, применение, государственную регистрацию и опубликование нормативных правовых актов", зарегистрированный в Реестре государственной регистрации нормативных правовых актов за N 3432, от 8 декабря 2005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325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Приказ Министра юстиции Республики Казахстан от 3 апреля 2002 года N 48 "Об утверждении Инструкции по проведению проверок государственных органов Республики Казахстан органами юстиции по соблюдению законодательства, регулирующего издание, применение, государственную регистрацию и опубликование нормативных правовых актов", зарегистрированный в Реестре государственной регистрации нормативных правовых актов за N 3968, от 4 апреля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105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дополнения в Приказ Министра юстиции Республики Казахстан от 3 апреля 2002 года N 48 "Об утверждении Инструкции по проведению проверок государственных органов Республики Казахстан органами юстиции по соблюдению законодательства, регулирующего издание, применение, государственную регистрацию и опубликование нормативных правовых актов", зарегистрированный в Реестре государственной регистрации нормативных правовых актов за N 4178),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Инструкции по проведению проверок государственных органов Республики Казахстан органами юстиции по соблюдению законодательства, регулирующего издание, применение, государственную регистрацию и опубликование нормативных правовых актов, утвержденной указанным приказом слова "от 12 декабря 1998 года N 1278 "Об утверждении Правил государственной регистрации нормативных правовых актов центральных исполнительных и иных центральных государственных органов как входящих, так и не входящих в состав Правительства Республики Казахстан, и актов местных представительных и исполнительных органов Республики Казахстан"" заменить словами "от 17 августа 2006 года N 778 "Об утверждении Правил государственной регистрации нормативных правовых актов"".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приказы Министра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 25 сентября 2002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142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Инструкции по подготовке, оформлению и согласованию нормативных правовых актов центральных и местных государственных органов (юридическая техника)" (зарегистрированный в Реестре государственной регистрации нормативных правовых актов за N 1985, опубликованный в Бюллетене нормативных правовых актов центральных исполнительных и иных государственных органов Республики Казахстан, 2002 г., N 41-42, ст. 719);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 3 июля 2003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133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ведения мониторинга нормативных правовых актов центральных и местных государственных органов" (зарегистрированный в Реестре государственной регистрации нормативных правовых актов за N 2406, опубликованный в Бюллетене нормативных правовых актов центральных исполнительных и иных государственных органов Республики Казахстан, 2003 г., N 25-26, ст. 864.);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 12 октября 2004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291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приказ Министра юстиции Республики Казахстан от 25 сентября 2002 года N 142 "Об утверждении Инструкции по подготовке, оформлению и согласованию нормативных правовых актов центральных и местных государственных органов (юридическая техника)", (зарегистрированный в Реестре государственной регистрации нормативных правовых актов за N 3153).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регистрации нормативных правовых актов внести записи в Реестр государственной регистрации нормативных правовых актов, а также направить копии настоящего приказа в Республиканский  центр правовой информации, в территориальные органы юстиции, в  центральные и местные государственные органы.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государственной регистрации.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