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45ad" w14:textId="ef24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17 июня 2005 года № 27 "Об утверждении Инструкции по ведению единого карточного учета заявлений и сообщений о преступлениях, уголовных дел, результатах их расследования и судебного рассмотрения (Единая унифицированная статистическая система)"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15 сентября 2006 года № 51. Зарегистрирован в Министерстве юстиции Республики Казахстан 13 октября 2006 года № 4423. Утратил силу приказом Генерального прокурора Республики Казахстан от 18 ноября 2011 года № 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Генерального прокурора РК от 18.11.2011 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дальнейшего совершенствования единого карточного учета заявлений и сообщений о преступлениях, уголовных дел, результатов их расследования и судебного рассмотрения,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правовой статистике и специальных учетах", руководствуясь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17 июня 2005 года N 27 "Об утверждении Инструкции по ведению единого карточного учета заявлений и сообщений о преступлениях, уголовных дел, результатах их расследования и судебного рассмотрения (Единая унифицированная статистическая система)" (зарегистрирован в Реестре государственной регистрации нормативных правовых актов за N 3704, внесены дополнения и изменения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9 марта 2006 года N 14 "О внесении дополнений и изменений в приказ Генерального Прокурора Республики Казахстан от 17 июня 2005 года N 27 "Об утверждении Инструкции по ведению единого карточного учета заявлений и сообщений о преступлениях, уголовных дел, результатах их расследования и судебного рассмотрения" (Единая унифицированная статистическая система), зарегистрирован в Реестре государственной регистрации нормативных правовых актов за N 4160)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приказа слово "результатах" заменить словом "результатов";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первом приказа слово "результатах" заменить словом "результатов";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единого карточного учета заявлений и сообщений о преступлениях, уголовных дел, результатов их расследования и судебного рассмотрения (Единая унифицированная статистическая система) (далее - Инструкция),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Инструкции слово "результатах" заменить словом "результатов";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"органов КНБ РК" заменить словами "органов ПС КНБ РК";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"Военное Управление" заменить словами "Управления по месту совершения преступления";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33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продлении срока рассмотрения заявления (материала) свыше десяти дней информационный учетный документ подписывается должностным лицом, который рассматривает заявление, и прокурором, осуществляющим надзор, а в случае рассмотрения заявления прокурором, данный документ подписывается самим прокурором.";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46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возбуждения уголовного дела прокурором по линии надзора за законностью в деятельности государственных органов, в реквизите 10.1 отмечается код "10";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50 после слов "предприятия торговли" дополнить словами ", вагоны пассажирских поездов (кроме тамбуров)";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после слов "домов отдыха" дополнить словами ", вагонов пассажирских поездов";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цифры "65-68" заменить цифрами "65, 66, 67 часть 1, 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слова "статья 67 УК РК" заменить словами "частью 1 статьи 67 УК РК";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"преступлений" заменить словами "общеуголовных и преступлений по линии других служб";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цифры "233" дополнить цифрами "233-1, 233-2, 233-3,";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"Формула раскрываемости неприменима при оценке эффективности борьбы с экономическими, должностными и другими преступлениями.";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"118. На каждое прекращенное уголовное дело, подлежащее к сдаче в архив, должностным лицом органа, принявшего процессуальное решение выставляется "карточка к прекращенному уголовному делу" (форма N 2 к приложению N 12). Из карточек указанной формы в отделах архивной работы формируются картотеки для проведения поиска соответствующих прекращенных уголовных дел и другой справочной информации.";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3, 4, 6, 7, 8 к указанной Инструкции изложить в редакции согласно приложений 1, 2, 3, 4, 5, 6, 7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12 форму 2 "Карточка к прекращенному уголовному делу" изложить в редакции согласно приложению 8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 (Ким Г.В.) настоящий приказ направить: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государственной регистрации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субъектам правовой статистики и специальных учетов и территориальным органам Комитета по правовой статистике и специальным учетам Генеральной прокуратуры Республики Казахстан для исполнения.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Генерального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РК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2006 года N 51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единого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карточного учета заявлений,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уголовных дел, результатов их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расследования и судебного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рассмотрения (Единая унифицированная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статистическая система)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ЗС-1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Карточка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заявлений, сообщений о преступлении, происшествии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4"/>
        <w:gridCol w:w="4486"/>
      </w:tblGrid>
      <w:tr>
        <w:trPr>
          <w:trHeight w:val="2190" w:hRule="atLeast"/>
        </w:trPr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заявления, сообщений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преступлении и происшествии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(подлежит заполнению в дежурные сутки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 лицом органа, осуществляющим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регистрацию заявлений и сообщений в КУЗ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аименование 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зарегистрировавшего заявление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 (сообщение)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Район совершения преступления,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происшествия (гарнизон)____________________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Номер заявления, сообщения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(происшествии) в КУЗ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___________  "___" __________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Первоначальная регистрация: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ЖУИ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Алфавитный журнал (2), Журнал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входящей корреспонденции (3),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______  "___" ____________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4.1 Укрытое от учета заявление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выявлено: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органом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преследования (1), прокурором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сотрудником УКПСиСУ (3).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Орган, выявивший укрытое от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заявление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Орган уголовного преследования,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откуда поступило заявление и сообщение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5.1. Исх.номер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"___" ___________ 20__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5.2. Номер КУЗ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"___" ___________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6. Дата поступления карточки в УКПСиСУ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Сотрудник УКПСиСУ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(фамилия и подпись)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Описание события (происшествия)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(способ, место, характер, дата, время,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ущерба) 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"___" ___________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время "___ ч.: ____ м."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ущерба в тыс. тенге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Предварительная квалификация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преступления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ст._____ч._____п.____УК 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Дополнительные отметки: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самоубийство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(01), отравление некачественной продукцией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(02), кражи: скота (03), цветного металла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(04), нового урожая (05), неопознанный труп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труп без признаков насильственной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смерти (07), кража грузов (08), кража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деталей подвижного состава (09), кража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связи (10), домашней птицы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автотранспортных средств (12), из квартир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(13), карманные (14), угон автотранспортных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(15), ограбление: шапки (16), сумки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(17), регистрация по без вести пропавшим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(18),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побои (19),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обнаружения следов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взлома или нарушения пломб (20),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перебития номеров агрегатов (двигателей)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автомобилей (21), пожар (22), несчастный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случай (23).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Общее количество потерпевших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 _______________, из них: женщин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 _________________, несовершеннолетних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(3) _________________, иностранцев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гр-н СНГ) (4) 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Количество установленных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задержанных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 ______________, из них: женщин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(2)___________, несовершеннолетних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(3) _________________, иностранцев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гр-н СНГ) (4)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Должностное лицо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(начальник 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оперативный дежурный)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отметки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 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4.1./_/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5.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5.1.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7.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чис.    мес.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ч.  /_/_/ мин.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тыс.тенге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8. ст./_/_/_/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ч../_/_/ 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9.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10. /_/_/(1), /_/_/(2),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/_/_/(4).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11. /_/_/(1), /_/_/(2),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/_/_/(4).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12. /_/_/ . /_/_/ 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чис.    мес.   год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Заполняется органом внутренних дел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8"/>
        <w:gridCol w:w="7650"/>
      </w:tblGrid>
      <w:tr>
        <w:trPr>
          <w:trHeight w:val="15165" w:hRule="atLeast"/>
        </w:trPr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Дата регистрации карточки в УИС ОВД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УИС 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(фамилия подпись)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Заявитель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 (ф.и.о., дата рождения)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 проживания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заявителя 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(область, город, район, населенный пункт)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заявителя (организации):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______ дом ______ кор. _____ кв. 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ИМЕЮТСЯ ОЧЕВИДЦЫ, СЛЕДЫ: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очевидцы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(происшествия) (01), следы рук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(02), следы обуви (03), орудий взлома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следы транспорта (05);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микрообъекты: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почвенно-ботанические (06), биологические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(07), физико-химические (08),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взрывно-технические (09); пули и гильзы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огнестрельного оружия (10), продукты взрыва (11).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16. Потерпевшие: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16.1.-16.3.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|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16.4. 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рождения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____________________|_____________________|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____________________|_____________________|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____________________|_____________________|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 Место совершеня: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(область, город,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район, улица, дом, квартира)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17.1. Где совершено в: республиканском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(01), областном центре (02), районном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центре (03), городе (04), военном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городке (05), поселке, ауле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ИК (07), ВК (08), ЛПУ (09),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территории ВЧ (10), СИЗО (11), ИВС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колонии поселении (13),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головно-исполнительной инспекции (14);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других местах (15), на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границе (16).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Место совершения: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ткрытая местность: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(площадь)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(02), вокзал: ж/д (03), морской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(речной) (04), автовокзал (05), аэровокзал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не огороженный двор дома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частных) (07), парк (сквер)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(08), пляж (09), аэропорт (10), перрон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уличные (12)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 (13), лес,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лесопосадка (14), пустырь, овраг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автостоянка (16),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АЗС (17);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Помещения: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квартира (21), дом (22), подъезд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(23), лифтовой отсек (24),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чердак (25), подвал (26), гостиница (27),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общежитие (28), медучрежд. (29), дом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(санаторий) (30), дача (31), казарма (32),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подсобное помещение (33), хранилище (34),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(35), контейнер (36), гараж (37),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дет.сад (ясли) (38), сарай (39), строящийся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(40), гардероб (41),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религиозно-культовая (42), склад (43),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учебное заведение (44), другие 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(45), ночной клуб (46), казино (47),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ломбард (48), объект игорного бизнеса (49);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Магазины: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торговли (51),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коммерческий (52), частный (53), военторг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(54), комиссионный (55), буфет (56),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киоск (57), кафе, ресторан (58).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Банки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межгосударственный (61),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(62), акционерный (63),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иностранным участием (64), частный (65),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коммерческий (66), 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открытого типа (67), закрытого типа (68),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дочерний акционерный банк (69), сбербанк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(70), кассы предприятий и учреждений (71),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обменный пункт (72).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 Предприятия, учреждения, организации: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офис (81), база (82), аптека (83),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 связи (84), музей (85),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выставочный зал (86), места отправления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религиозного культа (87), театр, к/театр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(88),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ВУЗ (89);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 Транспорт: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(91), ж/д (92), воздушный (93), морской,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речной (94), электрический (95),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(96), личный (97), др.механ.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(98), автострада (трасса) (99).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18. УСТАНОВЛЕН ПОДОЗРЕВАЕМЫЙ: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  18.1.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 18.4.    |      18.5.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  18.3.    | Дата     | Установлен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  Ф.И.О. | рождения | в д/сутки (1)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         |          | задержан в д/сутки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         |          |по ст.132 УПК РК (2)|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|__________|__________|____________________|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|__________|__________|____________________|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|__________|__________|____________________|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|__________|__________|____________________|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20. ВЫЕЗД НА МЕСТО ПРОИСШЕСТВИЯ: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дежурная часть (01), следствие (02),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линии преступлений в сфере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(03), дознание (04), уголовный розыск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 участковых инспекторов (06), ЭКО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(07), ДМ (08), ППН (09), в/ч (10),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медвытрезвитель (11), ОМОН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спецподразделение "СУНКАР" (13), ГСО (14),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оперативно-техническая служба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специальная полиция (16), спецподразделение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"Арлан" (17), СОБР (18),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инженерно-технические (саперные)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(19), У(О)БЭСТ (21),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УБОП (22), КБН (23), другие 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(20).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21.Кому  поручено: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 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Сведения о предмете преступного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посягательства и изъятии 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преступной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22.Предмет посягательства: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драг.камни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металлы: золото (01), серебро (02), платина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(03), юв.изделия (04), драгоценные камни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(05), другие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и нефтепродукты: цветной (07),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с линией электропередачи (08), черный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(09), редкоземельный (10), ртуть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 (12), нефтепродукты (13), ГСМ (14),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 (15); худ., исторические ценности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(16), культурные ценности (17),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антиквариат (18), произведения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(19); документы: паспорт (20),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удостоверение: личности (21), служебное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(22), на недвижимость: дом, квартира (23),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участок (24), другие (25);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техника: вычислительная (компьютерная) (26),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теле-видеоаппаратура (27), радиоаппаратура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(28), другая (29); трансп. средства: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грузовые (30), автомобили (31), мотоциклы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(32), мопеды (33), велосипеды (34),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(35), автозапчасти (36), скаты (колеса)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(37); промтовары (38), продтовары (39),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 (40), сельхозпродукты (41),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мясопродукты (42), рыбопродукты (43),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спиртные продукты (44), табачные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(45), медикаменты (46), стройматериалы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(47), лес и лесопродукты (48); скот (49),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лошади, коровы (50), редкие животные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птицы (51), домашняя птица (52),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породы рыб (53), наркотические вещ-ва (54),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материалы (55),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сильнодействующие лекарств. средства (56),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грузы на транспорте: ж/д (57), водном (58),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воздушном (59), имущество в/ч и учрежд.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(60), пути сообщения (61), средства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(62), налоги и обязат. платежи (63),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 (64), головные уборы (65), сумка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(портфель) (66), одежда, обувь (67), вещи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 (68), сотовые телефоны (69),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носильные вещи (70), боевая техника (71),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 (72), ценные бумаги (73),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(74), оружие (75), боеприпасы (76),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взрывчатые вещ-ва (77), уголь (78),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природный газ (79), э/энергия (80), объекты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интеллектуальной собственности (81),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(82).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22.1. Изъято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оружие: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нарезное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автоматическое (01) _______шт., нарезное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неавтоматическое (02) _______шт.,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гладкоствольное охотничье (03)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гладкоствольное воинское (04)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неавтоматическое воинское (05)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спортивное огнестрельное (06)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газовое (07) _______шт., холодное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(08) ______шт., пневматическое (09) 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шт., сигнальное (10) ________ шт., другое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(11) ________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боеприпасы: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воинские (21)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охотничьи (22) ______шт., спортивные (23)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______шт., газовые самообороны (24)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______шт. другие (25) ______шт.;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взрывчатые вещества: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воинские (31) ______шт., промышленные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(32) ______шт., самодельные (33)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химические средства (34)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материалы (35) ______шт,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экстремистские материалы: листовки (41)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_______шт., книги (42) ______ шт., 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носители (43) _______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22.2. Изъято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(поддельные)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деньги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(01), иностранной валюты: SUS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ЭEVRO (03),  RR (04), кирг.сом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узб.сом (06), другие (07);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ценные бумаги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государственные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(11), кредитные карточки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(13), авизо (14), финансово-платежные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(15), чековые книжки (16),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сберкнижки (17), другие (18).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Наименование, количество изъятых денег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Наимено-  |          |        |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     |          |        |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рекв.  | достоин- |        |  размер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22.2)     |  ство    |  Штук  |(тыс.тенге)|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__________| _________| _______|___________|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__________|__________|________|___________|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__________|__________|________|___________|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__________|__________|________|___________|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23.Должностное лицо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(начальник 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оперативный дежурный)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отметки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/_/_/./_/_/./_/_/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чис.  мес.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15. /_/_/, /_/_/,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17.1.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17.2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                                                  20. /_/_/, /_/_/,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 22.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                          22.1.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заполнении карточка является официальным статистическим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подписавшие ее, за внесение заведомо ложных сведений несут ответственность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установленном законом порядке.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Генерального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РК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2006 года N 51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единого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карточного учета заявлений,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уголовных дел, результатов их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расследования и судебного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рассмотрения (Единая унифицированная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статистическая система)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ЗС-2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Карточка учета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по заявлению и сообщению о преступлении, происшествии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3"/>
        <w:gridCol w:w="4817"/>
      </w:tblGrid>
      <w:tr>
        <w:trPr>
          <w:trHeight w:val="13425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органа, зарегистрировавшего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заявление (сообщение)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заявления, сообщения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преступлении (происшествии) в КУЗ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_____  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поступления карточки в УКПСиСУ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_____  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Сотрудник УКПСиСУ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(фамилия и подпись)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4. Квалификация: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ст.___ ч.___ п. ___УК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4.1. Преступление: общеуголовное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(2), воинское (3), другое (4)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Срок рассмотрения продлен: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10-ти суток (1), до 1 месяца (2);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продления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 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Принято решение: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возб. УД (01);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отказе в  возб. УД (02); передано: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подследственности (03); по подсудности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(04); приобщено к КУЗу (05)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основного КУЗа ______________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КУЗа 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6.2. Номер УД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6.3. Номер отказного материала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Основания отказа: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ст.37 ч.1 п.1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п.2 (12), ст.37 ч.1 п.3 (13),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п.4 (14), ст.37 ч.1 п.5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п.6 (16), ст.37 ч.1 п.7 (17),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п.8 (18), ст.37 ч.1 п.9 (19),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п.10 (20), ст.37 ч.1 п.11 (21),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 РК ст.65 УК РК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УПК-ст.66 УК (23),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УПК-ст.67 УК (24),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УПК-ст.68 УК (25), по ст.38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(26).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Преступление: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коррупционное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связанное по службе (01), cвязанное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службе (02);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эстремистской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направленности (03).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Сумма установленного 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тыс.тенге,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возмещено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______тыс.тенге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ущерб государству _________тыс.тенге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ущерб юридическим лицам ______тыс.тенге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ущерб физическим лицам _______тыс.тенге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возмещенного ущерба _______ тыс.тенге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ущерб возмещен государству ___тыс.тенге;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ущерб возмещен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юридическому лицу ________тыс.тенге;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ущерб возмещен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физическому лицу __________ тыс.тенге.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6.4. 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 уголовного преследования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подсудности, куда передан материал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п.3 ч.1 ст.185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 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Исх.номер ______  от "___" 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 N ______ дата КУЗа "___" 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принятия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Кем принято решение: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прокурором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следователем ОВД (02), дознавателем ОВД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(03), участковым инспектором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следователем КНБ (05), дознавателем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след-м ФП (07), штатным дознавателем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ФП (08), сотрудником ФП, наделенным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функциями дознания (09), дознавателем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(10), дознавателем МЧС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дознавателем ИУ (12), следователем ВСД (13),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дознавателем ВП МВД (14), дознавателем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полиции ВС (15), командиром ВЧ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(16), органами военной контрразведки (17),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дознавателем ВП ПС КНБ (18), судом (19),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дознаватель ПС КНБ (20).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Изъято: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оружие: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нарезное автоматическое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(01) _______шт. нарезное неавтоматическое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(02)_______шт. гладкоствольное охотничье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(03) ______шт. гладкоствольное воинское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(04) ______шт. неавтоматическое воинское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(05) ______шт., спортивное огнестрельное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 ______шт., газовое (07) _______шт.,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холодное (08) ______шт., пневматическое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(09) ______ шт., сигнальное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(10) ________ шт., другое (11) ________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боеприпасы: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воинские (21)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охотничьи (22) ______шт., спортивные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(23) ______шт., газовые самообороны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(24) ______шт. другие (25) ______шт.;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взрывчатые вещества: воинские (31)______шт.,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промышленные (32) ______шт., самодельные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(33) ______шт., химические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(34) ______шт., радиоактивные материалы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(35) ______шт, экстремистские материалы: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листовки (41) _______шт.,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книги (42) ______ шт., иные носители (43)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Прокурором: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об отказе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возбуждении УД отменено с возбуждением 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 в т.ч. по инициативе органа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преследования (2)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___________________;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постановление об отказе в возбуждении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уголовного дела отменено прокурором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направлением на дополнительную проверку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по инициативе органа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преследования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отмены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отметки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Должностное лицо,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принявшее 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 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Прокурор 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 "___" _________ 20___ г. 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2.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чис. 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4. ст./_/_/_/ ч./_/_/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  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6.1.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/_/_/_/_/_/_/_/_/_/_/_/_/_/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6.3.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(тыс.тенге)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(тыс.тенге)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6.4. /_/_/_/_/_/_/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Исх.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 N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6.5.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6.7. /_/_/ -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/_/_/ -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/_/_/ -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/_/_/ -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/_/_/ -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/_/_/ -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 7.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 год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заполнении карточка является официальным статистическим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подписавшие ее, за внесение заведомо ложных сведений несут ответственность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установленном законом порядке.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Генерального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РК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2006 года N 51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единого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карточного учета заявлений,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уголовных дел, результатов их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расследования и судебного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рассмотрения (Единая унифицированная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статистическая система)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1.0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Карточка учета преступления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8"/>
        <w:gridCol w:w="6582"/>
      </w:tblGrid>
      <w:tr>
        <w:trPr>
          <w:trHeight w:val="30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органа, возбудившего 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Служба, возбудившая УД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следствие (1), дознание (2).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УД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возбуждения "___" _________ 20___ г.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3. 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</w:p>
        </w:tc>
      </w:tr>
      <w:tr>
        <w:trPr>
          <w:trHeight w:val="1545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 совершения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(гарнизон)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(наименование) войсковой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части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Вид стат. учета: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учесть (1), снять (2)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поступления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карточки в УКПСиСУ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Сотрудник УКПСиСУ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5. 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6.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чис.    мес.    год </w:t>
            </w:r>
          </w:p>
        </w:tc>
      </w:tr>
      <w:tr>
        <w:trPr>
          <w:trHeight w:val="5805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Уголовное дело возбуждено: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прокурором (01), следователем ОВД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дознавателем ОВД (03), участковым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инспектором (04), следователем КНБ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дознавателем КНБ(06), след-м ФП (07),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штатным дознавателем ФП (08), сотрудником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ФП, наделенным функциями дознания (09),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дознавателем таможни (10), дознавателем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(11), дознавателем ИУ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следователем ВСД (13), дознавателем ВП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(14), дознавателем военной 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 (15),  командиром ВЧ (16),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контрразведки (17), дознавателем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 КНБ (18), судом (19), дознаватель 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(20).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10.1. 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Возбуждено по результатам: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отмены постановления об отказе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возбуждении уголовного дела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_______________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органа принявшего 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отказе _________________, служба,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принявшая решение об отказе: следствие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(1), дознание (2),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незарегистрированному материалу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выявлено в ходе расследования (03),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выделено из дела N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отношении преступления (04),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лица (05),   по делу 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обвинения органом по ст.394 ч.1 п.3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 (06), после направления 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дополнительную проверку (07), отказано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ВУД по нереабилитирующим основаниям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(08), в т.ч. отказано в ВУД по п.3 ч.1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УПК РК (9),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проверки по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надзора за законностью 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государственных органов (10),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необоснованного возбуждения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административного  производства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незаконной передачи материалов в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частным обвинениям (12).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Выявлено в ходе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сотрудником УКПСиСУ (1),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прокурором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судом (3), органа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преследования (4),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ведомственными инспекциями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учетно-регистрационной дисциплине 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Преступление выявлено в 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совместной работы с: КНБ (1), 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(2), КТК МФ (3), АБЭКП (4), ПС КНБ (5)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другими (6).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заявления, сообщения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дата регистрации его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КУЗе. N 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органа, зарегистрировавшего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заявление (сообщение)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Описание преступления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(способ,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место, характер, дата, время (часы)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совершения преступления,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ущерба в тыс.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"_____ч._____мин."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Ущерб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 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12.1 Преступление: очевидное (01), неочевидное (02) </w:t>
            </w:r>
          </w:p>
        </w:tc>
        <w:tc>
          <w:tcPr>
            <w:tcW w:w="6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10.1.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отк./_/_/_/_/_/_/_/_/_/_/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N 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11.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12.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ч.  /_/_/ мин.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тыс.тенге </w:t>
            </w:r>
          </w:p>
        </w:tc>
      </w:tr>
      <w:tr>
        <w:trPr>
          <w:trHeight w:val="5805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  Ф.И.О,     |   Код по справочнику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рожд.     |     (из рек.14)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подозреваемых, |        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работы,  |        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      |        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_______________|_________________________|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_______________|___|___|___|__|___|__|___|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_______________|___|___|___|__|___|__|___|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_______________|___|___|___|__|___|__|___|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30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 совершении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подозревается лицо: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Президенты (01), кандидат в депутаты (02);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выполняющие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функции: депутат (03),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служащий (05), в т.ч. аким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судья (06)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занимающие ответственную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должность (07), др.лица,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выполняющие гос.функции,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приравненные к ним (08);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лицо, отбывающее наказание в виде лишения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свободы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ИК (41),  ВК (42), СИЗО (43),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колония поселение (44), без изоляции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(45), ИВС (46),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инспекции (47);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Код ведомства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финансовая   полиция (51),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налоговый комитет (52), МВД (53), 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(54), органы гос. власти (55), КНБ (56),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(57), тамож. органы (58), судебные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(59), прокуратура (60), военная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полиция МВД (61), погран. служба КНБ (62),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Республиканская гвардия (63),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воинские формирования (64), Комитет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судебному администрированию при Верховном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 РК (65), ВСО МВД (66), Вн. войска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(67), МЮ (68),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уголовно-исполнительной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(69), военная полиция пограничной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службы КНБ (70),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прочие гос.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(79);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Уровень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республиканский (81),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(82), районный (83);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Для военнослужащих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рядовой (91), сержант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(92), прапорщик (93), офицер (94),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(служащий) (95);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 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срочной (96),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контрактной службы (97).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Квалификация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ст.__________ ч._______ п.______ УК РК.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Преступление: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коррупционное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связанное по службе (01), cвязанное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службе (02), экстремистской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направленности (03),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16. Преступление: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общеуголовное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(2), воинское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другое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ст.24 УК РК: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приготовление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покушение (2).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 размере: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крупном (1),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крупном (2).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ст./_/_/_/ ч../_/_/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16.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17.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18. /_/ </w:t>
            </w:r>
          </w:p>
        </w:tc>
      </w:tr>
      <w:tr>
        <w:trPr>
          <w:trHeight w:val="255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Дополнительные отметки: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стихийное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бедствие (01), катастрофа (02), связано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иной боевой (03) или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техникой (04), неосторожное обращение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оружием (05), взрывчатым веществом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поражение электрическим током (07),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воздействие низких температур (08),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ограничение в распоряжении имуществом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(09), связанные с наркотиками (10),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умышленно (11), по неосторожности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заказу (13),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применением насилия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(14), в целях сбыта либо сбыт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наркотических средств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связанных с нарушением конституционных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прав граждан (16).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Преступление совершено 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(01), областном 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(02), районном центре (03), городе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военном городке (05), поселке, ауле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 (07), ВК (08), ЛПУ (09),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ВЧ (10), СИЗО (11), ИВС (12), колония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поселения (13),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инспекции (14); в других местах (15),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границе (16).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/_/_/,/_/_/,/_/_/,/_/_/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20. /_/_/ </w:t>
            </w:r>
          </w:p>
        </w:tc>
      </w:tr>
      <w:tr>
        <w:trPr>
          <w:trHeight w:val="2820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Место совершения преступления: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крытая местность: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(площадь)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(02), вокзал: ж/д (03), морской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(речной) (04), автовокзал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аэровокзал (06), не огороженный двор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исключением частных) (07), 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(сквер) (08), пляж (09),  аэропорт (10),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перрон (11), прочие уличные (12)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(13)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лес, лесопосадка (14), пустырь,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овраг (15), автостоянка (16),  АЗС (17);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частный двор, в т.ч. огороженный (18).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Помещения: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квартира (21), дом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жилого дома (23), лифтовой отсек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(24), чердак (25), подвал (26), гостиница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(27), общежитие (28), медучрежд. (29),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отдыха (санаторий) (30), дача (31),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казарма (32), подсобное помещение (33),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хранилище (34), вагон (35), контейнер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(36), гараж (37), дет.сад (ясли) (38),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 (39), строящийся дом (40), гардероб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(41), религиозно-культовая (42), склад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(43), учебное заведение (44),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(45), ночной клуб (46),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казино (47), ломбард (48), объект игорного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(49),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тамбур вагона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пассажирского поезда (50);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Магазины: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торговли (51),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коммерческий (52), частный (53),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военторг (54), комиссионный (55), буфет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(56), киоск (57), кафе, ресторан (58).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Банки: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межгосударственный (61),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(62), акционерный (63),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иностранным участием (64), частный (65),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коммерческий (66), 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открытого типа (67), закрытого типа (68),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дочерний акционерный банк (69), сбербанк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(70), кассы предприятий и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(71), обменный пункт (72).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Предприятия, учреждения,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 (81), база (82), аптека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(83), отделение связи (84), музей (85),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выставочный зал (86), места отправления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религиозного культа (87), театр, к/театр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(88), ВУЗ (89);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Транспорт: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(91), ж/д (92), воздушный (93), морской,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речной (94), электрический (95),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(96), личный (97),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др.механ. (98), автострада (трасса) (99).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21.1. Общественное место (1)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общественное место в момент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нефункционирования (2).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                                  21.1. /_/ </w:t>
            </w:r>
          </w:p>
        </w:tc>
      </w:tr>
      <w:tr>
        <w:trPr>
          <w:trHeight w:val="2235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22. Предмет посягательства: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драг.камни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металлы: золото (01), серебро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платина (03), юв.изделия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драгоценные камни (05), другие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и нефтепродукты: цветной (07),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с линией электропередачи (08),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черный (09), редкоземельный (10), ртуть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(11), нефть (12), нефтепродукты (13), ГСМ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(14), бензин (15);  худ., исторические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ценности (16), культурные ценности (17),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антиквариат (18), произведения искусства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(19); документы: паспорт (20),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удостоверение: личности (21), служебное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(22), на недвижимость: дом, квартира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(23), земельный участок (24),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(25); техника: вычислительная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(компьютерная) (26), теле-видеоаппаратура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(27), радиоаппаратура (28), другая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(29); трансп. средства: грузовые (30),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автомобили (31), мотоциклы (32), мопеды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(33), велосипеды (34), другие (35),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автозапчасти (36), скаты (колеса)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(37); промтовары (38), продтовары (39),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 (40), сельхозпродукты (41),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мясопродукты (42), рыбопродукты (43),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спиртные продукты (44), табачные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(45), медикаменты (46), стройматериалы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(47), лес и лесопродукты (48);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мелкий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домашний скот (козы, овцы) (49),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крупный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скот (лошади, коровы) (50),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редкие животные и птицы (51), домашняя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птица (52), ценные породы рыб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(53), наркотические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(54),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материалы (55),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сильнодействующие лекарств.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(56), грузы на транспорте: ж/д (57),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водном (58), воздушном (59),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в/ч и учрежд. (60), пути сообщения (61),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связи (62), налоги и обязат.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(63), меха (64), головные уборы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(65), сумка (портфель) (66), одежда,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(67), вещи у пассажиров (68),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сотовые телефоны (69), носильные вещи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(70), боевая техника (71), валюта (72),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 (73), деньги (74), оружие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(75), боеприпасы (76), взрывчатые вещ-ва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(77), уголь (78), природный газ (79),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э/энергия (80),  объекты интеллектуальной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(81), иные (82).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Предмет посягательства находился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собственности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государственной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коллективной (2), кооперативной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акционерной (4), общ. организации (5),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совместной с иностр. участием (6),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фирмы (7), частной (8),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личной (9).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                                23. /_/, /_/ </w:t>
            </w:r>
          </w:p>
        </w:tc>
      </w:tr>
      <w:tr>
        <w:trPr>
          <w:trHeight w:val="2055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Общее количество потерпевших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(1)__________, из них женщин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(2)___________, несовершеннолетних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(3)___________, военнослужащих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(4)___________,  иностранцев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гр-н СНГ) (5)_________________.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25. Число погибших среди потерпевших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(1)___________, из них женщин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(2)___________, несовершеннолетних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(3)_____________, военнослужащих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(4)_______________,  иностранцев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гр-н СНГ) (5)_______________.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Преступление совершено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отношении: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работника правоохр. и спец.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МВД (01), КНБ (02), АБЭКП (03),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(04), МЧС (05), сотрудника ГО 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прокуратуры (07), судьи (08),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юстиции (09), депутата (10),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(11), прочих гос. служащих (12);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военной полиции (13).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работника: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(21), магазина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инкассатора (23), охранника, сторожа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(24), водителя автотранспорта (25),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таксиста (26);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лица,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занимающегося: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индивидуальной трудовой 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(31), предпринимательством, коммерческой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(32); инкас.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передвижения (33),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иностранных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дальнего зарубежья (41),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СНГ (42); временно не работающего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(51).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Гражданство потерпевших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иностранцев (в т.ч. гр-н СНГ)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справочнику)________________________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/_/_/(1), /_/_/(2),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/_/_/(3), /_/_/(4), /_/_/(5).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25. /_/_/(1), /_/_/(2),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/_/_/(3), /_/_/(4), /_/_/(5).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26. /_/_/, /_/_/, 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26.1.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/_/_/_/, /_/_/_/, /_/_/_/ </w:t>
            </w:r>
          </w:p>
        </w:tc>
      </w:tr>
      <w:tr>
        <w:trPr>
          <w:trHeight w:val="3030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Совершено с применением: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оружия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холодного (01), газового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огнестрельного (03), в т.ч. нарезного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(04), гладкоствольного (05), боеприпасов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в т.ч. мин (07), гранат (08),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взрывчатых веществ: промышленных (09),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самодельных взрывных устройств (10),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орудия взлома (11), технических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(12), транспорта (13), химических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(14), в т.ч. отравляющих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веществ (16); 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(17), программного средства (18),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магнитных носителей (19), фиктивных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кредитовых авизо (20),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приспособленных предметов (21),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(22), маскировочных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(23), документов (24), газорезки (25).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.1.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Изъято: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оружие: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нарезное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автоматическое (01) _______шт. нарезное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неавтоматическое  (02) _______шт.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гладкоствольное охотничье (03) 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гладкоствольное воинское (04) 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неавтоматическое воинское (05)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спортивное огнестрельное (06)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газовое (07) _______шт.,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холодное (08) ______шт., пневматическое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(09) ______ шт., сигнальное (10)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шт., другое (11) ________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боеприпасы: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воинские (21)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охотничьи (22) ______шт., спортивные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(23) ______шт., газовые самообороны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(24) ______шт. другие (25) ______шт.;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взрывчатые вещества: воинские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(31) ______шт., промышленные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(32) ______шт., самодельные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(33) ______шт., химические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(34) ______шт., радиоактивные материалы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(35) ______шт,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экстремистские материалы: листовки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(41) _______шт., книги (42) ______ 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носители (43) _______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Совершено путем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захвата заложника: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(01), взрослых (02), свободного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(03), насильственным путем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подбора ключа (05), взлома двери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обмана (07), подкупа (08), угона (09),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проруба вагона, контейнера (10), срыва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 (11), проникновения ч/з форт.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пролома (13), разбития (14), отжима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рывка (16), ч/з балкон (17), взлома сейфа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(18), угрозы применения оружия (19),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поджога (20),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ст. 175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карманная кража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(21), из салона автотранспорта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разукомплектование транспортного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(23).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/_/_/, /_/_/, /_/_/,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27.1.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 28. /_/_/, /_/_/, /_/_/,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</w:t>
            </w:r>
          </w:p>
        </w:tc>
      </w:tr>
      <w:tr>
        <w:trPr>
          <w:trHeight w:val="2745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объекта: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частная (2), специальная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(4), ведомственная (5),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вневедомст. (6).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Преступление совершено на объекте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внешнеэкономической 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Объект сектора экономики: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финансово-кредитной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(01), банковских учреждений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коммерческих банков (03),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(04), в сфере 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(05), промышленности (06), легкой (07),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местной (08), энергетики (09), топливного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(10), производства и 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нефтепродуктами (11), металлургии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машиностроении (13), производства мед.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препаратов, лекарственных средств (14),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добычи и переработки драг. металлов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камней (15), системы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сельхозпродукции и продовольствия (16),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плодоовощной продукции (17), мясных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(18), молочной продукции (19),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хлебопродуктов (20), 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рыбы (21), 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хлопка и шерсти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непроизводственного сектора (23),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культуры 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(24), соц.обеспечения (25), телевидения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 (26), печати (30), промышленного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строительства (32),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стройматериалов (33),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автодорог (34),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автотранспортных предприятий (35),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автосервиса (36), связи (37),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объектах гос. сектора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(38), военных и оборонных объектов (39),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негосударственного: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финансово-кредитный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(51), банковской (52), биржевой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(53), системы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сельхозпродукции (54),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(55), в сфере: производства товаров (56),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(57), торговли (58), бытового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(59), страхования (60),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объектах: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совместных предприятий (71),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малых предприятий (72), арендных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(73), в фондах, союзах (74),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товариществах (75), фермерских 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(76), коммунальных хозяйствах (77),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объектах негосударственного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(78).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Прочие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отметки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30.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31. /_/_/, /_/_/, /_/_/,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  "___" ___________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лицо, осуществляющее уголовное преследование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(судья - по делам частного обвинения)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 _______________________________      "___" ___________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по заполнении карточка является официальным статистическим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документом. Лица, подписавшие ее, за внесение заведомо ложных сведений несут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ответственность в установленном законом порядке.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Генерального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РК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2006 года N 51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единого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карточного учета заявлений,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уголовных дел, результатов их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расследования и судебного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рассмотрения (Единая унифицированная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статистическая система)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Карточка о ходе и результатах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предварительного следствия (дознания)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3"/>
        <w:gridCol w:w="5247"/>
      </w:tblGrid>
      <w:tr>
        <w:trPr>
          <w:trHeight w:val="14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органа, расследующего 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Служба, расследующая УД: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следствие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дознание (2), следствие по делам дознания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порядке: ст.288 ч.1 УПК РК (3),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ст.288 ч.2 УПК РК (4), в порядке ст.289 п.2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 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уголовного дела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поступления карточки в УКПСиСУ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Сотрудник УКПСиСУ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(фамилия и подпись)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3. 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чис.     мес.  год 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Квалификация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ст.______________ ч._____ п._____ УК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Преступление: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общеуголовное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(2), воинское (3), другое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Переквалифицировано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ст._________________ ч._____ п._____ УК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переквалификации "___" __________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Преступление совершено в группе: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взрослых (1), только несовершеннолетних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смешанной с участием несовершеннолетних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военнослужащих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Преступление совершено лицом (лицами):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несовершеннолетним (01), гражданином РК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гражданином СНГ (03), иностранцем (04),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совершавшим преступление (05), наркоманом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без гражданства (07), оралманом (08)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женщиной (09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); состоящим в брачно-семейных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отношениях с потерпевшим (10).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состоянии: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алкогольного опьянения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наркотического (12),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токсикоманического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опьянения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(13), вследствие иного болезненного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психики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составе: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группы (21), организованной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преступной группы (22), преступного сообщества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(23), с выявленными связями: коррумпированными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(24), межрегиональными (25),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9.1. Род занятий: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 в Президенты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кандидат в депутаты (02); лицо, выполняющее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госфункции: депутат (03),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служащий (05), в т.ч. аким (04), судья (06);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занимающее ответственную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(07), др. лица,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гос.функции, а также приравненные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(08); прокурор (11), судебный исполнитель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сотрудник: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(13), таможен. служб (14),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(15), налогового комитета (16), КНБ (17),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органов юстиции (18)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в т.ч.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уголовно-исполнительной системы (09)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(19), внутренних войск МВД (20), военной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МВД (21), погранслужбы КНБ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Гвардии (23), военнослужащий: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контрактной службы (24), срочной службы (25),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военнослужащий иностранец (26), командир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батальона (27), командир части (28),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технический и обслуживающий персонал в/с (29),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воинских формирований (30);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явл-ся субъектами в соотв. с п.п.3, 4 п.3 ст.3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"О коррупции" (32), п.4 ст.3 Закона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коррупции" (33), должностное лицо в гос.органах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(34), должностное лицо в органах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самоуправления (35); служащий гос.учрежд.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(36), сотрудник МО (37), др.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сотрудники Комитета по судебному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администрированию при Верховном Суде РК (38);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военной полиции погранслужбы КНБ (39);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лицо, выполняющее управленческие функции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коммерческой организации (41), иной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(42), работник коммерческой организации (43),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иных структур (44), работник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банковской системы (45);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учащийся: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(51), техникума (52), гимназии (53),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лицея (54), колледжа (55), студент ВУЗа (56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учащийся ПТШ (57);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 частный предприниматель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(61), частный нотариус (62), кооператор (63),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(64), рабочий (65), наемный 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(66), служащий негос.учрежд. и предпр. (67),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ВОХР (68),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работник транспорта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(69), водитель (70), проводник ж/д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(71), работник культуры и искусства (72),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служитель культа (73);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адвокат (74);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иждивенец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(81), безработный, неучащийся (82),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беременная (83), пенсионер (84), инвалид 1 и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(85),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(91), осужденным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ИУ (92), осужденным без лишения свободы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(93), следственно-арестованный (94),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авторитет криминальной среды (95);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другая категория лиц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(99).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9.2. 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Гражданство иностранцев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 (по справочнику)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ст./_/_/_/ ч./_/_/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7. ст./_/_/_/ ч./_/_/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9.1. /_/_/, /_/_/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9.2. /_/_/_/  </w:t>
            </w:r>
          </w:p>
        </w:tc>
      </w:tr>
      <w:tr>
        <w:trPr>
          <w:trHeight w:val="342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Решение: дело направлено прокурору: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ст.280 УПК (01), по ст.287 УПК (02),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ст.514 ч.1 п.2 (03);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прекращено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ст.37 ч.1 п.1 (11), ст.37 ч.1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п.2 (12), ст.37 ч.1 п.3 (13), ст.37 ч.1 п.4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(14), ст.37 ч.1 п.5 (15), ст.37 ч.1 п.6 (16),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п.7 (17), ст.37 ч.1 п.8 (18), ст.37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п.9 (19), ст.37 ч.1 п.10 (20), ст.37 ч.1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п.11 (21), ст.37 ч.1 п.12 УПК РК-ст.65 УК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(22), ст.37 ч.1 п.12 УПК-ст.66 УК (23), ст.37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п.12 УПК-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ст.67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 (24), ст.37 ч.1 п.12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УПК-ст.68 УК (25),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ст.37 ч.2 (27), по ст.38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ч.1 УПК РК ст.67 ч.2 УК РК (26);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приостановлено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ст.50 ч.1 п.1 (31), ст.50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п.2 (32), ст.50 ч.1 п.3 (33), ст.50 ч.1 п.4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(34), ст.50 ч.1 п.5 (35), ст. 50 ч.1 п.6 (36),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ст.50 ч.1 п.7 (37), ст.50 ч.1 п.8 (39),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ст.50 ч.1 п.9 (40);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передано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ст.192 (без снятия с учета) (41),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ст.192 (со снятием с учета) (42), ст.193 п.1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(43), ст.193 п.2 (44);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принято к производству: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после возвращения на доп. расследование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прокурором (51), прокурором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подследственности (52), судом (53);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передачи: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ст.192 (без снятия с учета) (61),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ст. 192 (со снятием с учета) (62), по ст.193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п.1 (63), по ст.193 п.2 (64);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прокурора: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получившего дело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ст.376 ч.4 (71);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истребовано с новым фактом в порядке ч.5 ст.37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(73);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возобновлено производство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прекращенному делу (80),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приостановленному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по ст.50 ч.1 п.1 (81),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ст.50 ч.1 п.2 (82), ст.50 ч.1 п.3 (83),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ст.50 ч.1 п.4 (84), ст.50 ч.1 п.5 (85),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ст.50 ч.1 п.6 (86), ст.50 ч.1 п.7 (87), ст.50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п.2 без прекращения розыска (88),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ст.50 ч.1 п.8 (93), ст.50 ч.1 п.9 (94).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10.1. 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принятия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10.2.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розыскного дела 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разыскиваемого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Передано в орган 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наименование, район, город,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Служба: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следствие (1), дознание (2).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исх. ________ от "___" _____________ 20__г.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              10.1.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 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10.3.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10.4. /_/ исх. 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 год </w:t>
            </w:r>
          </w:p>
        </w:tc>
      </w:tr>
      <w:tr>
        <w:trPr>
          <w:trHeight w:val="247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родлен срок: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следствия: до 3-х месяцев (1), до 6-ти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(2), свыше 6-ти, но не более 9-ти мес.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9-ти, но не более 12-ти (4), свыше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(5);  дознания: до 1-го месяца (6), до 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(7).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Дата, до которой продлен срок следствия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дознания "___" _____________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Дата продления "___" _____________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Соединение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уголовных дел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48 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основного дела 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соединения "___" _____________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Выделено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дела ранее соединенного 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УД 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выделения "___" _____________ 20__г.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12.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 мес.   год </w:t>
            </w:r>
          </w:p>
        </w:tc>
      </w:tr>
      <w:tr>
        <w:trPr>
          <w:trHeight w:val="112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Дело находилось на ознакомлении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обвиняемого и его защитника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 _____________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"___" _____________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Дело находилось по жалобе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обвиняемого в суде (прокуратуре)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 _____________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"___" _____________ 20__г.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/_/_/. /_/_/./_/_/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 год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 год 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 год </w:t>
            </w:r>
          </w:p>
        </w:tc>
      </w:tr>
      <w:tr>
        <w:trPr>
          <w:trHeight w:val="190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Раскрыто из числа нераскрытых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преступлений прошлых лет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Преступление раскрыто: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оперативным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следственным путем (2) путем, совместными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действиями (3), явка с повинной (4),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прокурором (5), иные (6).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 Мотив преступления (побуждения):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корыстные (01), секс (02), хулиганские (03),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сокрытия др. преступления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семейно-бытовые: ревность, ссора, иные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месть (06); отношения: межнац. (07), социальные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(08), расовые (09), религиозные (10);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приобр. наркотиков (11), сильнодействующих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(12), психотропных (13), ядовитых веществ (14),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спиртных напитков (15), завладения оружием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(16), неуст. отношения (17), по заказу (18),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(19).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Форма вины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умышленно (1),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неосторожности (2).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Уголовное преследование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осуществлялось: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следствием (1), дознанием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(2), участковым инспектором полиции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оперуполном. уголовного розыска (4),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оперуполном. по борьбе с наркотиками (5),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инспектором финансовой полиции (6)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оперуполномоченным У(О)БЭСТ (7), УБОП (8).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16.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17.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17.1.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18. /_/ </w:t>
            </w:r>
          </w:p>
        </w:tc>
      </w:tr>
      <w:tr>
        <w:trPr>
          <w:trHeight w:val="57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Сведения о материальном ущербе,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возмещении, изъятии предметов преступной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Установленный размер 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ущерба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 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государству _________тыс.тенге;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юридическим лицам _______тыс.тенге;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физическим лицам  __________ тыс.тенге.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Добровольно погашен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(как до возбуждения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дела, так и в ходе предварительного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расследования) ущерб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 ______________ 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возмещен государству _______тыс.тенге;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возмещен юридическому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лицу ________ тыс.тенге; ущерб возмещен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физическому лицу __________ тыс.тенге.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Наложен арест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имущество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 __________________________ 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наложен арест на государственное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 тыс. тенге; наложен арест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юридического лица ____________тыс.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   наложен арест на имущество 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____________тыс. 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наложен арест на конфискованное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____________тыс. тенге; наложен арест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конфискованное имущество 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 тыс. тенге; наложен арест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конфискованное имущество физического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Изъято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денег, ценностей в размере (всего) _________________ 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Изъято имущества, денег, ценностей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пользу государства (01), 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(02), граждан (03).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 том числе: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воинских частей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учреждений (01) в размере ________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вещевого (02) в размере ___________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продовольствия (03) в размере 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боевой техники (04) в размере 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(05) в размере ___________ т., другого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(06), _____________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наличных денег (07)______________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облигаций, сберкнижек, аккредитивов (08)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________ тыс. т., изъято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(09) по курсу ______________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платины (10) __________грамм,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промышленное золото (11)__________грамм,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серебро (12) ____________ грамм, драгоценные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камни   (13) _________грамм,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алмазы (23)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размере__________карат  бриллианты (24)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размере__________карат,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ювелирные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(14) в размере ___________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цветных металлов: алюминия (15)_______ кг,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бронзы (16) _________кг, меди (17) _______кг,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олова (18) _______кг, ртути (19)__________кг,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свинца (20)_______кг, титана (21) ________кг.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Ограничено в распоряжении (22) в размере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 тыс. т.;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антиквариата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(25) _____ ед., культурных и 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ценностей (26) _____ ед., леса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лесоматериалов (27) _________куб.м,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хлопка (28) ________ кг, хлопка-сырца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(29) ____________ кг, нефти,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нефтепродуктов (30) _______ 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Изъято: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оружие: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нарезное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автоматическое (01) _______шт. нарезное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неавтоматическое  (02) _______шт.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гладкоствольное охотничье (03) 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гладкоствольное воинское (04) 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неавтоматическое воинское (05)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спортивное огнестрельное (06)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газовое (07) _______шт., холодное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(08) _______шт., пневматическое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(09) ______ шт., сигнальное (10) ________ 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другое (11) ________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боеприпасы: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воинские (21)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охотничьи (22)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(23) ______шт., газовые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самообороны (24) 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(25) ______шт.;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взрывчатые вещества: воинские (31)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промышленные (32) ______шт., самодельные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(33) ______шт., химические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(34)_______шт., 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(35) ______шт, экстремистские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материалы: листовки (41) _______шт., книги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(42) ______ шт., иные носители (43) _____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24. Изъято (поддельные):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деньги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тенге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валюты: SUS (02), ЭEVRO (03),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RR (04), кирг.сом (05), узб.сом (06),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(07);.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ценные бумаги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государственные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(11), кредитные карточки (12), акции (13),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авизо (14), финансово-платежные документы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чековые книжки (16), сберкнижки (17),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Наименование, количество изъятых денег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Наимено-    |достоин-| штук |   размер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       |ство    |      |  (тыс.тенге)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рекв.24)|        |      |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_____________|________|______|_______________|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_____________|________|______|_______________|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_____________|________|______|_______________|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Реализовано описанного имущества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размере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тыс. т.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19. /_/_/_/_/_/_/_/_/_/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/__/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20.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21.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22.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22.1.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- 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- 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 23.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 </w:t>
            </w:r>
          </w:p>
        </w:tc>
      </w:tr>
      <w:tr>
        <w:trPr>
          <w:trHeight w:val="192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Силы и средства, способствующие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 раскрытию преступления: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Сообщение: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АКП(01), АПКП(02), АДСКП(03),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АКПИВС(04), АПКПИВС (05), АУБН(06), АПУБН(07),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АДУБН(08), АИВСОСУиК(09), АПИВСОСУиК(10),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АСИЗО(11), АПСИЗО(12), АИТУ(13), АСП(14),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АПР(15), А(16), АП(17), АД(18), АКПСП (19),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АПКПСП (20), АКППР (21), АПКППР (22), АУБК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(23), АПУБК (24), АСПОСУиК (25), АПРОСУиК (26),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АУДП (27), АПУДП (28), АДУДП (29);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АДРЭиФП (30), АПРЭиФП (31), АДРПДК (32),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АПРПДК (33), АУВБ (34), А СпД (35), А СпУ (36),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АМУ(О)ФП (37),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АП ДРЭиФП (38), АППРЭиФП (39),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 ДРПДК (40), АП ПРПДК (41), АП УВБ (42),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 СпД (43), АП СпУ (44), АП МУ(О)ФП (45), ОКГ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ДРЭиФП (46), ОКГ ПРЭиФП (47),ОКГ ДРПДК (48),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ОКГ ПРПДК (49), ОКГ УВБ (50), ОКГ СпД (51),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ОКГ СпУ (52), ОКГ МУ(О)ФП (53);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 ДРЭиФП (61), ДОП ПРЭиФП (62), ДОП ДРПДК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(63), ДОП ПРПДК (64), ДОП УВБ (65), ДОП СпД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(66), ДОП СпУ (67), ДОП МУ(О)ФП (68), ОД ДРЭиФП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(69), ОД ПРЭиФП (70), ОД ДРПДК (71), ОД ПРПДК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(72), ОД УВБ (73), ОД СпД (74), ОД СпУ (75),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ОД МУ(О)ФП (76);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 номер сообщения: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Наимено-    |   N  |  Наимено-  |    N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       |      |   вание    |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рекв.26)|      |(из рекв.26)|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_____________|______|____________|________|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_____________|______|____________|________|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_____________|______|____________|________| </w:t>
            </w:r>
          </w:p>
        </w:tc>
        <w:tc>
          <w:tcPr>
            <w:tcW w:w="5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26.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 27.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28. /_/_/, /_/_/, /_/_/ </w:t>
            </w:r>
          </w:p>
        </w:tc>
      </w:tr>
      <w:tr>
        <w:trPr>
          <w:trHeight w:val="192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Личный сыск: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опер. работников КП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УИП (02), ИДН (03), ИФП (04), ЛПН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(06), подразделений по 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(07), подразделений по 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организованной преступностью (08), УДП (09),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У(О)БЭСТ (10).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Раскрытию преступлений способствовало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участие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УДП (01), ППН: рот, батальонов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патрульной полиции (02), ГСО (03),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ДПС УДП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(05),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воинских частей КВВ (06), экипажей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оперативного реагирования (07), других ППН (08),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медвытрезвителя (09), приемника распределителя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(10), спецпр-ка (11), общественных формирований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(12), УИП (13), ИДН (14), ОУИС (15), ОМП (16),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полиции по охране 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   (17), строевые 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полиции (18), ИФП (19), ЦОУ,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дежурных частей (20).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Применение: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научно-технических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(01), использование СРС (02), экспертиз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исследований (03), применение 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справочных и розыскных учетов (04), АИПС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автоматизированного учета: УДП (06),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(07), таможенной (08), военной (09),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криминальной полиции (10),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(11), систем видеонаблюдения ЦОУ (12).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отметки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/_/_/, /_/_/, /_/_/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  "__" __________20 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лицо, осуществляющее уголовное преследование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 ___________________________________ "__" __________20 ___ г.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заполнении карточка является официальным статистическим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подписавшие ее, за внесение заведомо ложных сведений несут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установленном законом порядке.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Генерального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РК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2006 года N 51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единого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карточного учета заявлений,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уголовных дел, результатов их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расследования и судебного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рассмотрения (Единая унифицированная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статистическая система)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2.0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Карточка на лицо, совершившее преступление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3"/>
        <w:gridCol w:w="4493"/>
        <w:gridCol w:w="4324"/>
      </w:tblGrid>
      <w:tr>
        <w:trPr>
          <w:trHeight w:val="20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1.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 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аименование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Служба: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следствие (1), дознание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следствие по делам дознания в порядке: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ст.288 ч.1 УПК РК (3), в порядке ст.288 ч.2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 (4), в порядке ст.289 п.2 УПК РК 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УД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основного УД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отказного материала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Количество лиц, совершивших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преступление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(наименование)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войсковой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Вид стат.учета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учесть (1), снять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отказано по нереабилитирующим основаниям (3).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поступления карточки в УКПСиСУ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УКПС и СУ 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(фамилия и подпись)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3.1. 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 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5.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6.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</w:p>
        </w:tc>
      </w:tr>
      <w:tr>
        <w:trPr>
          <w:trHeight w:val="225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ФАМИЛИЯ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   ИМЯ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   ОТЧЕСТВО  </w:t>
            </w:r>
          </w:p>
        </w:tc>
      </w:tr>
      <w:tr>
        <w:trPr>
          <w:trHeight w:val="50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Пол: мужской (1), женский (2).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рождения "___" ___________ 19___г.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на момент совершения преступления: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11 лет (01), 12-13 лет (02), 14-15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(03), 16-17 лет (04), 18-20 лет (05), 21-29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30-39 лет (07), 40-49 лет (08), 50-59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(09), 60 лет и старше (10).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Место рождения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Национальность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справочнику):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16. Документ, удостоверяющий личность: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(1), удостоверение личности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билет (3), вид на жительство (4),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пенсионное удостоверение (5), водительское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удостоверение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(6), свидетельство о рождении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(7), иное (8), справка об освобождении (9)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__________  от "___" ___________ 19___г.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Гражданство: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гражданин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(1), гражданин СНГ (2), лицо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гражданства (3), иностранный гражданин (4),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 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Гражданство иностранца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справочнику)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(1), 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профессиональное (2), среднее (3), неполное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(4), без образования 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Семейное положение: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холост (не замужем)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(01), женат (замужем) (02), имеет на иждивении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 детей (03), сожительство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(04), несовершеннолетний воспитыв.: в полной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семье (05), в неполной семье (06), вне семьи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(07), имеет нетрудоспособного иждивенца (08).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По месту проживания: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житель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(01), житель другой области (02), лицо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определенного места жительства (03), проживал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общежитии (04), содержится в ВК (05), СИЗО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ИВС (07), содержится в ИТУ (08).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проживания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(прописки) 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Каким Д(У,О)ДО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призван 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призыва "___" 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Воинское звание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15. 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16.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17.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18. 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19.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20.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21.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   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Статья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ч._____  п._____ УК РК  (наиболее тяжкая)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25.1.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Статьи обвинения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Дата предъявления обвинения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__________________ 20 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26. Преступление: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общеуголовное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(2), воинское (3), другое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27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ст.24 УК РК: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приготовление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покушение (2).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коррупционное  несвязанное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службе (01), связанное по службе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экстремистской направленности (03).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  Связанное с незаконным оборотом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наркотиков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(1)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целях сбыта либо сбыт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наркотических средств (2).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 ч./_/_/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ст./_/_/_/ч./_/_/п./_/_/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ст./_/_/_/ч./_/_/п./_/_/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ст./_/_/_/ч./_/_/п./_/_/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28.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29. /_/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ЗАНЯТИЕ ЛИЦА НА МОМЕНТ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 ПРЕСТУПЛЕНИЯ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Род занятий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 в Президенты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кандидат в депутаты (02); лицо, выполняющее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 функции: депутат (03),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служащий (05), в т.ч. аким (04), судья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(06)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занимающее ответственную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(07), др.лица,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гос.функции, а также приравненные к ним (08);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 (11), судебный исполнитель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сотрудник: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(13), таможен. служб (14),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(15), налогового комитета (16),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(17),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органов юстиции (18),.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уголовно-исполнительной системы (09),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(19), внутренних войск МВД (20), военной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МВД (21), погранслужбы КНБ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Гвардии (23), военнослужащий: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контрактной службы (24), срочной службы (25),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военнослужащий иностранец (26), командир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батальона (27), командир части (28),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технический и обслуживающий персонал в/с (29),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воинских формирований (30); 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явл-ся субъектами в соотв. с п.п.3, 4 п.3 ст.3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"О коррупции" (32), п.4 ст.3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коррупции" (33), должностное лицо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гос.органах (34), должностное лицо в 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самоуправления (35);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гос.учрежд. и предприятий (36), сотрудник 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(37), др. сотрудники Комитета по судебному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администрированию при Верховном Суде РК (38);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военной полиции КНБ (39);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лицо, выполняющее управленческие функции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коммерческой организации (41),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(42), работник коммерческой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(43), работник иных структур (44),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банковской системы (45);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учащийся: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школы (51), техникума (52),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гимназии (53), лицея (54), колледжа (55),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 ВУЗа (56),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учащийся ПТШ (57);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частный предприниматель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(61), частный нотариус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(62), кооператор (63), фермер (64), 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(65), наемный рабочий (66), служащий негос.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учрежд.и предпр.(67), работник ВОХР (68),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работник транспорта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машинист (69), 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(70), проводник ж/д (71), работник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(72), служитель культа (73);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адвокат (74);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иждивенец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(81), безработный (82), беременная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(83), пенсионер (84), инвалид 1 и 2 гр. (85),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(91), осужденный ИУ (92),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осужденный без лишения свободы (93),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следственно-арестованный (94);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лидер, авторитет криминальной среды (95);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другая категория лиц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(99).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Место работы, учебы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(указать точно)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/_/_/, /_/_/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ПРЕСТУПЛЕНИЕ СОВЕРШЕНО ЛИЦОМ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 состоянии: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алкогольного опьянения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наркотического (12), токсикоманического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опьянения (13), вследствие иного болезненного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психики (15).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33. В группе: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взрослых (1), только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 (2), смешанной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 (3), военнослужащих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 составе: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группы (21), организованной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(22), преступного сообщества (23),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выявленными связями: коррумпированными (24),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межрегиональными (25), международными (26).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/_/_/, /_/_/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/_/, 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/_/_/, /_/_/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ЛИЦО РАНЕЕ СОВЕРШИЛО ПРЕСТУПЛЕНИЕ: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Несовершеннолетним (01),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лицо,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совершившее особо опасный рецидив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преступлений (02),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 и более раз (03),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группе (04), однородного состава (05), 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(06), освободившийся: по амнистии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(07), в связи с помилованием (08).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36. Предусмотренное статьей УК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37.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Находившимся: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административным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надзором (01), условно осужден (02), в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отбывания исправительных работ (03), условно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освобожденным с обязательным привлечением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труду (04), в период отсрочки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приговора (05), при нахождении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дисциплинарной части (06), условно осужденным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привлечением к труду (07), освобожден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уголовной ответственности (8).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реступление совершено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содержавшимся в ИТУ (01), по истечении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после освобождения из ИТУ (02), в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отбытой части наказания после усл.-доср.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освобождения (03), не отбыв меру наказания: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лишение свободы (04), условное осуждение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период: отсрочки приговора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испытательного срока (07), отбытия 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наказания (08).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сужден и имеет неснятую, непогашенную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судимость: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одну (01), две (02), три и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(03).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Неснятая и непогашенная судимость 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умышленное убийство (01), 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тяжкого вреда здоровью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изнасилование (03), кражу, грабеж, разбой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чужого имущества (04), хулиганство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преступления (06).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Обвиняемый с неснятой и непогашенной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судимостью: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отбыл наказание полностью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 от наказания условно - досрочно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(02), по амнистии и др. основаниям (03).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/_/_/, /_/_/, /_/_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36. ст./_/_/_/ ч./_/_/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 ч./_/_/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 ч./_/_/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38.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39.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40.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41. /_/_/, /_/_/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Судимость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до 18 лет (1), снята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погашена (3).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/_/, /_/, /_/  </w:t>
            </w:r>
          </w:p>
        </w:tc>
      </w:tr>
      <w:tr>
        <w:trPr>
          <w:trHeight w:val="18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отношении данного лица принято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поставлено в производство (00);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направлено прокурором в суд: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(04), по ст.289 УПК (05), по ст.514 ч.5 п.1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(06);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прекращено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ст.37 ч.1 п.1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п.2 (12), ст.37 ч.1 п.3 (13), ст.37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п.4 (14), ст.37 ч.1 п.5 (15), ст.37 ч.1 п.6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(16), ст.37 ч.1 п.7 (17), ст.37 ч.1 п.8 (18),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п.9 (19), ст.37 ч.1 п.10 (20), ст.37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п.11 (21), ст.37 ч.1 п.12 УПК РК-ст.65 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(22), ст.37 ч.1 п.12 УПК-ст.66 УК (23),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ст.67 ч.1 УК (24)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ст.37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п.12 УПК-ст.68 УК (25),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ст.37 ч.2 (27),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ст.38 ч.1 УПК РК -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ст.67 ч.2 УК РК (26).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43.1. По делам частного обвинения: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(1), привл. к общ. работам (2), исправ.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(3), арест (4),  лишение свободы (5), лишение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должн. (6), лишение права управления тр/ср.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(7), принято меры воспитательного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43.2.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принятия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43.3. Кем: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прокурором (1), органом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преследования (2), судом (3).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43.1.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43.2.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 мес. 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43.3. /_/ 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МЕРЫ ВОЗДЕЙСТВИЯ К ЛИЦУ,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СОВЕРШИВШЕМУ ПРЕСТУПЛЕНИЕ: 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Лицо, совершившее преступление,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состояло на учете: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ОВД оперативном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дактилоскопическом (02), в ИДН (03),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профилактической службе (04), в ПНД: 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психическим заболеванием (05), алкоголизмом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наркоманией (07), объявлялся розыск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делу (08), наличие информации в АБД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(09), СБОП (10), в ОВД по категории «наркоман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(11).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Ранее применялись меры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администр.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взыскания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предупреждение (01), штраф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возмездное изъятие предмета, являющегося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орудием соверш. или непосредств. объектом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администр. правонарушения (03), конфискация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предмета (04), лишение спец. права (05);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административный арест (06), установление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за предпринимательской 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(07), лишение лицензии (патента) (08),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исправительные работы (09).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45. /_/_/, /_/_/, /_/_/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Прочие отметки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____________________________________________ "__" __________20 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лицо, осуществляющее уголовное преследование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 ___________________________________ "__" __________20 ___ г.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заполнении карточка является официальным статистическим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подписавшие ее, за внесение заведомо ложных сведений несут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установленном законом порядке.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Генерального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РК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2006 года N 51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единого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карточного учета заявлений,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уголовных дел, результатов их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расследования и судебного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рассмотрения (Единая унифицированная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статистическая система)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2.1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Карточка на лицо обвиняемое,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задержанное либо арестованное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8"/>
        <w:gridCol w:w="4192"/>
        <w:gridCol w:w="4530"/>
      </w:tblGrid>
      <w:tr>
        <w:trPr>
          <w:trHeight w:val="20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 наименование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Служба: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следствие (1), дознание (2)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УД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Количество лиц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Вид стат.учета: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учесть (1), снять (2)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поступления карточки в УКПСиСУ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Сотрудник УКПСиСУ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________________________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/_/_/_/_/_/_/_/_/_/_/_/_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чис.     мес.     год </w:t>
            </w:r>
          </w:p>
        </w:tc>
      </w:tr>
      <w:tr>
        <w:trPr>
          <w:trHeight w:val="30" w:hRule="atLeast"/>
        </w:trPr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  ФАМИЛИЯ 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8.1.   ИМЯ 
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8.2. ОТЧЕСТВО 
</w:t>
            </w:r>
          </w:p>
        </w:tc>
      </w:tr>
      <w:tr>
        <w:trPr>
          <w:trHeight w:val="450" w:hRule="atLeast"/>
        </w:trPr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Пол: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мужской (1), женский (2).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рождения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 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Возраст на момент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11 лет (01), 12-13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(02), 14-15 лет (03), 16-17 лет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18-20 лет (05), 21-29 лет (06), 30-39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(07), 40-49 лет (08), 50-59 лет (09), 60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старше (10).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/_/_/./_/_/./_/_/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чис.  мес.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/_/ 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Обвинение предъявлено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ст.__________ ч._____ п._____ УК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Срок предъявления обвинения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суток (1), до 10-ти суток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10-ти суток (3).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12.2. Кем: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следователем (1), дознавателем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(2), оперативным работником (3),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сотрудниками органа дознания (4),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прокурором 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предъявления обвинения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20__г.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 ч./_/_/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 мес.     год </w:t>
            </w:r>
          </w:p>
        </w:tc>
      </w:tr>
      <w:tr>
        <w:trPr>
          <w:trHeight w:val="20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Основания и мотивы задержания: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 застигнуто при соверш.прест.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непоср. после его соверш. (1), очевидцы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указали на данное лицо, как на соверш.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прест. либо задерж. это лицо в порядке,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предусм. ст. 133 УПК (2), на этом лице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его одежде, при нем или в его жилище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обнаруж. явные следы прест. (3),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полученных, в соотв. с законом, матер. ОРД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отнош. лица им. достов. ст.37 ч.1 данные 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совершенном или готовящ. им тяжком или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тяжком прест. (4), иные данные дающие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 подозревать лицо в совершении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преступления, при которых лицо пыталось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скрыться либо оно не имеет постоянного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 или не установлена его личность 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13.1. Кем: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следователем (1), дознавателем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(2), оперативным работником (3),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сотрудниками органа дознания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13.2. 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задержания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Время задержания 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___:___" час.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 13.1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13.2.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13.3. /_/_/ч./_/_/ мин. 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Основания освобождения: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неподтверждением подозрения в совершении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(1), в связи с нарушением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задержания, установленного ст.134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(2), по ст.153 ч.9 УПК (3),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отсутствием основания применить меру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пресечения в виде ареста (4), за истечением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установленного срока задержания 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14.1. Кем: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следователем (1), дознавателем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(2), оперативным работником (3),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сотрудниками органа дознания (4), прокурором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(5), судом (6).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14.2. 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освобождения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20__г.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14.1.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14.2.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</w:p>
        </w:tc>
      </w:tr>
      <w:tr>
        <w:trPr>
          <w:trHeight w:val="13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Мера пресечения: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подписка о невыезде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надлежащем поведении (1), личное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поручительство (2), передача в/с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наблюдение командования воинской части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отдача несовершеннолетнего под присмотр (4),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 (5), домашний арест (6), арест (7).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15.1. Мера пресечения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порядке ст.142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(1),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связи с розыском обвиняемого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(ст.267 УПК РК) (2), в связи с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розыском (ст.267-1 УПК РК) (3).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15.2. Кем: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следователем (1), дознавателем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(2), оперативным работником (3),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сотрудниками органа дознания (4), прокурором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(5), судом (6).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Дата избрания меры пресечения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20__г.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15.1.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15.2.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15.3.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  год 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16. Жалоба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санкцию прокурора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ст.110 УПК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удовлетворена (1), оставлена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удовлетворения (2).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16.1.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рассмотрения жалобы судом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"___" ___________ 20__г.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 мес.     год 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 порядке ст.154 УПК РК: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пресечения отменена (1) или изменена (2).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17.1. Кем: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следователем (1), дознавателем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(2), оперативным работником (3),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сотрудниками органа дознания (4), прокурором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(5), судом (6).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изменения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(отмены)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пресечения "___" ___________ 20__г.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17.1.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17.2.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 мес.     год 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Продлен срок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 под стражей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мес. (1), до 6 мес. (2), до 9 мес.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12 мес.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18.1. Дата, до которой продлен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18.2. Дата  продления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20__г.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18.1.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 мес. 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 год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отметки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__________________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________________________________________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___________________________________________ "___" ___________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лицо, проводившее задержание, освобождение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 _______________________    "___" ___________ 20___г.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заполнении карточка является официальным статистическим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подписавшие ее, за  внесение заведомо ложных сведений несут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установленном законом порядке.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Генерального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РК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2006 года N 51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единого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карточного учета заявлений,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уголовных дел, результатов их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расследования и судебного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рассмотрения (Единая унифицированная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статистическая система)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3.0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Карточка о решении прокурора по уголовному делу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4"/>
        <w:gridCol w:w="5066"/>
      </w:tblGrid>
      <w:tr>
        <w:trPr>
          <w:trHeight w:val="1395" w:hRule="atLeast"/>
        </w:trPr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наименование органа, расследующего 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Служба, расследующая УД: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(1); дознание (2); следствие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дознания в порядке: ст.288 ч.1 УПК РК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порядке ст.288 ч.2 УПК РК (4),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ст.289 п.2 УПК РК 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Номер УД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возбуждения "___" 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Дата поступления карточки в УКПСиСУ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Сотрудник УКПСиСУ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 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 мес. 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чис.    мес.     год </w:t>
            </w:r>
          </w:p>
        </w:tc>
      </w:tr>
      <w:tr>
        <w:trPr>
          <w:trHeight w:val="1245" w:hRule="atLeast"/>
        </w:trPr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Квалификация: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статья___________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ч.______ п.______ УК РК (наиболее тяжкое)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Преступление: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общеуголовное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(2), воинское (3), другое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5.1. Переквалифицировано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________ч. ______ п. _____УК,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20__г. 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ст./_/_/_/ч./_/_/п./_/_/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 ч./_/_/п./_/_/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</w:p>
        </w:tc>
      </w:tr>
      <w:tr>
        <w:trPr>
          <w:trHeight w:val="5655" w:hRule="atLeast"/>
        </w:trPr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Решение: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направлено прокурором в суд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ст.284 УПК (04), по ст.289 УПК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ст.514 ч.5 п.1 УПК (06);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прокурором составлено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обвинительное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(07);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возвращено на доп. расследование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прокурором (54),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подследственности (55), судом (56);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направлено прокурором для составления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обвинительного заключения (57);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прекращено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ст.37 ч.1 п.1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п.2 (12), ст.37 ч.1 п.3 (13),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п.4 (14), ст.37 ч.1 п.5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п.6 (16), ст.37 ч.1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п.7 (17), ст.37 ч.1 п.8 (18), ст.37 ч.1 п.9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(19), ст.37 ч.1 п.10 (20), ст.37 ч.1 п.11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(21), ст.37 ч.1 п.12 УПК РК ст.65 УК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(22), ст.37 ч.1 п.12 УПК-ст.66 УК (23),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УПК-ст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.67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 (24),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УПК-ст.68 УК (25)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ст.37 ч.2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УК (27)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по ст.38 ч.1 УПК -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ст.67 ч.2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УК РК (26)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отменено постановление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возбуждении УД с прекращением УД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ст.190 ч.3-(28);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подследственность изменена прокурором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п.12 ст.197 УПК (66);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отменено прокурором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прекращении (89), постановление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приостановлении (90), постановление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возбуждении УД с отказом в возбуждении УД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ст.190 ч.1 (91), с направлением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доп. проверку (92);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возвращено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прокурору судом в порядке ч.3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ст.304 (38), ст.301 ч.5 УПК истребовано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прокурором в порядке ч.5 ст.37 УПК (74).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возвращено органу расследования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ст.376 ч.4 (68)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принятия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авались письменные указания: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Санкционировалось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принудительный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 (ст.222 УПК РК) (01), обыск (ст.232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РК) (02), выемка (ст.232 УПК РК) (03),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принуд. помещение не содерж-ся под стражей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мед.учреждение для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судебно-медицинской экспертизы (ст.247 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РК) (04), помещение н/летнего в спец.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детское учреждение (ст.490 УПК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(05), заключение под стражу (ст.150 УПК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арест имущества (ст.161 УПК РК) (07),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арест денег и др.имущества в банках (ч.13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ст.161 УПК РК) (08), наложение ареста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почтово-телег.отправл-я (ст.235 УПК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(09),  содержание подозр-х и обвиняемых,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кот. в качестве меры пресечения применен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арест, в местах содерж. задерж-х (ст.152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РК) (10), принудительное освид-е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потерпевшего, свидетеля (ст.226 УПК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(11), перехват сообщений и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комп.систем инф. (ч.1 ст.236 УПК РК)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просл-е и запись перег-в (ст.237 УПК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9.Признано незаконным: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принудительный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 (01), обыск (02), выемка (03),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принуд. помещение не содерж-ся под стражей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мед.учреждение для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судебно-медицинской экспертизы (04);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постановление о предъявлении обвинения (05)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Прокурор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(фамилия, должность, классный чин)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(наименование прокуратуры)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"___" ___________ 20__г. 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          6.1.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/_/_/,/_/_/,/_/_/,/_/_/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9./_/_/, /_/_/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заполнении карточка является официальным статистическим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документом. Лица, подписавшие ее, за  внесение заведомо ложных сведений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несут ответственность в установленном законом порядке.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Генерального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РК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2006 года N 51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12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единого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карточного учета заявлений,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уголовных дел, результатов их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расследования и судебного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рассмотрения (Единая унифицированная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статистическая система)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Форма N 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Карточка к прекращенному уголовному делу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Номер уголовного дела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Дата поступления в УКПСиСУ "__" ___________200_г.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 УКПСиСУ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Основание прекращения: пост.37 ч.1 п.1 (11), ст.37 ч.1 п.2 (12),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ст.37 ч.1 п.3 (13), ст.37 ч.1 п.4 (14), ст.37 ч.1 п.5 (15), ст.37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ч.1 п.6 (16), ст.37 ч.1 п.7 (17), ст.37 ч.1 п.8 (18), ст.37 ч.1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п.9 (19), ст.37 ч.1 п.10 (20), ст.37 ч.1 п.11 (21), ст.37 ч.1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п.12 УПК РК ст.65 УК РК (22), ст.37 ч.1 п.12 УПК-ст.66 УК (23),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ст.37 ч.1 п.12 УПК-ст.67 УК (24), ст.37 ч.1 п.12 УПК-ст.38 УК (25)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ст.38 ч.1 (26), отменено постановление о возбуждении УД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прекращением УД в порядке ст.190 ч.3-(28);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прекращения "___" ____________ 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Фонд N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Опись N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Архив N _________ от "___" _________ 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Кол-во томов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Отметки об изъятии, возвращении и уничтожении 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Уголовное дело: изъято (1), возвращено (2), уничтожено (3),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снято с архивного учета в связи с отменой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прекращении (4)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________________ от "___"_____________ 200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(Номер исход./вход. документа или акта об уничтожении)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Выдано (кому)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(должность, 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Лица, проходящие по УД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2513"/>
        <w:gridCol w:w="2353"/>
        <w:gridCol w:w="3073"/>
      </w:tblGrid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Отчество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рождения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11.Примечание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