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4ac3" w14:textId="3f94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Комитета гражданской авиации Министерства транспорта и коммуникаций Республики Казахстан от 22 июня 2004 года N 113 "Об утверждении Перечня должностей руководителей и специалистов служб авиационной безопасности организаций гражданской авиации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13 сентября 2006 года N 204. Зарегистрирован в Министерстве юстиции Республики Казахстан 17 октября 2006 года N 4428. Утратил силу приказом Министра транспорта и коммуникаций Республики Казахстан от 5 мая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05.05.2011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уточнения должностей руководителей и специалистов служб авиационной безопасности организаций гражданской авиации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гражданской авиации Министерства транспорта и коммуникаций Республики Казахстан от 22 июня 2004 года N 113 "Об утверждении Перечня должностей руководителей и специалистов служб авиационной безопасности организаций гражданской авиации Республики Казахстан" (зарегистрированный в Реестре государственной регистрации нормативных правовых актов за N 2948)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должностей руководителей и специалистов служб авиационной безопасности организаций гражданской авиации Республики Казахстан, утвержденном названным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7),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инспектор (младший инспектор) - 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инспектор (младший инспектор) пункта контроля и видеонаблюдения.";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Бюро пропусков САБ аэропорта: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бюро пропусков;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старшй инспектор (инспектор) бюро пропусков.".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