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7207" w14:textId="2257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информатизации и связи от 12 июля 2004 года N 145-п "Об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5 октября 2006 года N 400-П. Зарегистрирован в Министерстве юстиции Республики Казахстан 28 октября 2006 года N 4436.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1.2.7) пункта 1.2 раздела 1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>мероприятий по реализации Программы развития отрасли телекоммуникаций Республики Казахстан на 2006-2008 годы, утвержденного постановлением Правительства Республики Казахстан от 7 июня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519 </w:t>
      </w:r>
      <w:r>
        <w:rPr>
          <w:rFonts w:ascii="Times New Roman"/>
          <w:b/>
          <w:i w:val="false"/>
          <w:color w:val="000000"/>
          <w:sz w:val="28"/>
        </w:rPr>
        <w:t xml:space="preserve"> 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информатизации и связи от 12 июля 2004 года N 145-п "Об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Казахстан" (зарегистрирован в Реестре государственной регистрации нормативных правовых актов от 27 августа 2004 года N 3041, внесены изменения и дополнения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Агентства Республики Казахстан по информатизации и связи от 17 января 2005 года N 10-п, зарегистрирован в Реестре государственной регистрации нормативных правовых актов за N 3419,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информатизации и связи от 11 июля 2005 года N 218-п, зарегистрирован в Реестре государственной регистрации нормативных правовых актов за N 3808),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подпунктами 8-2); 26); 27); 28); 29)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"8-2) оператор местной телефонной связи - оператор фиксированной связи, оказывающий услуги местной телефонной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присоединяющий оператор - оператор связи СТОП, присоединяющий сети других операторов связи к своей сети, по их обращению, на местном, внутризоновом, междугородном и международном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присоединяемый оператор - оператор связи, обращающийся к оператору связи СТОП, с предложением о присоединении своей сети к СТОП на местном, внутризоновом, междугородном и международном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присоединение одной сети телекоммуникаций (средств связи) к другой - организация технологического взаимодействия между двумя сетями телекоммуникаций, в том числе сетей телекоммуникаций операторов междугородной и (или) международной связи, при котором становятся возможными установление соединения и передача информации между пользователями услугами связи этих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сеть телекоммуникаций оператора междугородной и международной связи (СТОММС) - сеть телекоммуникаций оператора связи СТОП, отвечающая установленным требованиям уполномоченного органа, предназначенная для передачи междугородного и международного трафика на соответствующих уровнях сети в целях предоставления услуг связи;"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предъявляемые к сетям телекоммуникаций операторов междугородной и (или) международной связи, определенные "Квалификационными требованиями и критериями по определению операторов междугородной и (или) международной связи", утвержденными постановлением Правительства Республики Казахстан от 27 августа 2004 года N 909.";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после слова "обратиться" дополнить словами "к присоединяющему оператору для получения альтернативных технических условий, известив об этом";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"25-1. Присоединение сети телекоммуникаций присоединяемого оператора к сети телекоммуникаций присоединяющего оператора осуществляется с учетом положений Руководящего документа "Система и план нумерации сетей телекоммуникаций Республики Казахстан", утверждаемого уполномоченным органом в области связи.";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39-1; 39-2; 39-3; 39-4; 39-5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"39-1. Присоединение сетей телекоммуникаций операторов междугородной и (или) международной связи организуется на междугородном и (или) международном уровне (-ях).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39-2. Присоединение сетей операторов местной телефонной связи к сетям операторов междугородной и (или) международной связи организуется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присоединение сетей операторов местной телефонной связи, подключенных к СТОП, к сетям операторов междугородной и (или) международной связи осуществляется через транзитные узлы автоматических телефонных станций (АТС ТУ), автоматическую междугородную телефонную станцию (АМТС) оператора междугородной и (или) международной связи, на которых должен осуществляться учет исходящего и входящего трафика и сеть которого уже имеет подключение к СТОП;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абонентами оператора местной телефонной связи, подключенного к СТОП, сети оператора междугородной и (или) международной связи осуществляется через присвоенный оператору междугородной и международной связи префикс оператора (Поп), для междугородной или международной связи по отдельности (Поп1 и Поп2 соответственно);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39-3. Присоединение сети оператора междугородной связи к сети оператора междугородной и международной связи организуется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присоединение сети оператора междугородной связи к сети оператора междугородной и международной связи осуществляется на междугородном уровне между АМТС сетей присоединяемых и присоединяющих операторов соответствующей географической зоны нумерации (АВС);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каждой географической зоне должна быть АМТС;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взаимодействие между АМТС присоединяющей сети и АМТС присоединяемой сети осуществляется путем организации прямых каналов связи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учет исходящего и входящего междугородного трафика осуществляется обоими операторами междугородной и (или) международной связи, либо, по договоренности, единым расчетным центром, принадлежащий одному из взаимодействующих операторов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39-4. Присоединение сети оператора международной связи к сети оператора междугородной и международной связи организуется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присоединение сети оператора международной связи к сети оператора междугородной и международной связи осуществляется между международными центрами коммутаций (далее - МЦК) сетей присоединяемого и присоединяющего операторов;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взаимодействие между МЦК присоединяемой и присоединяющей сетями осуществляется путем организации каналов связи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осуществлении взаимодействия сетей операторов междугородной и международной связи и операторов международной связи (на уровне МЦК-МЦК) в Договор присоединения должны быть включены требования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предоставлению обходов для пропуска трафика в случае аварий и при возникновении чрезвычайных ситуаций на одной из сетей, как в пределах национальной сети, так и при выходе на зарубежные сети телекоммуникаций общего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взаимному предоставлению пропускных мощностей взаимодействующих сетей телекоммуникаций для обеспечения нужд органов обороны, безопасности и охраны правопорядка.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39-5. Присоединение сети оператора междугородной и международной связи к сети другого оператора междугородной и международной связи организуется соответственно между АМТС и АМТС одной географической зоны, МЦК и МЦК сетей присоединяемого и присоединяющего операторов.";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"взаимодействии" дополнить словами "присоединяющего и присоединяемого";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"трафики" дополнить словами ", за услуги подключения".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связи Агентства Республики Казахстан по информатизации и связи (Сейтимбеков А.А.) в установленном порядке обеспечить государственную регистрацию настоящего приказа в Министерстве юстиции Республики Казахстан и обеспечить его официальное опубликование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Нуршабекова Р.Р.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 и подлежит размещению на Web-сайте Агентства Республики Казахстан по информатизации и связи.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октября 2006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