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6f51" w14:textId="8206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базовых ставок платы за загрязнение окружающей среды на 2007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4 октября 2006 года № 295-п. Зарегистрирован в Министерстве юстиции Республики Казахстан 1 ноября 2006 года № 4443. Утратил силу приказом Министра охраны окружающей среды Республики Казахстан от 2 апреля 2010 года № 81-Ө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охраны окружающей среды РК от 02.04.2010 </w:t>
      </w:r>
      <w:r>
        <w:rPr>
          <w:rFonts w:ascii="Times New Roman"/>
          <w:b w:val="false"/>
          <w:i w:val="false"/>
          <w:color w:val="ff0000"/>
          <w:sz w:val="28"/>
        </w:rPr>
        <w:t>№ 81-Ө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бюджет", подпунктом 18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 окружающей среды"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базовые ставки платы за загрязнение окружающей среды на 2007 год.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стимулирования перехода предприятий Республики Казахстан к Международным стандартам, ввести следующие коэффициенты к единым базовым ставкам для тепловых электростанций и котельных, сертифицированных на соответствие стандартам ИСО 14001 на системы управления охраной окружающей среды: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размещение золы и золошлаков - 0,25;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выброс загрязняющих веществ от стационарных источников - 0,12.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экологического регулирования обеспечить государственную регистрацию настоящего приказа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октября 2006 года N 295-п    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Базовые ставки платы за загрязнение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на 2007 год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5173"/>
        <w:gridCol w:w="1893"/>
        <w:gridCol w:w="2073"/>
        <w:gridCol w:w="1953"/>
      </w:tblGrid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 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241,8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неэтилированного,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сжиженного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водные 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очистных сооружений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накопители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сооружений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накопители без очистки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34571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4064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в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среде,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Гигабек-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-альфа-радиоактивные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-бета-радиоактивные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-ампульные (закрытые)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169,3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и вмещающие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Шлаки, шламы, хвосты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обогащения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(навоз,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помет) за 1 физическую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9,8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 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сжиженного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авиакеросина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неэтилированного,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6673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4928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Золошлаки, шлаки, шламы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Хвосты обогащения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Твердые бытовые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 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веществ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атмосферу от передвижных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неэтилированного,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сжиженного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водные объекты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57091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-на поля фильтрации,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пруды накопители,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естественные понижения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пруды испарители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искусственной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гидроизоляцией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9408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в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среде,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-альфа-радиоактивные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-бета-радиоактивные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39,2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-ампульные (закрытые)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породы, хвосты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обогащения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0,53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Шлаки, хвосты обогащения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109,5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Шламы химического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и золошлаки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17,07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(навоз,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помет) за 1 физическую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52,86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 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2568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неэтилированного,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сжиженного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природного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водные объекты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19162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-на поля фильтрации,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пруды накопители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17916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полигонах,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19168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38336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 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керосина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неэтилированного,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сжатого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сжиженного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водоемы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накопители, на поля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земледельческие поля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орошения, естественные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понижения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13,9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3744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в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среде,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-альфа-радиоактивные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-бета-радиоактивные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-ампульные (закрытые)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10,7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Хвосты обогащения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Твердые бытовые отходы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(навоз,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помет) за 1 физическую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 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неэтилированного,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сжиженного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сжатого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</w:tr>
      <w:tr>
        <w:trPr>
          <w:trHeight w:val="97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водные объекты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накопители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экранированные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накопители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неэкранированные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-на поля фильтрации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 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земледельческие поля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орошения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5612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3840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(закрытые)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источники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(навоз,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помет) за 1 условную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9,2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 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неэтилированного,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сжиженного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сжатого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накопители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-на поля фильтрации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4569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6656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 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неэтилированного,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пруды-накопители,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 фильтрации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-сброс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нормативно-очищенных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вод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-сброс неочищенных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 очищенных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сточных вод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3584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8,45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Золошлаки, шлаки, шлаки,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хвосты обогащения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16,8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Твердые бытовые отходы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(навоз,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помет) за 1 условную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 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неэтилированного,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водные объекты,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накопители, на поля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фильтрации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11478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и золошлаковые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1536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Хвосты обогащения,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асбосодержащие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 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5,78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11,56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92,48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184,96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 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неэтилированного,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сжиженного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водные объекты,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колекторно-дренажными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водами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0,011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4704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в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среде,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-альфа-радиоактивные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-бета-радиоактивные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-ампульные (закрытые)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 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1381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неэтилированного,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сжиженного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водные объекты,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поля испарения,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фильтрации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 сточных вод, когда ингредиентный состав не известен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11328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в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среде,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-альфа-радиоактивные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-бета-радиоактивные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-ампульные (закрытые)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 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неэтилированного,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сжиженного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сжатого 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водные 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-горводоканалов,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принимающих стоки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пруды-испарители,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накопители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водные объекты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18632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-сброс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хозяйственно-бытовых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(смешанных) стоков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 испарения,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фильтрации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4096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и скальные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и золошлаки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Шламы глинозема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 и шламы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ферросплавов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Хвосты обогащения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(навоз,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помет), размещаемые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накопителях (отвалах)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за 1 физическую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тонну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4096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 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неэтилированного,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сжиженного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водоемы и накопители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11231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3104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 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неэтилированного,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сжиженного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8036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4320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в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среде,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-альфа-радиоактивные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-бета-радиоактивные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-ампульные (закрытые)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Алматы 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неэтилированного,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сжиженного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сжатого 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5350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24640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в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среде,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2053,3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-альфа-радиоактивные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-бета-радиоактивные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-ампульные (закрытые)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1026,7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 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стационарных источников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атмосферу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источников: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неэтилированного,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-для сжиженного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окружающую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среду: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-в водные 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очистки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31839 </w:t>
            </w:r>
          </w:p>
        </w:tc>
      </w:tr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и 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золы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золошлаков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золы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золошлаков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теплоисточников (ТЭЦ,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котельные),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обслуживающих население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