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29dc" w14:textId="3352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пенсионных накоплений из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23 сентября 2006 года N 217. Зарегистрировано в Министерстве юстиции Республики Казахстан 3 ноября 2006 года N 4446. Утратило силу постановлением Правления Агентства Республики Казахстан по регулированию и надзору финансового рынка и финансовых организаций от 29 декабря 2008 года N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с 01.04.2009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29.12.2008 N 240.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27-1 </w:t>
      </w:r>
      <w:r>
        <w:rPr>
          <w:rFonts w:ascii="Times New Roman"/>
          <w:b w:val="false"/>
          <w:i w:val="false"/>
          <w:color w:val="000000"/>
          <w:sz w:val="28"/>
        </w:rPr>
        <w:t>
, подпунктом 6)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пенсионном обеспечении в Республике Казахстан", подпунктом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государственном регулировании и надзоре финансового рынка и финансовых организаций",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перевода пенсионных накоплений из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 постановления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от 24 мая 2004 года N 146 "Об утверждении Правил перевода пенсионных накоплений из накопительных пенсионных фондов" (зарегистрированное в Реестре государственной регистрации нормативных правовых актов под N 2928, опубликованное 4 ноября 2005 года в газете "Юридическая газета" N 204-205(938-939), "Бюллетене нормативных правовых актов центральных исполнительных и иных государственных органов Республики Казахстан", 2004 год, N 25-28, ст.951);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от 25 декабря 2005 года N 440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24 мая 2004 года N 146 "Об утверждении Правил перевода пенсионных накоплений из накопительных пенсионных фондов" (зарегистрированное в Реестре государственной регистрации нормативных правовых актов под N 4050, опубликованное 10 февраля 2006 года в газете "Юридическая газета" N 23-24 (1003-1004).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защиты прав потребителей финансовых услуг (Усенбекова Л.Е.):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Казахстан", объединения юридических лиц "Ассоциация финансистов Казахстана", накопительных пенсионных фондов, банков-кастодианов, страховых организаций, имеющих лицензию на осуществление страховой деятельности по отрасли "страхование жизни".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2006 года N 217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перевода пенсионных накоплений из накопительных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пенсионных фондов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</w:t>
      </w:r>
      <w:r>
        <w:rPr>
          <w:rFonts w:ascii="Times New Roman"/>
          <w:b w:val="false"/>
          <w:i w:val="false"/>
          <w:color w:val="000000"/>
          <w:sz w:val="28"/>
        </w:rPr>
        <w:t>
 обеспечении в Республике Казахстан" (далее - Закон),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
 регулировании и надзоре финансового рынка и финансовых организаций" и определяют порядок перевода пенсионных накоплений вкладчика (получателя) из одного накопительного пенсионного фонда в другой или в страховую организацию.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пенсионных накоплений - заявление о расторжении договора о пенсионном обеспечении и переводе пенсионных накоплений в другой накопительный пенсионный фонд либо в страховую организацию в связи с заключением с ней договора пенсионного аннуитета;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страховая организация - страховая организация, имеющая лицензию уполномоченного органа по регулированию и надзору финансового рынка и финансовых организаций на осуществление страховой деятельности по отрасли "страхование жизни", с которой вкладчик (получатель) заключил договор пенсионного аннуитета;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фонд-отправитель - накопительный пенсионный фонд, из которого вкладчик (получатель) переводит пенсионные накопления в другой накопительный пенсионный фонд или страховую организацию;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фонд-получатель - накопительный пенсионный фонд, в который вкладчик (получатель) переводит пенсионные накопления на основании заключенного пенсионного договора с данным накопительным пенсионным фондом;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перевод пенсионных накоплений - последовательные действия фонда-отправителя, банка-кастодиана, Центра (при переводе пенсионных накоплений, сформированных за счет обязательных пенсионных взносов), необходимые для зачисления переводимой суммы пенсионных накоплений на индивидуальный пенсионный счет вкладчика (получателя) в фонде-получателе либо их поступления в страховую организацию на основании заявления о переводе пенсионных накоплений;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Центр - юридическое лицо, уполномоченное Правительством Республики Казахстан осуществлять функции перевода пенсионных накоплений вкладчиков из одного накопительного пенсионного фонда в другой в соответствии с Законом.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Порядок перевода пенсионных накоплений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Вкладчик (получатель) в целях перевода пенсионных накоплений представляет в фонд-отправитель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пенсионных накоплений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 или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вкладчика (получателя) и его оригинал для обозрения;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изменения фамилии, имени, отчества (при наличии) вкладчика (получателя) - копии документов, подтверждающих данные изменения (свидетельства о браке, о расторжении брака и иные документы), и их оригиналы для обозрения;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перевода пенсионных накоплений, сформированных за счет добровольных, добровольных профессиональных взносов - копию договора о добровольных, добровольных профессиональных взносов, заключенного с фондом-получателем;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перевода пенсионных накоплений, сформированных за счет обязательных, добровольных, добровольных профессиональных взносов, в страховую организацию - оригинал договора, заключенного со страховой организацией.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изменениями, внесенными постановлениями Правления Агентства РК по регулированию и надзору финансового рынка и финансовых организаций от 28.05.2007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 от 26.05.2008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невозможности личного обращения вкладчика (получателя) с заявлением о переводе пенсионных накоплений в фонд-отправитель, вкладчик (получатель) в целях осуществления перевода пенсионных накоплений выдает физическому или юридическому лицу нотариально удостоверенную доверенность на обращение с заявлением о переводе пенсионных накоплений с указанием в доверенности наименования фонда-получателя.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Поверенный предоставляет в фонд-отправитель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пенсионных накоплений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 или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нотариально удостоверенной доверенности на обращение с заявлением о переводе пенсионных накоплений и ее оригинал для обозрения;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вкладчика (получателя);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изменения фамилии, имени, отчества (при наличии) вкладчика (получателя)  - нотариально удостоверенные копии документов, подтверждающих данные изменения (свидетельства о браке, о расторжении брака и иные документы);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перевода пенсионных накоплений, сформированных за счет добровольных, добровольных профессиональных взносов - копию договора о пенсионном обеспечении за счет добровольных, добровольных профессиональных взносов, заключенного с фондом-получателем;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5-1) в случае перевода пенсионных накоплений, сформированных за счет обязательных, добровольных, добровольных профессиональных взносов, в страховую организацию - оригинал договора, заключенного со страховой организацией;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документа, удостоверяющего личность поверенного и его оригинал для обозрения.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изменениями, внесенными постановлениями Правления Агентства РК по регулированию и надзору финансового рынка и финансовых организаций от 28.05.2007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 от 26.05.2008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Фонд-отправитель проверяет правильность указания сведений, подлежащих заполнению в заявлении о переводе пенсионных накоплений, и выдает вкладчику (получателю) или поверенному справку или иной документ с указанием полного перечня представленных документов и дат их принятия.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в редакции постановления Правления Агентства РК по регулированию и надзору финансового рынка и финансовых организаций от 26.05.2008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Фонд-отправитель в письменной форме представляет вкладчику (получателю) или поверенному мотивированный ответ с указанием причин невозможности исполнения заявления о переводе пенсионных накоплений в течение семи рабочих дней со дня получения его заявления о переводе пенсионных накоплений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 пунктами 2 или 3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СИК вкладчика (получателя), указанного в заявлении о переводе пенсионных накоплений, с СИК, содержащимся в базе данных автоматизированной информационной системы фонда-отправителя;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пенсионных накоплений на индивидуальном пенсионном счете вкладчика (получателя);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истечение на момент подачи заявления о переводе пенсионных накоплений срока действия документа, удостоверяющего личность вкладчика (получателя) или поверенного;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истечение срока действия доверенности на обращение с заявлением о переводе пенсионных накоплений либо отсутствие даты ее выдачи;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договора о пенсионном обеспечении, заключенного фондом-отправителем с данным вкладчиком (получателем), за исключением случая перевода пенсионных накоплений вкладчика (получателя), сформированных за счет обязательных пенсионных взносов, принятых накопительным пенсионным фондом без заключения договора о пенсионном обеспечении в соответствии с требованиями законодательства о пенсионном обеспечении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изменениями, внесенными постановлениями Правления Агентства РК по регулированию и надзору финансового рынка и финансовых организаций от 30.03.2007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регистрации); от 26.05.2008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Расходы, связанные с переводом пенсионных накоплений вкладчика (получателя) из фонда-отправителя в Центр, фонд-получатель непосредственно и страховую организацию осуществляются за счет собственных средств фонда-отправителя.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переводом пенсионных накоплений вкладчика (получателя) из Центра в фонд-получатель осуществляются за счет средств Центра.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Фонд-отправитель формирует электронное платежное поручение в формате сообщения МТ102 с приложением списка физических лиц, пенсионные накопления которых переводятся в другие накопительные пенсионные фонды или страховые организации (далее - платежное поручение МТ102):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перевода пенсионных накоплений, сформированных за счет обязательных пенсионных взносов, в накопительный пенсионный фонд - с кодом назначения платежа 014;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перевода пенсионных накоплений, сформированных за счет добровольных пенсионных взносов, в накопительный пенсионный фонд - с кодом назначения платежа 024;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перевода пенсионных накоплений, сформированных за счет добровольных профессиональных пенсионных взносов, в накопительный пенсионный фонд - с кодом назначения платежа 025;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перевода пенсионных накоплений в страховую организацию - с кодом назначения платежа 831.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физических лиц должен содержать следующие сведения: фамилию, имя, отчество (при наличии), дату рождения, социальный индивидуальный код или при наличии - индивидуальный идентификационный номер вкладчика (получателя), сумму перевода.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постановлением Правления Агентства Республики Казахстан по регулированию и надзору финансового рынка и финансовых организаций от 28 мая 2007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8. Фонд-отправитель для перевода пенсионных накоплений передает платежное поручение МТ102 своему банку-кастодиану в срок, не превышающий семи рабочих дней со дня получения им документов,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3 </w:t>
      </w:r>
      <w:r>
        <w:rPr>
          <w:rFonts w:ascii="Times New Roman"/>
          <w:b w:val="false"/>
          <w:i w:val="false"/>
          <w:color w:val="000000"/>
          <w:sz w:val="28"/>
        </w:rPr>
        <w:t>
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Банк-кастодиан фонда-отправителя переводит пенсионные накопления вкладчика (получателя), сформированные за счет обязательных пенсионных взносов, - в Центр для последующего перевода в фонд-получатель.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Центр осуществляет перевод пенсионных накоплений вкладчика (получателя) в накопительный пенсионный фонд в соответствии с единым списком в течение трех рабочих дней со дня их поступления.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действующего договора с накопительным пенсионным фондом Центр в течение трех рабочих дней производит возврат пенсионных накоплений фонду-отправителю.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расторжения вкладчиком (получателем) договора о пенсионном обеспечении за счет обязательных пенсионных взносов с фондом-получателем, фонд-получатель осуществляет возврат поступивших пенсионных накоплений в Центр не позднее следующего дня.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при возврате пенсионных накоплений, сформированных за счет обязательных пенсионных взносов из фонда-получателя в течение трех рабочих дней со дня их поступления осуществляет перевод данных пенсионных накоплений: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накопительный пенсионный фонд - в соответствии с единым списком;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фонд-отправитель - в случае отсутствия в едином списке сведений о заключенном вкладчиком (получателем) договоре о пенсионном обеспечении за счет обязательных пенсионных взносов.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Фонд-отправитель в течение пяти рабочих дней со дня возврата пенсионных накоплений уведомляет вкладчика (получателя) или поверенного о том, что действие договора вкладчика (получателя) с фондом-отправителем о пенсионном обеспечении не прекращено в связи с возвратом его пенсионных накоплений.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Действие договора вкладчика (получателя) с фондом-отправителем о пенсионном обеспечении прекращается: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переводе в фонд-получатель - при условии отсутствия возврата переведенных пенсионных накоплений и поступлений пенсионных взносов по истечении тридцати рабочих дней со дня получения им документов, предусмотренных пунктами 2 или 3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переводе в страховую организацию - при условии отсутствия денег на индивидуальном пенсионном счете в течение двенадцати календарных месяцев после перевода пенсионных накоплений.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Фонд-отправитель в подтверждение перевода пенсионных накоплений в Центр, в фонд-получатель или в страховую организацию выдает вкладчику (получателю) при его обращении выписку о перечисленной сумме пенсионных накоплений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даты выдачи выписки и вида переведенных пенсионных накоплений (сформированные за счет обязательных, добровольных или добровольных профессиональных пенсионных взносов);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остатка суммы пенсионных накоплений на начало текущего календарного года с указанием сумм пенсионных взносов и начисленного инвестиционного дохода;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поступивших сумм пенсионных взносов за текущий календарный год с указанием дат фактического поступления;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суммы инвестиционного дохода за текущий календарный год с указанием фактического начисления за каждый месяц;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сумм переводов пенсионных накоплений, поступивших из других накопительных пенсионных фондов на индивидуальный пенсионный счет, за текущий год с указанием дат их фактического поступления;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суммы комиссионных вознаграждений, взысканных фондом в текущем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восстановленных фондом-отправителем в соответствии с Законом сумм пенсионных накоплений за текущий и предыдущие годы с указанием дат их фактического начисления;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суммы пенсионных выплат, осуществленных в текущем году, с указанием дат фактических выплат и сумм удержанного подоходного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фактической суммы переведенных пенсионных накоплений с указанием сумм пенсионных взносов и инвестиционного дохода;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остатка суммы пенсионных накоплений на индивидуальном пенсионном счете (в случае перевода пенсионных накоплений в страховую организацию) с указанием поступивших сумм пенсионных взносов и инвестиционного дохода.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Фонд-получатель либо страховая организация письменно или иным способом, определенным соглашением сторон договора, уведомляет вкладчика (получателя) о поступлении пенсионных накоплений в течение семи рабочих дней со дня их зачисления на индивидуальный пенсионный счет или на счет страховой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Вопросы, не урегулированные настоящими Правилами, подлежат разрешению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перевода пенсионных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из накопительных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1 с изменениями, внесенными постановлением Правления Агентства Республики Казахстан по регулированию и надзору финансового рынка и финансовых организаций от 28 мая 2007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Кому: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(полное или сокращенное наименование фонда-отправителя)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вкладчика (получателя) о переводе пенсионных накоплений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из накопительного пенсионного фонда в накопительный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пенсионный фонд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вкладчик (получатель):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 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рождения: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документа: (укажите в соответствующей ячейке)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Удостоверение личности         _ 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Удостоверение лица без гражданства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 _ _ _ _ _ _ _ _         Выдан _ _  _ _ 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(кем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перевести в полном объеме на момент перевода мои пенсионные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накопления, сформированные за счет (нужное подчеркнуть):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обязательных пенсионных взносов - в Центр для последующего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перевода в фонд-получатель;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добровольных, добровольных профессиональных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- в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или сокращенное наименование фонда-получателя)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 на момент подписания настоящего заявления: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ознакомлен с действующими Правилами перевода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из накопительных пенсионных фондов, утвержденными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информирован о том, в что действие моего договора о пенсионном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обеспечении N _______ от _______, заключенного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или сокращенное наименование фонда-отправителя)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прекращается при условии отсутствия возврата переведенных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накоплений по истечении тридцати рабочих дней со дня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фондом-отправителем моего заявления о переводе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накоплений, в связи с чем будет закрыт 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пенсионный счет.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вкладчика (получателя):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заявления: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(цифрами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принято фондом-отправителем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(цифрами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инициалы и должность лица, принявшего заявление: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фонде-отправителе: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Входящий номер 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Заявление заполняется разборчиво печатными буквами.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Все поля обязательны для заполнения.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перевода пенсионных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из накопительных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с изменениями, внесенными постановлением Правления Агентства Республики Казахстан по регулированию и надзору финансового рынка и финансовых организаций от 28 мая 2007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Кому: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(полное или сокращенное наименование фонда-отправителя)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вкладчика (получателя) о переводе пенсионных накоплений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из накопительного пенсионного фонда в страховую организацию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вкладчик (получатель):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 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рождения:  _ _  _ _ 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(цифрами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документа: (укажите в соответствующей ячейке)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Удостоверение личности         _ 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Удостоверение лица без гражданства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 _ _ _ _ _ _ _ _         Выдан _ _  _ _ 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(кем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перевести мои пенсионные накопления, сформированные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обязательных (добровольных, добровольных профессиональных)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взносов (нужное подчеркнуть) в сумме: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(сумма переводимых пенсионных накоплений прописью),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(полное или сокращенное наименование страховой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 на момент подписания настоящего заявления: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ознакомлен с действующими Правилами перевода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из накопительных пенсионных фондов, утвержденными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информирован о том, в что в случае перевода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в полном объеме на момент перевода действие моего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 о пенсионном обеспечении N _______ от 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заключенного с фондом-отправителем прекращается при условии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отсутствия денег на индивидуальном пенсионном счете в течение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двенадцати календарных месяцев после перевода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в страховую организацию, в связи с чем будет закрыт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 индивидуальный пенсионный счет.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вкладчика (получателя):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заявления: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(цифрами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принято фондом-отправителем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(цифрами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инициалы и должность лица, принявшего заявление: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фонде-отправителе: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Входящий номер 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Заявление заполняется разборчиво печатными буквами.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Все поля обязательны для заполнения.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перевода пенсионных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из накопительных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 с изменениями, внесенными постановлением Правления Агентства Республики Казахстан по регулированию и надзору финансового рынка и финансовых организаций от 28 мая 2007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Кому: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(полное или сокращенное наименование фонда-отправителя)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поверенного о переводе пенсионных накоплений вкладчика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(получателя) из накопительного пенсионного фонда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накопительный пенсионный фонд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поверенный: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 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рождения:  _ _  _ _ 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(цифрами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документа: (укажите в соответствующей ячейке)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Удостоверение личности         _ 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 _ _ _ _ _ _ _ _         Выдан _ _  _ _ 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(кем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доверенности: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реестровый N _ _ _ _ от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(цифрами,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интересах вкладчика (получателя):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 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рождения:  _ _  _ _ 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(цифрами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документа: (укажите х в соответствующей ячейке)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Удостоверение личности         _ 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Удостоверение лица без гражданства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 _ _ _ _ _ _ _ _         Выдан _ _  _ _ 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(кем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перевести в полном объеме на момент перевода пенсионные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накопления вкладчика (получателя), сформированные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обязательных пенсионных взносов - в Центр для последующего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перевода в фонд-получатель;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добровольных, добровольных профессиональных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или сокращенное наименование фонда-получателя)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поверенный вкладчика (получателя) на момент подписания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заявления: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ознакомлен с действующими Правилами перевода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из накопительных пенсионных фондов, утвержденными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информирован о том, что действие договора вкладчика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(получателя) о пенсионном обеспечении N_______ от 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заключенного с фондом-отправителем прекращается при условии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отсутствия возврата переведенных пенсионных накоплений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истечении тридцати рабочих дней со дня получения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фондом-отправителем его заявления о переводе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накоплений, в связи с чем будет закрыт его индивидуальный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пенсионный счет.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Поверенного: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заявления: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(цифрами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принято фондом-отправителем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(цифрами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инициалы и должность лица, принявшего заявление: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фонде-отправителе: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Входящий номер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Заявление заполняется разборчиво печатными буквами.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Все поля обязательны для заполнения.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перевода пенсионных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из накопительных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 с изменениями, внесенными постановлением Правления Агентства Республики Казахстан по регулированию и надзору финансового рынка и финансовых организаций от 28 мая 2007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Кому: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(полное или сокращенное наименование фонда-отправителя)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поверенного о переводе пенсионных накоплений вкладчика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(получателя) из накопительного пенсионного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 страховую организацию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поверенный: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 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рождения:  _ _  _ _ 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(цифрами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документа: (укажите в соответствующей ячейке)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Удостоверение личности         _ 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 _ _ _ _ _ _ _ _         Выдан _ _  _ _ 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(кем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доверенности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реестровый N _ _ _ _ от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(цифрами,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интересах вкладчика (получателя):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 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рождения:  _ _  _ _ 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(цифрами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документа: (укажите х в соответствующей ячейке)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Удостоверение личности         _ 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Удостоверение лица без гражданства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 _ _ _ _ _ _ _ _         Выдан _ _  _ _ 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(кем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перевести пенсионные накопления вкладчика (получателя),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сформированные за счет обязательных (добровольных, добровольных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профессиональных) пенсионных взносов (нужное подчеркнуть) в сумме: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(сумма переводимых пенсионных накоплений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 _ _ _ _ _ _ _ _ _ _ _ _ _ _ _ _ _ _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(полное или сокращенное наименование страховой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расторжением либо без расторжения (нужное подчеркнуть)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договора N _____ от _________, заключенного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или сокращенное наименование фонда-отправителя)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поверенный вкладчика (получателя) на момент подписания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заявления: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ознакомлен с действующими Правилами перевода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из накопительных пенсионных фондов, утвержденными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информирован о том, что в случае перевода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в полном объеме на момент перевода действие договора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вкладчика (получателя) о пенсионном обеспечении N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__________, заключенного с фондом-отправителем прекращается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условии отсутствия денег на индивидуальном пенсионном счете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двенадцати календарных месяцев после перевода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в страховую организацию, в связи с чем будет закрыт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индивидуальный пенсионный счет.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поверенного: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заявления: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(цифрами день, месяц,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принято фондом-отправителем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инициалы и должность лица, принявшего заявление: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фонде-отправителе: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Входящий номер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Заявление заполняется разборчиво печатными буквами.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Все поля обязательны для заполнения.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