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64e9" w14:textId="48c6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Генерального Прокурора Республики Казахстан от 11 августа 2003 года N 48 "Об утверждении и введении в действие статистического отчета формы N 2-ЗС "О рассмотрении заявлений и сообщений о преступлениях органами уголовного преследования"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сентября 2006 года N 54. Зарегистрирован в Министерстве юстиции Республики Казахстан 14 ноября 2006 года N 4453. Утратил силу приказом Генерального Прокурора Республики Казахстан от 17 июня 2010 года N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17.06.2010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статистической отчетности о зарегистрированных заявлениях и сообщениях о преступлениях, происшествиях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правовой статистике и специальных учетах", руководствуясь подпунктом 4-1)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11 августа 2003 года N 48 "Об утверждении и введении в действие статистического отчета формы N 2-ЗС "О рассмотрении заявлений и сообщений о преступлениях органами уголовного преследования" и Инструкции по его составлению" (зарегистрирован в Реестре государственной регистрации нормативных правовых актов за N 2441, опубликован в бюллетене нормативных правовых актов центральных исполнительных и иных государственных органов Республики Казахстан 2003 года, N 25-26 статье 868, с дополнениями и изменениями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5 июля 2005 года N 34 "О внесении изменений и дополнений в приказ Генерального Прокурора Республики Казахстан от 11 августа 2003 года N 48 "Об утверждении и введении в действие статистического отчета формы N 2-ЗС "О рассмотрении заявлений и сообщений о преступлениях органами уголовного преследования" и Инструкции по его составлению", зарегистрирован в Реестре государственной регистрации нормативных правовых актов за N 3726),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после слова "преступлениях" дополнить словом ", происшествиях";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"преступлениях" дополнить словом ", происшествиях";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статистического отчета формы N 2-ЗС "О рассмотрении заявлений и сообщений о преступлениях органами уголовного преследования" (далее - Инструкция),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после слов "сообщений о преступлениях" дополнить словом ", происшествиях";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"преступлениях" дополнить словом ", происшествиях";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"1-25" и "1-133" заменить цифрами "1-26" и "141"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Показатели граф должны соответствовать информационным учетным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отражается количество заявлений и сообщений о преступлениях, происшествиях, оставшихся нерассмотренными на начало отчетного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В графе 2 отражается количество зарегистрированных в отчетном периоде заявлений и сообщений о преступлениях, происшествиях, в том числе и приобщенных к ранее зарегистрированным в Книге учета заявлений по одному факту.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показателей нерассмотренных заявлений и сообщений о преступлениях, происшествиях на начало отчетного года (графа 1) и количества зарегистрированных в отчетном периоде заявлений и сообщений о преступлениях, происшествиях, в том числе и приобщенные к ранее зарегистрированным в Книге учета заявлений по одному факту (графа 2) должна равняться сумме показателей по принятым решениям в порядке части 1 статьи 185 Уголовно-процессуального кодекса Республики Казахстан (графа 6), приобщенным к ранее зарегистрированному заявлению в Книге учета заявлений по одному факту (графа 25) и остатку на конец отчетного периода (графа 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календарный день периода, по итогам которого формируется отчет, является днем окончания отчетного периода. В Книге учета заявлений лицом, составляющим отчет, производится отметка за последним днем отчетного месяца и ставится разборчивая подпись с указанием фамилии и инициалов.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из графы 2 выделяется количество заявлений и сообщений о преступлениях, происшествиях поступивших из других органов уголовного преследования и зарегистрированных в Книге учета заявлений с присвоением порядкового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отражается общее количество заявлений и сообщений о преступлениях, происшествиях, укрытых от регистрации в Книге учета заявлений, но впоследствии выявленных и зарегистрированных надлежащим образом. В графе 5, в том числе из графы 4, отражаются укрытые от учета заявления и сообщения о преступлениях, происшествиях выявленных органами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укрытых заявлениях и сообщениях о преступлениях, происшествиях учитываются в отчете того подразделения органа уголовного преследования, в том числе органов прокуратуры (районного, областного и так далее), в котором выявлено нарушение учетно-регистрационной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отчета органами прокуратуры в графе 5 следует отражать заявления и сообщения о преступлениях, происшествиях выявленных вышестоящими прокурорами.";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В графе 6 учитываются все заявления и сообщения, по которым органом уголовного преследования приняты решения в соответствии с частью 1 статьи 185 Уголовно-процессуального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из графы 6 выделяется количество принятых решений в порядке части 1 статьи 185 Уголовно-процессуального кодекса Республики Казахстан из остатка на начало отчетного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"6", "7" и "3" заменить цифрами "8", "9" и "4"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"8", "9", "10", "12" и "13" заменить цифрами "10", "11", "12", "13" и "14"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цифры "14" и "15" заменить цифрами "15" и "16"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"16-19", "16", "17", "18", "19" заменить цифрами "17-20", "17", "18", "19", "20"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"со времени истечения срока перерегистрации" заменить словами "с момента его поступления в орган уголовного преследования";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цифры "20" и "21" заменить цифрами "21" и "22"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цифры "22" и "23" заменить цифрами "23" и "24"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В графе 25 учитываются заявления и сообщения, приобщенные к ранее зарегистрированным в Книге учета заявлений. При этом принятые по ним процессуальные решения учету не подлежат.";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цифру "25" заменить цифрой "26";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Сумма установленного и возмещенного ущерба по материалам, по которым отказано в возбуждении уголовного дела по реабилитирующим и нереабилитирующим основаниям, указывается в тысячах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указанной Инструкции изложить в новой редакции, согласно приложению 1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Министерство юстиции Республики Казахстан для проведения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для исполнения.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(Ким Г.В.).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июля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июля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сентября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июля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июля 2006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 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2006 года N 54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статистического отчета формы  N 2-ЗС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рассмотрении заявлений и сообщений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преступлениях органами уголовного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преследования"                    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Форма N 2-ЗС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"О рассмотрении заявлений и сообщений о преступлениях,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происшествиях органами уголовного преследования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46"/>
        <w:gridCol w:w="2319"/>
        <w:gridCol w:w="827"/>
        <w:gridCol w:w="1141"/>
        <w:gridCol w:w="1363"/>
        <w:gridCol w:w="1529"/>
        <w:gridCol w:w="1178"/>
        <w:gridCol w:w="1479"/>
        <w:gridCol w:w="1258"/>
        <w:gridCol w:w="1116"/>
      </w:tblGrid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гр.6) </w:t>
            </w:r>
          </w:p>
        </w:tc>
      </w:tr>
      <w:tr>
        <w:trPr>
          <w:trHeight w:val="1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7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(ст.96)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исчезнове-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граждан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неосторожности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самоубийства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тяжкого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легкого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побоев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(ст.119)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(ст.120)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содер.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нетру-доспособных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(ст.136)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н/летних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неприкосновен-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жилища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(ст.145)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развязыванию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агрессивной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 (ст.157)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(ст.158)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расовой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(ст.164)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Шпионаж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(ст.166)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Призывы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сверже-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или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консти-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нарушению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строя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(ст.175)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взлома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растрата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ч.2 п."в")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обмана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доверием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заведомо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(ст.183)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перебития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(двигате-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завладение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средством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хищения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пожаров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(ст.188 )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(ст.193)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знака (ст.199)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подакцизных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(ст.208)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(ст.218)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(ст.235).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Угон,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равно захват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подвиж-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(ст.239)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Заведомо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(ст.242)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Хулиганство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Вандализм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пересылка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(ст.259)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Хищение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(ст.267)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нравственности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(ст.278)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истощение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Порча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(ст.287)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(ст.288)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(ст.289)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угрозой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изчезновения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(ст.292)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(ст.299)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чиями (ст.307)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(ст.308)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Дача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взяточни-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(ст.315)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(ст.316)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Оскорбление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(ст.321-1)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Казхастан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выдворении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Неоднократное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(ст.330-3)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Противоправное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уличных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(ст.334)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(ст.339)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Неуважение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суду (ст.342)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(ст.347-1)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Побег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ареста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(ст.358)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отбывания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(ст.359)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неповиновение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(ст.360)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или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(ст.362)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наказаний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(ст.372)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(ст.373)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(вахтенной)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гарнизоне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(ст.378)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властью,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(ст.387)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оружием,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окружающих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(ст.390)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вождения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(ст.391)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196"/>
        <w:gridCol w:w="1091"/>
        <w:gridCol w:w="1544"/>
        <w:gridCol w:w="1718"/>
        <w:gridCol w:w="1794"/>
        <w:gridCol w:w="2001"/>
        <w:gridCol w:w="1412"/>
        <w:gridCol w:w="1374"/>
      </w:tblGrid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числа принятых решений </w:t>
            </w:r>
          </w:p>
        </w:tc>
      </w:tr>
      <w:tr>
        <w:trPr>
          <w:trHeight w:val="12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отказе в возбуждении уголовного дела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с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(п.3 ч.1 ст.185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РК)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 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п.3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944"/>
        <w:gridCol w:w="926"/>
        <w:gridCol w:w="1091"/>
        <w:gridCol w:w="1571"/>
        <w:gridCol w:w="1594"/>
        <w:gridCol w:w="1552"/>
        <w:gridCol w:w="1539"/>
        <w:gridCol w:w="1515"/>
        <w:gridCol w:w="1258"/>
      </w:tblGrid>
      <w:tr>
        <w:trPr>
          <w:trHeight w:val="12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и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преступлении 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гр.21 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верку 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гр.23 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 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</w:tr>
      <w:tr>
        <w:trPr>
          <w:trHeight w:val="12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