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2b4c" w14:textId="6d02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11 декабря 2001 года № 150 "Об утверждении Инструкции по организации работы отделов (отделений, групп) специального учета исправительных учреждений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11 октября 2006 года № 264. Зарегистрирован в Министерстве юстиции Республики Казахстан 15 ноября 2006 года № 4456. Утратил силу приказом Министра внутренних дел Республики Казахстан от 25 октября 2012 года № 572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25.10.2012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порядка организации работы отделов (отделений, групп) специального учета исправительных учреждений Комитета уголовно-исполнительной системы Министерства юстиции Республики Казахстан (далее - Комитет УИС), руководствуясь подпунктом 3) пункта 2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"Об органах юстиции"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11 декабря 2001 года N 150 "Об утверждении Инструкции по организации работы отделов (отделений, групп) специального учета исправительных учреждений Министерства юстиции Республики Казахстан" (зарегистрирован в Реестре государственной регистрации нормативных правовых актов N 1719, опубликован в Бюллетене нормативных правовых актов центральных исполнительных и иных государственных органов Республики Казахстан, 2002 г., N 13-14, ст. 567)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организации работы отделов (отделений, групп) специального учета исправительных учреждений Министерства юстиции Республики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оформляет учетно-регистрационные материалы на осужденных для направления их в территориальный орган Комитета по правовой статистике и специальным учетам Генеральной прокуратуры Республики Казахстан (далее - КПСиСУ);";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после слов "поступивших в ИУ" дополнить словами ", при этом фамилия, имя, отчество пишется печатными буквами";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19 дополнить предложением следующего содержания: "Сроки хранения учетных карточек определены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 ведения и использования отдельных видов специальных учетов, утвержденным приказом Генерального Прокурора Республики Казахстан от 29 апреля 2004 года N 23, зарегистрированный в Реестре государственной регистрации нормативных правовых актов N 2843.";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"Осужденные, прибывшие в учреждение не в соответствии с видом режима, определенным приговором суда, прибывшие ошибочно, специальному учету учреждения не подлежат, а учитываются в дежурной части до принятия решения о конвоировании в соответствующие учреждения.";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"27. Осужденные, убывшие в другие места лишения свободы, умершие, освобожденные и совершившие побег из учреждений снимаются со специального учета учреждения. При этом, основанием для снятия с учета совершивших побег, является постановление об объявлении в розыск органов следствия (дознания).";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"подшиты", дополнить словами "по датам их поступления";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"отдельно на первую и вторую части дела" дополнить словами "с указанием порядкового номера каждого отдельного документа, даты составления документа и наименования органа, издавшего указанный документ";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"33. Ведение личных дел на осужденных возлагается на всех инспекторов отдела (отделения, группы) специального учета, которые несут за это персональную ответственность.";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пункта 34 слова "ЦПС и СУ при Генеральной прокуратуре Республики Казахстан" заменить слова "КПС и СУ",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"42. К личному делу осужденного приобщаются следующие материалы, представленные воспитательным отделом: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характеристика с выводами о степени исправления и выписка из протокола заседания Совета воспитателей отряда о степени исправления осужденного;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выписка из протокола комиссии ИУ о переводе осужденных из одних условий в другие условия либо оставление в одних условиях отбывания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предоставленные на комиссию ИУ для рассмотрения вопроса о представлении к УДО, замене не отбытой части наказания более мягким видом наказания, а также изменении вида ИУ (характеристика, справка о поощрениях и взысканиях, справка о наличии иска и добровольном его возмещении, постановление начальника ИУ о представлении либо в отказе, выписка из протокола о решении комиссии ИУ);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результаты работы по подготовке осужденного к освобождению.";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44 слова "или в порядке номеров, присвоенных им при регистрации"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54 после слова "передаются" дополнить словами "в течение суток";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65 слово "расписку" заменить словами "роспись в суточный срок со дня поступления";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81 и 82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"машинописным текстом" дополнить словами "или от руки разборчивым почерком,";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верхнем правом углу, в случае, если осужденный болен туберкулезом, ставится штамп "учет и лечение от туберкулеза по месту жительства", для дальнейшей постановки на учет в специализированный противотуберкулезной лечебно-профилактической организации.";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"112. Личные дела на освобожденных и умерших осужденных сдаются в архив ИУ не позднее месячного срока со дня освобождения (смерти) осужденного, срок их хранения - постоянно.";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главы 10 слова "того же вида режима"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переводы осужденных из одного ИУ в другое, согласно виду режима, назначенного судом, в пределах вверенных в подчинение ИУ, осуществляются по письменному указанию начальника Управления Комитета УИС по областям и городу Астане.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вновь осужденных из следственных изоляторов в ИУ осуществляются только по указаниям Комитета УИС Министерства юстиции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121-123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"121. Из тюрьмы в ИУ переводятся по действующему закреплению Комитета УИС следственных изоляторов за ИУ.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Из ИУ в колонию-поселение (далее - КП) переводятся по согласию осужденного по месту жительства до ареста, либо осуждения, а в случае отсутствия в ближайшее ИУ к месту жительства (осуждения).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Из КП в ИУ, вид которой был ранее определен судом, осужденные, являющиеся злостными нарушителями установленного порядка отбывания наказания переводятся в то ИУ, откуда они были направлены в КП.".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юстиции 2 класса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