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1349" w14:textId="9551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экономики и бюджетного планирования Республики Казахстан от 30 сентября 2004 года N 143 "Об утверждении Правил разработки и рассмотрения финансово-экономического обоснования бюджетных инвестиций, осуществляемых посредством участия в формировании и увеличении уставного капитала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13 ноября 2006 года N 171. Зарегистрирован в Министерстве юстиции Республики Казахстан 27 ноября 2006 года N 4466. Утратил силу приказом Министра экономики и бюджетного планирования Республики Казахстан от 22 мая 2009 года N 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Министра экономики и бюджетного планирования РК от 22.05.2009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распоряжения Премьер-Министра Республики Казахстан от 21 августа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234-р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совершенствования бюджетного законодательства Республики Казахстан и деятельности Национального Банка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и.о. Министра экономики и бюджетного планирования Республики Казахстан от 30 сентября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разработки и рассмотрения финансово-экономического обоснования бюджетных инвестиций, осуществляемых посредством участия в формировании и увеличении уставного капитала юридических лиц" (зарегистрирован в Реестре государственной регистрации нормативных правовых актов за N 3185),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", осуществляемых посредством участия в формировании и увеличении уставного капитала" заменить словами "посредством участия в уставном капитале";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приказа слова ", осуществляемых посредством участия в формировании и увеличении уставного капитала" заменить словами "посредством участия в уставном капитале";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разработки и рассмотрения финансово-экономического обоснования бюджетных инвестиций, осуществляемых посредством участия в формировании и увеличении уставного капитала юридических лиц, утвержденные указанным приказом, изложить в новой редакции согласно приложению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инвестиционной политики и планирования (Сагындыков С.А.) и Юридическому управлению (Ешимова Д.А.)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экономики и бюджетного планирования Республики Казахстан Кусаинова М.А.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2006 года N 171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сентября 2004 года N 143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разработки и рассмотрения финансово-экономического обоснования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инвестиций посредством участия в уставном капитале </w:t>
      </w:r>
      <w:r>
        <w:br/>
      </w:r>
      <w:r>
        <w:rPr>
          <w:rFonts w:ascii="Times New Roman"/>
          <w:b/>
          <w:i w:val="false"/>
          <w:color w:val="000000"/>
        </w:rPr>
        <w:t xml:space="preserve">
юридических лиц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Общая часть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 и рассмотрения финансово-экономического обоснования бюджетных инвестиций, осуществляемых посредством участия в уставном капитале юридических лиц (далее - Правила) разработаны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153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и определяют содержание, порядок разработки и рассмотрения финансово-экономических обоснований (далее - ФЭО) бюджетных инвестиций, осуществляемых посредством участия в уставном капитале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Планирование бюджетных инвестиций посредством участия в уставном капитале юридических лиц осуществляется в рамках государственных, отраслевых (секторальных) и региональных программ при разработке среднесрочного плана социально-экономического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Рассмотрение ФЭО осуществляется уполномоченным органом по экономическому планированию путем проведения и подготовки заключения экономической экспертизы. </w:t>
      </w:r>
    </w:p>
    <w:bookmarkEnd w:id="10"/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Разработка ФЭО бюджетных инвестиций посредством участия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уставном капитале юридического лица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разработки ФЭО бюджетных инвестиций обеспечивается уполномоченными государственными органами, осуществляющими права владения, пользования и/или распоряжения государственным пакетом акций в акционерных обществах, государственными долями участия в организациях, либо государственными органами, инициирующими создание юридического лица (далее - уполномоченные органы).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Разработка ФЭО бюджетных инвестиций осуществляется после принятия в установленном порядке уполномоченным органом управления юридического лица положительного решения об увеличении уставного капитала юридического лица за счет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ФЭО должно включать в себя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общее описание мероприятий, предполагаемых к реализации за счет бюджетных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обоснование выбора мероприятий в порядке, указанном в пункте 8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подтверждение объема затрат на реализацию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обоснование необходимости бюджетных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рамках общего описания мероприятий, предполагаемых к реализации за счет бюджетных инвестиций, приводится перечень мероприятий, по каждому из которых необходимо указать цели, задачи, правовую основу, стоимость, объем финансирования, период и график реализации, описание компонентов, количественные и качественные показатели, планируемые к достижению в результате осуществления мероприятий, институциональную схему осуществления мероприятий и альтернативы, информацию об организациях, участвующих в процессе осуществления мероприятий, их взаимодействии, распределении между ними ответственности и выгод.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включение в ФЭО мероприятий, реализуемых в целях покрытия задолженности и текущих расходов юридических лиц, не связанных с выполнением задач, определенных государственными, отраслевыми (секторальными) и региональными программами.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Обоснование мероприятий излагается по каждому мероприятию в следующей последовательности: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Общий раздел.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разделе указывается информация о соответствии проекта утвержденным государственным и отраслевым (секторальным) программам,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государственных, отраслевых (секторальных) программ, на решение которых направлена реализация мероприятия. При этом указывается полное наименование программы, а также форма, дата принятия и, регистрационный номер документа, которым программа утверждена;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 от реализации мероприятий в количественном выражении;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ожидаемый эффект от достижения указанных результатов, в том числе по этапам реализации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Экономический раздел.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основывается на оценке эффективности мероприятий с точки зрения национальной экономики и предусматривает проведение экономического анализа,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существующей ситуации в отрасли с указанием основных отраслевых показателей и динамики развития отрасли за последние три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экономической ситуации и последствий в случае нереализации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экономических выгод и затрат, в том числе: анализ результатов, следствий и влияния инвестиций на экономику государства (анализ эффективности затрат и неизмеряемые выгоды, приращенные выгоды и затраты, дополнительные выгоды потребителя, необратимые издержки, внешние эффекты, международные эффекты, косвенные выгоды проектов);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экономической эффективности мероприятий с приведением расчетов в количественном (абсолютном и относительном) выражении, в том числе расчетов экономического чистого дисконтированного дохода (ENPV) и экономической внутренней нормы доходности (EIRR);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Финансовый раздел.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разделе производится финансовый анализ, оценка финансовых затрат и доходов юридического лица, получаемых в результате реализации мероприятий, который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финансового состояния юридического лица за последние три года включающий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финансовой устойчивости и платежеспособности юридического лица с расчетом показателей текущей ликвидности, финансовой устойчивости, соотношения собственного и заемного капитала, коэффициента обеспеченности собственными средствами, рейтинговые оценки юридического лица (если имеются), присвоенные рейтинговыми агентствами. Также, проводится анализ динамики указанных показателей за последние три года, а также причин и событий, повлиявших на их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собственного капитала и его использования с расчетом коэффициентов доходности уставного капитала (отношение полученной в отчетном периоде чистой прибыли к уставному капиталу отчетного периода), коэффициент оборачиваемости собственного капитала (отношение дохода от реализации продукции (работ, услуг) к средней за период величине собственного капитала), анализ результатов финансово-хозяйственной деятельности, внутрипроизводственных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в целях реализации мероприятий средства, полученные юридическим лицом в качестве бюджетных инвестиций, направляются на инвестиции посредством участия в уставном капитале аффилиированного лица, то в ФЭО представляется анализ финансового состояния данного аффилиированного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мероприятий, в том числе для каждого мероприятия приводятся: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финансовой схемы для каждого мероприятия с указанием обоснований ее реализации, в том числе нормативной правовой основы;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каждого мероприятия с использованием простых методов финансовой оценки (расчет срока окупаемости, нормы прибыли, коэффициента покрытия задолженности);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мероприятия с помощью методов дисконтирования: расчет чистого дисконтированного дохода (NPV), внутренней нормы прибыльности (IRR), отношение дисконтируемых выгод и затрат (В/С), дисконтированного срока окупаемости;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реализации мероприятий в условиях неопределенности, в том числе анализ чувствительности по основным параметрам (объем сбыта, цена сбыта, прямые издержки) и расчет точек безубыточности;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финансовых рисков с расшифровкой основных факторов рисков, предположительного характера и диапазона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денежных потоков, получаемых в результате осуществления мероприятий, в том числе расчет объема доходов и расходов, поступлений в бюджет, размер нераспределенной и чистой прибыли от реализации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 финансового состояния юридического лица, отражающий влияние реализации мероприятий на финансовое состояние юридического лица в случае реализации мероприятий и предусматривающий составление прогнозной финансовой отчетности с указанием размера участия результатов мероприятий в показателях.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Подтверждение объема затрат на реализацию мероприятий в разрезе каждого мероприятия осуществляется путем представления расчетов и обоснований, подтверждающих документов, включаемых в приложения.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инвестиций в строительство представляется заключение государственной экспертизы на предпроектную и проектную документацию, подтверждающие экспертизу государственной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другим направлениям представляются расчеты и обоснования, подтверждающие стоимость инвестиций (ценовые предложения, статистические данные, оценочные акты, результаты маркетинговых исследований, оценки консультантов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Обоснование необходимости бюджетных инвестиций включает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формировании уставного капитала, в том числе о бюджетных инвестициях, осуществлявшихся ранее, и их эффективность;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приведение исчерпывающих аргументов, подтверждающих необходимость участия бюджетных средств, где в том числе необходимо привести оценку приоритетности всех инвестиционных проектов, программ или мероприятий юридического лица, предполагаемых к осуществлению в планируемом периоде за счет всех источников финансирования, и определение логики их отбора;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альтернативных источников и схем финансирования инвестиционных проектов, программ и мероприятий, где необходимо предусмотреть следующие альтернативные варианты: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инвестиций с учетом бюджетных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инвестиций за счет собственных средств юридического лица (с приведением изменений финансово-хозяйственных показателей после оттока соответствующих объемов доходов и оборотных средств);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заимствование из других источников и иных способов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Приложения содержат документацию, подтверждающую стоимость затрат на реализацию мероприятий, финансово-экономические модели по каждому из рассматриваемых вариантов реализации проекта (программы), таблицы расходов, динамики, графики окупаемости, диаграммы, рисунки, карты местности и другие материалы и документы, подтверждающие и раскрывающие информацию, приведенную в ФЭО.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рамках подготовки ФЭО соответствующим уполномоченным государственным органом проводится отраслевая экспертиза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Заключение отраслевой экспертизы содержит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анализа существующей ситуации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соответствия мероприятий государственным и отраслевым программам;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анализа ситуации в отрасли в случае нереализации мероприятий, указанных в ФЭО;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влияния реализации мероприятий ФЭО на развитие отрасли с приведением количественных и качественных показателей и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роли и места мероприятий в структуре экономики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обоснованность выбора месторасположения и масштаба реализации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реализации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 рынков сбыта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достаточность и оценка эффективности технических решений по мероприятиям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обоснованности схемы и источников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целесообразности осуществления мероприятий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финансовых показателей юридических лиц и финансовых выгод, получаемых в результате осуществления инвестиций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соответствия мероприятий международным стандартам, применение оптимальных новейших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альтернативных вариантов достижения целей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распределения выгод и затрат, получаемых от реализации бюджетных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Заключение отраслевой экспертизы подписывается первым руководителем уполномоченного государственного органа, проводившего отраслевую экспертизу, либо его заместителем.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результатам отраслевой экспертизы в ФЭО вносятся изменения и дополнения, предусматривающие приведение ФЭО в соответствие с заключением отраслевой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ФЭО включаются только те мероприятия, которые были одобрены к реализации отраслевой экспертизой. </w:t>
      </w:r>
    </w:p>
    <w:bookmarkEnd w:id="23"/>
    <w:bookmarkStart w:name="z1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Рассмотрение ФЭО уполномоченным органом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экономическому планированию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ФЭО представляются для проведения экономической экспертизы уполномоченными органами в срок до 1 апреля года, предшествующего году осуществления бюджетных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экономической экспертизы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ФЭО;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отраслевой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финансовую отчетность (баланс, отчет о доходах и расходах, отчет о движении денежных средств, отчет об изменении в уставном капитале) за последние 2 года, заверенную печатью и подписью первого руководителя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развития или финансово-хозяйственной деятельности на среднесрочный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Документация для проведения экономической экспертизы представляется уполномоченными органами отдельным сопроводительным письмом на титульном бланке за подписью первого руководителя либо его заместителя.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сопроводительном письме указывается согласованная отраслевой экспертизой и заявляемая в рамках ФЭО сумма бюджетных инвестиций, перечень прилагаемой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необходимости, уполномоченный орган по экономическому планированию запрашивает дополнительную информацию у уполномоченного органа, для рассмотрения отдельных вопросов, возникающих в ходе экономической экспертизы ФЭО бюджетных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Рассмотрение ФЭО представляет собой проведение экономической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Экономическая экспертиза проектов проводится в течение сорока пяти рабочих дней после внесения полного пакета документов, указанных в пункте 17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представленная документация не соответствует требованиям, указанным в главе 2 Правил, либо представлена позже установленного срока, указанного в пункте 16 Правил, ФЭО не рассматривается.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Заключение экономической экспертизы содержит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состава и качества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соответствия бюджетных инвестиций государственным, отраслевым (секторальным) и региональным программам;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влияния осуществления бюджетных инвестиций на экономику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экономических выгод и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обоснования бюджетных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необходимости, уполномоченный орган по экономическому планированию в установленном законодательством порядке привлекает экспертов и консультантов для проведения экспертизы либо вносит на рассмотрение Правительства Республики Казахстан предложения по созданию рабочих групп для решения отдельных вопросов, возникающих в ходе рассмотрения ФЭО бюджетных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Положительное заключение уполномоченного органа по экономическому планированию является основанием для вынесения вопроса об осуществлении бюджетных инвестиций на рассмотрение бюджетной комиссии. 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