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edea" w14:textId="354e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11 июля 2006 года N 253 "О некоторых вопросах проведения легализации имущества в налоговых органах"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ноября 2006 года N 454. Зарегистрирован в Министерстве юстиции Республики Казахстан 2 декабря 2006 года N 4470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11 июля 2006 года N 253 "О некоторых вопросах проведения легализации имущества в налоговых органах" (зарегистрированный в Реестре государственной регистрации нормативных правовых актов Республики Казахстан за N 4288, опубликованный в "Юридической газете" от 19 июля 2006 года N 132 (1112), с дополнениями и изменениями,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29 августа 2006 года N 331 "О внесении дополнений и изменений в приказ Министра финансов Республики Казахстан от 11 июля 2006 года N 253 "О некоторых вопросах проведения легализации имущества в налоговых органах", зарегистрированный в Реестре государственной регистрации нормативных правовых актов Республики Казахстан за N 4387, опубликованный в "Юридической газете" от 22 сентября 2006 года, N 170(1150))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слово "апреля" заменить словом "июля";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 по проведению легализации имущества в налоговых органах,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дополнить словами ", за исключением денег, легализуемых физическими лицами";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"заявители" заменить словами "субъекты легализации имущества (далее - заявители)";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"(далее - заявители)"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"30 декабря 2006 года" заменить словами "1 апреля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для легализации денег юридическими лицами: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проведение легализации имущества (далее - заявление) в 2-х экземплярах по форме согласно приложению 2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уплату сбора за легализацию имущества (далее - сбор);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устава (положения), свидетельства о государственной регистрации юридического лица, свидетельства налогоплательщика и документов, подтверждающих полномочия представителя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выданного банком второго уровня либо иностранным банком, подтверждающего наличие предъявленной к легализации суммы денег;";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"документов, подтверждающих уплату сбора. В случае легализации физическими и юридическими лицами Республики Казахстан, местом жительства и соответственно местом нахождения которых являются сельские населенные пункты, уплата сбора не производится;";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3)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"документов, подтверждающих уплату сбора. В случае легализации физическими и юридическими лицами Республики Казахстан, местом жительства и соответственно местом нахождения которых являются сельские населенные пункты, уплата сбора не производится;";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4)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"документов, подтверждающих уплату сбора. В случае легализации физическими и юридическими лицами Республики Казахстан, местом жительства и соответственно местом нахождения которых являются сельские населенные пункты, уплата сбора не производится;";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5)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"документов, подтверждающих уплату сбора. В случае легализации физическими и юридическими лицами Республики Казахстан, местом жительства и соответственно местом нахождения которых являются сельские населенные пункты, уплата сбора не производится;";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подпункта 6) пункта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 легализацию имущества (далее - сбор)"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словом "уплата"" дополнить словами ", а также в случае легализации физическими и юридическими лицами Республики Казахстан, местом жительства и соответственно местом нахождения которых являются сельские населенные пункты,";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 слова "субъекта легализации по сбору за легализацию имущества" заменить словами "заявителей по сбору";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 слова "за легализацию имущества"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24 слова "Субъекты легализации" заменить словом "Заявители".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(Рахметов Н.К.)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