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3a10" w14:textId="7dc3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выдаче удостоверения народного целителя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ноября 2006 года № 532. Зарегистрирован в Министерстве юстиции Республики Казахстан 8 декабря 2006 года № 4477. Утратил силу приказом Министра здравоохранения Республики Казахстан от 22 декабря 2009 года № 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22.12.2009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системе здравоохранения" в целях упорядочения и координации деятельности народных целителей в Республике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выдаче удостоверения народного целителя.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Директорам департаментов (управлений) здравоохранения областей, городов Астана и Алматы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перечень государственных медицинских организаций для прохождения 6-месячной апробации претендентами на право лечения методами народной медицины;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мероприятия по прохождению 6-месячной апробации претендентами на право лечения методами народной медицины;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направлять претендентов на получение удостоверения народного целителя в территориальные подразделения государственного органа по контролю в сфере оказания медицинских услуг на основании заключений государственной медицинской организации о пригодности и безопасности для здоровья применяемых методов лечения народной медицины по итогам 6-месячной апробации претендента.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контролю за качеством медицинских услуг Министерства здравоохранения Республики Казахстан (Мусину Е.М.):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выдачу удостоверений лицам, претендующим на право лечения методами народной медицины.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организационно-правовой работы Министерства здравоохранения Республики Казахстан (Акрачковой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Республики Казахстан Амангельдиева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17 июня 2002 года N 587 "О дальнейшем развитии народной и нетрадиционной медицины" (зарегистрированный в Реестре государственной регистрации нормативных правовых актов за N 1925, опубликованный в Бюллетене нормативных правовых актов центральных исполнительных и иных государственных органов Республики Казахстан, 2002 год, N 36, ст. 689).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2006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532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Инструкция по выдаче удостоверения народного целителя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Инструкция по выдаче удостоверения народного целителя (далее - Инструкция) разъясняет процедуру выдачи территориальными подразделениями государственного органа по контролю в сфере оказания медицинских услуг (далее - территориальные подразделения государственного органа) удостоверения народного целителя лицам, претендующим на право лечения методами народной медицины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Претендентами на получение удостоверения народного целителя являются физические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претендующие на получение удостоверения народного целителя, по направлению местных органов государственного управления здравоохранением областей (города республиканского значения, столицы) проходят 6-месячную апробацию в государственной медицинской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прохождения апробации, претенденты на получение удостоверения народного целителя представляют в территориальное подразделение государственного органа по месту жительства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автобиографию;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заверенную копию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трудовой книжки (при ее наличии) или индивидуального трудового договора, либо выписки из приказов о приеме на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о состоянии здоровья по форме 086/у, справки психоневрологического и наркологического диспансеров, выданные не позднее месячного срока на момент представления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заключение государственной медицинской организации о пригодности и безопасности для здоровья применяемых методов лечения народной медицины по итогам 6-месячной апробаций претендента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Процедура рассмотрения заявлений претендентов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Удостоверения народного целителя выдаются территориальным подразделением государственного органа не позднее месячного срока со дня подачи заявления со всеми необходимыми документами,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итогам рассмотрения документов территориальным подразделением государственного органа принимается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выдать удостоверение народного целителя;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выдаче удостоверения народного целителя.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вынесении положительного решения претенденту выдается удостоверение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выдаче удостоверения утверждается руководителем территориального подразделения государственного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об отказе в выдаче удостоверения выносится,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указанного вида деятельности законодательными актами запрещено для данной категории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представлены все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заявителя имеется решение суда, запрещающее ему занятие данным видом лечения и оказания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состояние здоровья претендента не позволяет осуществлять данный вид деятельности согласно справке о состоянии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выдаче удостоверения претендент в письменном виде извещается об отказе в выдаче удостоверения с обоснованием причины отказа и ему возвращаются все представленные документы в сроки, установленные для выдачи удостоверения.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Об удостоверении народного целителя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Удостоверение народного целителя выдается сроком на пять лет и действует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дальнейшего осуществления медицинской деятельности, лицо вновь проходит 6-месячную апробацию и представляет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Инструкции в территориальное подразделение государственного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территориальных подразделениях государственного органа ведется регистрация выданных удостоверений в. журнале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утраты удостоверения территориальное подразделение государственного органа выдает лицу дубликат.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Удостоверение народного целителя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истечения срока, на который выдано 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не исполняются условия, указанные в удостоверении;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при получении удостоверения заявителем была представлена заведомо ложная информация;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лицом, получившим удостоверение народного целителя, осуществляется медицинская деятельность без наличия соответствующей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Претендент вправе обжаловать решение об отказе в выдаче удостоверения народного целителя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Наличие удостоверения народного целителя не дает его владельцу право на осуществление медицинской деятельности без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выдаче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целителя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Заключение на право получения удостоверения для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лечения методами народной медицины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претендента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лечения методами народной медицины за период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 200__ г. по "___" _________ 200__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306"/>
        <w:gridCol w:w="1426"/>
        <w:gridCol w:w="1625"/>
        <w:gridCol w:w="1804"/>
        <w:gridCol w:w="2182"/>
        <w:gridCol w:w="2063"/>
        <w:gridCol w:w="2043"/>
      </w:tblGrid>
      <w:tr>
        <w:trPr>
          <w:trHeight w:val="103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ента 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рожд-я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диагноз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Ухудш-е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измен-й 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данным объективных,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клинических, лабораторных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зависимости от нозологии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существующими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протоколами обследования 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пригодности и безопасности для здоровья применяемых методов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народной медицины по итогам 6 месячной работы претендента: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куратора ___________________________________________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заведующего отделением _____________________________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главного врача медицинского учреждения______________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 департамента (управления) здравоохранения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г.г. Астана, Алматы _______________________________________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выдаче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целителя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по контролю в сфере оказания медицинских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УДОСТОВЕРЕНИЕ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Выдано гражданину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право осуществления лечения методами народной медицины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РАЗРЕШАЕТСЯ лечение больных с функциональными расстройствами внутренних органов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нервной системы методами народной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лечение больных с органическими заболеваниями, туберкулезом,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психическими, онкологическими, инфекционными и венерическими заболеваниями, СПИД.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 от "____" ___________ 200__ года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выдачи "____" 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Удостоверение действительно до "____" ___________ 20____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государственного органа, выдавшего удостоверение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государственного органа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 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выдаче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целителя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Журнал выдачи удостоверений народного целителя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4"/>
        <w:gridCol w:w="2955"/>
        <w:gridCol w:w="2698"/>
        <w:gridCol w:w="2934"/>
        <w:gridCol w:w="2149"/>
      </w:tblGrid>
      <w:tr>
        <w:trPr>
          <w:trHeight w:val="9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приказа </w:t>
            </w:r>
          </w:p>
        </w:tc>
      </w:tr>
      <w:tr>
        <w:trPr>
          <w:trHeight w:val="9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